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31680" w:rightFromText="31680" w:bottomFromText="307" w:vertAnchor="page" w:horzAnchor="margin" w:tblpY="2077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2"/>
      </w:tblGrid>
      <w:tr w:rsidR="008B7980" w:rsidRPr="008B7980" w14:paraId="113D3118" w14:textId="77777777" w:rsidTr="008B7980">
        <w:trPr>
          <w:trHeight w:hRule="exact" w:val="347"/>
        </w:trPr>
        <w:tc>
          <w:tcPr>
            <w:tcW w:w="0" w:type="auto"/>
            <w:shd w:val="clear" w:color="auto" w:fill="auto"/>
          </w:tcPr>
          <w:p w14:paraId="16A69F62" w14:textId="77777777" w:rsidR="008B7980" w:rsidRPr="008B7980" w:rsidRDefault="00ED5FF1" w:rsidP="008B7980">
            <w:pPr>
              <w:pStyle w:val="DocumentnameRU"/>
            </w:pPr>
            <w:r>
              <w:t>Online Radboud Try-out</w:t>
            </w:r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1"/>
        <w:gridCol w:w="284"/>
        <w:gridCol w:w="2211"/>
      </w:tblGrid>
      <w:tr w:rsidR="004F7343" w:rsidRPr="009E0F30" w14:paraId="486E1C45" w14:textId="77777777" w:rsidTr="000302CA">
        <w:tc>
          <w:tcPr>
            <w:tcW w:w="2211" w:type="dxa"/>
            <w:shd w:val="clear" w:color="auto" w:fill="auto"/>
          </w:tcPr>
          <w:p w14:paraId="73912BEC" w14:textId="77777777" w:rsidR="004F7343" w:rsidRPr="008D12FF" w:rsidRDefault="004F7343" w:rsidP="000302CA">
            <w:pPr>
              <w:pStyle w:val="SenderinformationRU"/>
              <w:framePr w:wrap="around" w:vAnchor="page" w:hAnchor="page" w:x="5955" w:y="15531" w:anchorLock="1"/>
              <w:suppressOverlap/>
            </w:pPr>
          </w:p>
        </w:tc>
        <w:tc>
          <w:tcPr>
            <w:tcW w:w="284" w:type="dxa"/>
          </w:tcPr>
          <w:p w14:paraId="234F0482" w14:textId="77777777" w:rsidR="004F7343" w:rsidRPr="009E0F30" w:rsidRDefault="004F7343" w:rsidP="000302CA">
            <w:pPr>
              <w:pStyle w:val="SenderinformationRU"/>
              <w:framePr w:wrap="around" w:vAnchor="page" w:hAnchor="page" w:x="5955" w:y="15531" w:anchorLock="1"/>
              <w:suppressOverlap/>
              <w:jc w:val="right"/>
            </w:pPr>
          </w:p>
        </w:tc>
        <w:tc>
          <w:tcPr>
            <w:tcW w:w="2211" w:type="dxa"/>
            <w:shd w:val="clear" w:color="auto" w:fill="auto"/>
          </w:tcPr>
          <w:p w14:paraId="296CA7CD" w14:textId="77777777" w:rsidR="004F7343" w:rsidRPr="009E0F30" w:rsidRDefault="004F7343" w:rsidP="000302CA">
            <w:pPr>
              <w:pStyle w:val="SenderinformationRU"/>
              <w:framePr w:wrap="around" w:vAnchor="page" w:hAnchor="page" w:x="5955" w:y="15531" w:anchorLock="1"/>
              <w:suppressOverlap/>
            </w:pPr>
          </w:p>
        </w:tc>
      </w:tr>
      <w:tr w:rsidR="004F7343" w:rsidRPr="009E0F30" w14:paraId="03EC8B5D" w14:textId="77777777" w:rsidTr="000302CA">
        <w:tc>
          <w:tcPr>
            <w:tcW w:w="2211" w:type="dxa"/>
            <w:shd w:val="clear" w:color="auto" w:fill="auto"/>
          </w:tcPr>
          <w:p w14:paraId="433F50C4" w14:textId="77777777" w:rsidR="004F7343" w:rsidRPr="008D12FF" w:rsidRDefault="004F7343" w:rsidP="000302CA">
            <w:pPr>
              <w:pStyle w:val="SenderinformationRU"/>
              <w:framePr w:wrap="around" w:vAnchor="page" w:hAnchor="page" w:x="5955" w:y="15531" w:anchorLock="1"/>
              <w:suppressOverlap/>
            </w:pPr>
          </w:p>
        </w:tc>
        <w:tc>
          <w:tcPr>
            <w:tcW w:w="284" w:type="dxa"/>
          </w:tcPr>
          <w:p w14:paraId="6F0A56E7" w14:textId="77777777" w:rsidR="004F7343" w:rsidRPr="005433FC" w:rsidRDefault="004F7343" w:rsidP="000302CA">
            <w:pPr>
              <w:pStyle w:val="SenderinformationRU"/>
              <w:framePr w:wrap="around" w:vAnchor="page" w:hAnchor="page" w:x="5955" w:y="15531" w:anchorLock="1"/>
              <w:suppressOverlap/>
              <w:jc w:val="right"/>
            </w:pPr>
          </w:p>
        </w:tc>
        <w:tc>
          <w:tcPr>
            <w:tcW w:w="2211" w:type="dxa"/>
            <w:shd w:val="clear" w:color="auto" w:fill="auto"/>
          </w:tcPr>
          <w:p w14:paraId="7AB4C4BD" w14:textId="77777777" w:rsidR="004F7343" w:rsidRPr="008D12FF" w:rsidRDefault="004F7343" w:rsidP="000302CA">
            <w:pPr>
              <w:pStyle w:val="SenderinformationRU"/>
              <w:framePr w:wrap="around" w:vAnchor="page" w:hAnchor="page" w:x="5955" w:y="15531" w:anchorLock="1"/>
              <w:suppressOverlap/>
            </w:pPr>
          </w:p>
        </w:tc>
      </w:tr>
      <w:tr w:rsidR="004F7343" w:rsidRPr="009E0F30" w14:paraId="11D01E78" w14:textId="77777777" w:rsidTr="000302CA">
        <w:tc>
          <w:tcPr>
            <w:tcW w:w="2211" w:type="dxa"/>
            <w:shd w:val="clear" w:color="auto" w:fill="auto"/>
          </w:tcPr>
          <w:p w14:paraId="24AB1646" w14:textId="77777777" w:rsidR="004F7343" w:rsidRPr="008D12FF" w:rsidRDefault="004F7343" w:rsidP="000302CA">
            <w:pPr>
              <w:pStyle w:val="SenderinformationRU"/>
              <w:framePr w:wrap="around" w:vAnchor="page" w:hAnchor="page" w:x="5955" w:y="15531" w:anchorLock="1"/>
              <w:suppressOverlap/>
            </w:pPr>
          </w:p>
        </w:tc>
        <w:tc>
          <w:tcPr>
            <w:tcW w:w="284" w:type="dxa"/>
          </w:tcPr>
          <w:p w14:paraId="52824AB4" w14:textId="77777777" w:rsidR="004F7343" w:rsidRPr="005433FC" w:rsidRDefault="004F7343" w:rsidP="000302CA">
            <w:pPr>
              <w:pStyle w:val="SenderinformationRU"/>
              <w:framePr w:wrap="around" w:vAnchor="page" w:hAnchor="page" w:x="5955" w:y="15531" w:anchorLock="1"/>
              <w:suppressOverlap/>
              <w:jc w:val="right"/>
            </w:pPr>
          </w:p>
        </w:tc>
        <w:tc>
          <w:tcPr>
            <w:tcW w:w="2211" w:type="dxa"/>
            <w:shd w:val="clear" w:color="auto" w:fill="auto"/>
          </w:tcPr>
          <w:p w14:paraId="6B78BBF9" w14:textId="77777777" w:rsidR="004F7343" w:rsidRPr="005375C3" w:rsidRDefault="004F7343" w:rsidP="000302CA">
            <w:pPr>
              <w:pStyle w:val="SenderinformationRU"/>
              <w:framePr w:wrap="around" w:vAnchor="page" w:hAnchor="page" w:x="5955" w:y="15531" w:anchorLock="1"/>
              <w:suppressOverlap/>
            </w:pPr>
          </w:p>
        </w:tc>
      </w:tr>
      <w:tr w:rsidR="004F7343" w:rsidRPr="009E0F30" w14:paraId="1E4655F3" w14:textId="77777777" w:rsidTr="000302CA">
        <w:tc>
          <w:tcPr>
            <w:tcW w:w="2211" w:type="dxa"/>
            <w:shd w:val="clear" w:color="auto" w:fill="auto"/>
          </w:tcPr>
          <w:p w14:paraId="782DA15B" w14:textId="77777777" w:rsidR="004F7343" w:rsidRPr="00216EC3" w:rsidRDefault="004F7343" w:rsidP="000302CA">
            <w:pPr>
              <w:pStyle w:val="SenderinformationRU"/>
              <w:framePr w:wrap="around" w:vAnchor="page" w:hAnchor="page" w:x="5955" w:y="15531" w:anchorLock="1"/>
              <w:suppressOverlap/>
            </w:pPr>
          </w:p>
        </w:tc>
        <w:tc>
          <w:tcPr>
            <w:tcW w:w="284" w:type="dxa"/>
          </w:tcPr>
          <w:p w14:paraId="09941001" w14:textId="77777777" w:rsidR="004F7343" w:rsidRPr="005433FC" w:rsidRDefault="004F7343" w:rsidP="000302CA">
            <w:pPr>
              <w:pStyle w:val="SenderinformationRU"/>
              <w:framePr w:wrap="around" w:vAnchor="page" w:hAnchor="page" w:x="5955" w:y="15531" w:anchorLock="1"/>
              <w:suppressOverlap/>
              <w:jc w:val="right"/>
            </w:pPr>
          </w:p>
        </w:tc>
        <w:tc>
          <w:tcPr>
            <w:tcW w:w="2211" w:type="dxa"/>
            <w:shd w:val="clear" w:color="auto" w:fill="auto"/>
          </w:tcPr>
          <w:p w14:paraId="1036B83A" w14:textId="77777777" w:rsidR="004F7343" w:rsidRPr="008D12FF" w:rsidRDefault="004F7343" w:rsidP="000302CA">
            <w:pPr>
              <w:pStyle w:val="SenderinformationRU"/>
              <w:framePr w:wrap="around" w:vAnchor="page" w:hAnchor="page" w:x="5955" w:y="15531" w:anchorLock="1"/>
              <w:suppressOverlap/>
            </w:pPr>
          </w:p>
        </w:tc>
      </w:tr>
    </w:tbl>
    <w:p w14:paraId="0B5C0CB1" w14:textId="77777777" w:rsidR="00ED5FF1" w:rsidRPr="00ED5FF1" w:rsidRDefault="008211BC" w:rsidP="00ED5FF1">
      <w:pPr>
        <w:pStyle w:val="BodytextboldRU"/>
        <w:rPr>
          <w:rFonts w:ascii="Open Sans ExtraBold" w:hAnsi="Open Sans ExtraBold" w:cs="Open Sans ExtraBold"/>
          <w:sz w:val="24"/>
        </w:rPr>
      </w:pPr>
      <w:r>
        <w:rPr>
          <w:rFonts w:ascii="Open Sans ExtraBold" w:hAnsi="Open Sans ExtraBold" w:cs="Open Sans ExtraBold"/>
          <w:sz w:val="24"/>
        </w:rPr>
        <w:t>U</w:t>
      </w:r>
      <w:r w:rsidR="00ED5FF1" w:rsidRPr="00ED5FF1">
        <w:rPr>
          <w:rFonts w:ascii="Open Sans ExtraBold" w:hAnsi="Open Sans ExtraBold" w:cs="Open Sans ExtraBold"/>
          <w:sz w:val="24"/>
        </w:rPr>
        <w:t>itleg voor coach/begeleidende docent</w:t>
      </w:r>
    </w:p>
    <w:p w14:paraId="655FABBB" w14:textId="77777777" w:rsidR="00ED5FF1" w:rsidRDefault="00ED5FF1" w:rsidP="00ED5FF1">
      <w:pPr>
        <w:pStyle w:val="BodytextboldRU"/>
      </w:pPr>
    </w:p>
    <w:p w14:paraId="224BFF13" w14:textId="77777777" w:rsidR="00B9354B" w:rsidRDefault="00ED5FF1" w:rsidP="00ED5FF1">
      <w:pPr>
        <w:pStyle w:val="BodytextboldRU"/>
      </w:pPr>
      <w:r>
        <w:t>Voorbereiding</w:t>
      </w:r>
    </w:p>
    <w:p w14:paraId="58854315" w14:textId="77777777" w:rsidR="00ED5FF1" w:rsidRPr="00732989" w:rsidRDefault="00ED5FF1" w:rsidP="00ED5FF1">
      <w:pPr>
        <w:pStyle w:val="BodytextRU"/>
      </w:pPr>
      <w:r w:rsidRPr="00ED5FF1">
        <w:t xml:space="preserve">Jij kan jezelf als docent ook aanmelden voor de Q&amp;A via de </w:t>
      </w:r>
      <w:hyperlink r:id="rId9" w:history="1">
        <w:r w:rsidRPr="00DD0CAB">
          <w:rPr>
            <w:rStyle w:val="Hyperlink"/>
            <w:b/>
            <w:color w:val="E3000B" w:themeColor="accent1"/>
            <w:u w:val="single"/>
          </w:rPr>
          <w:t>aanmeldlink voor decanen/docenten Q&amp;A sessie Radboud</w:t>
        </w:r>
        <w:r w:rsidRPr="00DD0CAB">
          <w:rPr>
            <w:rStyle w:val="Hyperlink"/>
            <w:color w:val="E3000B" w:themeColor="accent1"/>
            <w:u w:val="single"/>
          </w:rPr>
          <w:t xml:space="preserve"> </w:t>
        </w:r>
        <w:r w:rsidRPr="00DD0CAB">
          <w:rPr>
            <w:rStyle w:val="Hyperlink"/>
            <w:b/>
            <w:color w:val="E3000B" w:themeColor="accent1"/>
            <w:u w:val="single"/>
          </w:rPr>
          <w:t>Try-out</w:t>
        </w:r>
      </w:hyperlink>
      <w:r w:rsidR="00D42A15" w:rsidRPr="00D42A15">
        <w:rPr>
          <w:b/>
          <w:color w:val="FF0000"/>
        </w:rPr>
        <w:t xml:space="preserve"> </w:t>
      </w:r>
      <w:r w:rsidRPr="00ED5FF1">
        <w:t>zodat je zelf ook een inloglink ontvangt en de Q&amp;A klassikaal kan tonen. (De bevestigingstekst van de aanmelding is wel ‘richting scholier’ geschreven). Mocht jij je als docent aan</w:t>
      </w:r>
      <w:r w:rsidR="00BE441C">
        <w:t>melden, dan toch</w:t>
      </w:r>
      <w:r w:rsidRPr="00ED5FF1">
        <w:t xml:space="preserve"> de scholie</w:t>
      </w:r>
      <w:r w:rsidR="00BE441C">
        <w:t xml:space="preserve">ren zichzelf individueel aan </w:t>
      </w:r>
      <w:r w:rsidRPr="00ED5FF1">
        <w:t>laten melden voor de Q&amp;A via</w:t>
      </w:r>
      <w:r w:rsidR="00DD0CAB">
        <w:t xml:space="preserve"> de</w:t>
      </w:r>
      <w:r w:rsidRPr="00ED5FF1">
        <w:t xml:space="preserve"> </w:t>
      </w:r>
      <w:r w:rsidRPr="00D42A15">
        <w:rPr>
          <w:b/>
          <w:color w:val="FF0000"/>
        </w:rPr>
        <w:t xml:space="preserve"> </w:t>
      </w:r>
      <w:hyperlink r:id="rId10" w:history="1">
        <w:r w:rsidR="00D42A15" w:rsidRPr="00DD0CAB">
          <w:rPr>
            <w:rStyle w:val="Hyperlink"/>
            <w:b/>
            <w:color w:val="E3000B" w:themeColor="accent1"/>
            <w:u w:val="single"/>
          </w:rPr>
          <w:t>scholierenlink</w:t>
        </w:r>
      </w:hyperlink>
      <w:r w:rsidR="00D42A15" w:rsidRPr="00D42A15">
        <w:rPr>
          <w:b/>
          <w:color w:val="FF0000"/>
        </w:rPr>
        <w:t xml:space="preserve"> </w:t>
      </w:r>
      <w:r w:rsidRPr="00ED5FF1">
        <w:t xml:space="preserve">die ze via de decaan hebben ontvangen. Aanmelders ontvangen een paar dagen voorafgaand aan de Q&amp;A sessie per mail een link waarmee ze in kunnen loggen bij de Q&amp;A sessie van de specifieke datum. Dit kan vanuit school, maar ook vanuit huis. Dat is handig voor de leerlingen die noodgedwongen thuiszitten. </w:t>
      </w:r>
      <w:r w:rsidR="00732989">
        <w:rPr>
          <w:b/>
          <w:color w:val="FF0000"/>
        </w:rPr>
        <w:t>Een gevuld mapje</w:t>
      </w:r>
      <w:r w:rsidR="00732989">
        <w:t xml:space="preserve"> van de Radboud Universiteit aanvragen via </w:t>
      </w:r>
      <w:hyperlink r:id="rId11" w:history="1">
        <w:r w:rsidR="00732989" w:rsidRPr="00143DE9">
          <w:rPr>
            <w:rStyle w:val="Hyperlink"/>
          </w:rPr>
          <w:t>studievoorlichting@ru.nl</w:t>
        </w:r>
      </w:hyperlink>
      <w:r w:rsidR="00732989">
        <w:t xml:space="preserve"> en hierin aangeven hoeveel mapjes je wilt ontvangen en op welk postadres.</w:t>
      </w:r>
    </w:p>
    <w:p w14:paraId="0B6B6BE7" w14:textId="77777777" w:rsidR="00ED5FF1" w:rsidRDefault="00ED5FF1" w:rsidP="00ED5FF1">
      <w:pPr>
        <w:pStyle w:val="BodytextRU"/>
      </w:pPr>
    </w:p>
    <w:p w14:paraId="33172648" w14:textId="77777777" w:rsidR="00ED5FF1" w:rsidRDefault="00ED5FF1" w:rsidP="00ED5FF1">
      <w:pPr>
        <w:pStyle w:val="BodytextboldRU"/>
      </w:pPr>
      <w:r>
        <w:t>Op de dag zelf</w:t>
      </w:r>
    </w:p>
    <w:p w14:paraId="1A2455D3" w14:textId="77777777" w:rsidR="00ED5FF1" w:rsidRDefault="00ED5FF1" w:rsidP="00ED5FF1">
      <w:pPr>
        <w:pStyle w:val="BodytextRU"/>
      </w:pPr>
      <w:r>
        <w:t xml:space="preserve">Je </w:t>
      </w:r>
      <w:r w:rsidR="00DD0CAB">
        <w:t>vindt</w:t>
      </w:r>
      <w:r>
        <w:t xml:space="preserve"> een </w:t>
      </w:r>
      <w:proofErr w:type="spellStart"/>
      <w:r w:rsidRPr="00732989">
        <w:rPr>
          <w:b/>
          <w:color w:val="FF0000"/>
        </w:rPr>
        <w:t>powerpoint</w:t>
      </w:r>
      <w:proofErr w:type="spellEnd"/>
      <w:r w:rsidR="00D42A15" w:rsidRPr="00732989">
        <w:rPr>
          <w:color w:val="FF0000"/>
        </w:rPr>
        <w:t xml:space="preserve"> </w:t>
      </w:r>
      <w:r w:rsidR="00D42A15">
        <w:t>op www.ru.nl/onlinetryout</w:t>
      </w:r>
      <w:r w:rsidRPr="00ED5FF1">
        <w:t>, welke je gedurende de dag kunt gebruiken.</w:t>
      </w:r>
      <w:r>
        <w:t xml:space="preserve"> </w:t>
      </w:r>
      <w:r w:rsidRPr="00ED5FF1">
        <w:t xml:space="preserve">Daarnaast zorg je dat alle leerlingen </w:t>
      </w:r>
      <w:r w:rsidRPr="008B018B">
        <w:rPr>
          <w:b/>
          <w:color w:val="E3000B" w:themeColor="accent1"/>
        </w:rPr>
        <w:t>een gevuld mapje</w:t>
      </w:r>
      <w:r w:rsidRPr="00ED5FF1">
        <w:t xml:space="preserve"> van de Radboud Universiteit ontv</w:t>
      </w:r>
      <w:r w:rsidR="00D42A15">
        <w:t>angen</w:t>
      </w:r>
      <w:r w:rsidRPr="00ED5FF1">
        <w:t xml:space="preserve">, </w:t>
      </w:r>
      <w:r w:rsidRPr="008B018B">
        <w:rPr>
          <w:b/>
          <w:color w:val="E3000B" w:themeColor="accent1"/>
        </w:rPr>
        <w:t>een lesbrief</w:t>
      </w:r>
      <w:r w:rsidRPr="008B018B">
        <w:rPr>
          <w:color w:val="E3000B" w:themeColor="accent1"/>
        </w:rPr>
        <w:t xml:space="preserve"> </w:t>
      </w:r>
      <w:r w:rsidR="00D42A15">
        <w:t>met allerlei opdrachten</w:t>
      </w:r>
      <w:r w:rsidR="008B018B">
        <w:t xml:space="preserve"> </w:t>
      </w:r>
      <w:r w:rsidRPr="00ED5FF1">
        <w:t>(zie ru.nl/</w:t>
      </w:r>
      <w:proofErr w:type="spellStart"/>
      <w:r w:rsidRPr="00ED5FF1">
        <w:t>onlinetryout</w:t>
      </w:r>
      <w:proofErr w:type="spellEnd"/>
      <w:r w:rsidRPr="00ED5FF1">
        <w:t xml:space="preserve">), </w:t>
      </w:r>
      <w:r w:rsidRPr="008B018B">
        <w:rPr>
          <w:b/>
          <w:color w:val="E3000B" w:themeColor="accent1"/>
        </w:rPr>
        <w:t>een eigenschappenblad</w:t>
      </w:r>
      <w:r w:rsidRPr="008B018B">
        <w:rPr>
          <w:color w:val="E3000B" w:themeColor="accent1"/>
        </w:rPr>
        <w:t xml:space="preserve"> </w:t>
      </w:r>
      <w:r w:rsidRPr="00ED5FF1">
        <w:t>(zie ru.nl/</w:t>
      </w:r>
      <w:proofErr w:type="spellStart"/>
      <w:r w:rsidRPr="00ED5FF1">
        <w:t>onlinetryout</w:t>
      </w:r>
      <w:proofErr w:type="spellEnd"/>
      <w:r w:rsidRPr="00ED5FF1">
        <w:t xml:space="preserve">) en </w:t>
      </w:r>
      <w:r w:rsidR="00732989">
        <w:rPr>
          <w:b/>
          <w:color w:val="E3000B" w:themeColor="accent1"/>
        </w:rPr>
        <w:t>evt. de specifieke op</w:t>
      </w:r>
      <w:r w:rsidRPr="008B018B">
        <w:rPr>
          <w:b/>
          <w:color w:val="E3000B" w:themeColor="accent1"/>
        </w:rPr>
        <w:t>dracht</w:t>
      </w:r>
      <w:r w:rsidRPr="008B018B">
        <w:rPr>
          <w:color w:val="E3000B" w:themeColor="accent1"/>
        </w:rPr>
        <w:t xml:space="preserve"> </w:t>
      </w:r>
      <w:r w:rsidRPr="00ED5FF1">
        <w:t>voor het schrijven van het verslag</w:t>
      </w:r>
      <w:r>
        <w:t>.</w:t>
      </w:r>
    </w:p>
    <w:p w14:paraId="7EFD45EE" w14:textId="77777777" w:rsidR="00ED5FF1" w:rsidRDefault="00ED5FF1" w:rsidP="00ED5FF1">
      <w:pPr>
        <w:pStyle w:val="BodytextRU"/>
      </w:pPr>
    </w:p>
    <w:p w14:paraId="5570CA33" w14:textId="77777777" w:rsidR="00ED5FF1" w:rsidRDefault="00ED5FF1" w:rsidP="00ED5FF1">
      <w:pPr>
        <w:pStyle w:val="BodytextboldRU"/>
      </w:pPr>
      <w:r w:rsidRPr="00ED5FF1">
        <w:t xml:space="preserve">Je start </w:t>
      </w:r>
      <w:r w:rsidR="00732989">
        <w:t xml:space="preserve">in de ochtend of in eerdere </w:t>
      </w:r>
      <w:proofErr w:type="spellStart"/>
      <w:r w:rsidR="00732989">
        <w:t>mentorles</w:t>
      </w:r>
      <w:proofErr w:type="spellEnd"/>
      <w:r w:rsidR="00732989">
        <w:t>(sen)</w:t>
      </w:r>
      <w:r>
        <w:t xml:space="preserve"> </w:t>
      </w:r>
      <w:r w:rsidR="007812B9">
        <w:t>met ru.nl/</w:t>
      </w:r>
      <w:proofErr w:type="spellStart"/>
      <w:r w:rsidR="007812B9">
        <w:t>onlinetryout</w:t>
      </w:r>
      <w:proofErr w:type="spellEnd"/>
    </w:p>
    <w:p w14:paraId="6309E16A" w14:textId="77777777" w:rsidR="00ED5FF1" w:rsidRDefault="00ED5FF1" w:rsidP="00ED5FF1">
      <w:pPr>
        <w:pStyle w:val="BodytextRU"/>
      </w:pPr>
      <w:r w:rsidRPr="00ED5FF1">
        <w:t>Laat de leerlingen de startmissie in YUBU spelen</w:t>
      </w:r>
      <w:r w:rsidR="00210583">
        <w:t>/</w:t>
      </w:r>
      <w:proofErr w:type="spellStart"/>
      <w:r w:rsidR="00210583">
        <w:t>Qompas</w:t>
      </w:r>
      <w:proofErr w:type="spellEnd"/>
      <w:r w:rsidRPr="00ED5FF1">
        <w:t xml:space="preserve"> (of </w:t>
      </w:r>
      <w:r w:rsidR="008B018B">
        <w:t>een ander LOB-</w:t>
      </w:r>
      <w:r w:rsidRPr="00ED5FF1">
        <w:t>programma).</w:t>
      </w:r>
      <w:r>
        <w:t xml:space="preserve"> </w:t>
      </w:r>
      <w:r w:rsidRPr="00ED5FF1">
        <w:t>Video</w:t>
      </w:r>
      <w:r w:rsidR="00732989">
        <w:t xml:space="preserve"> bv.</w:t>
      </w:r>
      <w:r w:rsidRPr="00ED5FF1">
        <w:t xml:space="preserve"> af te spelen vanaf: </w:t>
      </w:r>
      <w:hyperlink r:id="rId12" w:history="1">
        <w:r w:rsidR="00D42A15" w:rsidRPr="00AD6FDB">
          <w:rPr>
            <w:rStyle w:val="Hyperlink"/>
          </w:rPr>
          <w:t>https://www.youtube.com/watch?v=HcZzhY86Yjk&amp;feature=youtu.be</w:t>
        </w:r>
      </w:hyperlink>
      <w:r w:rsidR="00D42A15">
        <w:t>.</w:t>
      </w:r>
      <w:r>
        <w:t xml:space="preserve"> </w:t>
      </w:r>
      <w:r w:rsidRPr="00ED5FF1">
        <w:t>Het eigenschappenblad van ru.nl/</w:t>
      </w:r>
      <w:proofErr w:type="spellStart"/>
      <w:r w:rsidRPr="00ED5FF1">
        <w:t>onlinetryout</w:t>
      </w:r>
      <w:proofErr w:type="spellEnd"/>
      <w:r w:rsidRPr="00ED5FF1">
        <w:t xml:space="preserve"> (zorg dat je dit voldoende keren geprint hebt) vullen de scholieren nu in.</w:t>
      </w:r>
      <w:r w:rsidR="00D42A15">
        <w:t xml:space="preserve"> En ze gaan aan de slag met de Lesbrief (zie </w:t>
      </w:r>
      <w:hyperlink r:id="rId13" w:history="1">
        <w:r w:rsidR="007812B9" w:rsidRPr="005C77AD">
          <w:rPr>
            <w:rStyle w:val="Hyperlink"/>
          </w:rPr>
          <w:t>www.ru.nl/onlinetryout</w:t>
        </w:r>
      </w:hyperlink>
      <w:r w:rsidR="00D42A15">
        <w:t>)</w:t>
      </w:r>
      <w:r w:rsidR="007812B9">
        <w:t xml:space="preserve"> waar per onderdeel opdrachten staan</w:t>
      </w:r>
      <w:r w:rsidR="00D42A15">
        <w:t>.</w:t>
      </w:r>
      <w:r w:rsidR="00732989">
        <w:t xml:space="preserve"> Je kunt er zelf voor kiezen of je opdrachten korter of langer behandelt, per opdracht staan er meerdere mogelijkheden.</w:t>
      </w:r>
    </w:p>
    <w:p w14:paraId="0D198603" w14:textId="77777777" w:rsidR="00ED5FF1" w:rsidRDefault="00ED5FF1" w:rsidP="00ED5FF1">
      <w:pPr>
        <w:pStyle w:val="BodytextRU"/>
      </w:pPr>
    </w:p>
    <w:p w14:paraId="2736E726" w14:textId="77777777" w:rsidR="00ED5FF1" w:rsidRDefault="00732989" w:rsidP="00ED5FF1">
      <w:pPr>
        <w:pStyle w:val="BodytextboldRU"/>
      </w:pPr>
      <w:r>
        <w:t>12.45</w:t>
      </w:r>
      <w:r w:rsidR="00ED5FF1">
        <w:t xml:space="preserve"> -</w:t>
      </w:r>
      <w:r w:rsidR="00ED5FF1" w:rsidRPr="00ED5FF1">
        <w:t xml:space="preserve"> 13.00 </w:t>
      </w:r>
      <w:r w:rsidR="00ED5FF1">
        <w:t>uur</w:t>
      </w:r>
    </w:p>
    <w:p w14:paraId="004E7047" w14:textId="507656FA" w:rsidR="00ED5FF1" w:rsidRDefault="00ED5FF1" w:rsidP="00ED5FF1">
      <w:pPr>
        <w:pStyle w:val="BodytextRU"/>
      </w:pPr>
      <w:r w:rsidRPr="00ED5FF1">
        <w:t xml:space="preserve">Video afspelen </w:t>
      </w:r>
      <w:r w:rsidR="007812B9">
        <w:t>‘</w:t>
      </w:r>
      <w:r w:rsidR="008F0FEC">
        <w:t>Online Radboud Try-out – Hoe maak je een goede studiekeuze?’</w:t>
      </w:r>
      <w:r w:rsidR="007812B9">
        <w:t xml:space="preserve">, zie </w:t>
      </w:r>
      <w:hyperlink r:id="rId14" w:history="1">
        <w:r w:rsidR="007812B9" w:rsidRPr="005C77AD">
          <w:rPr>
            <w:rStyle w:val="Hyperlink"/>
          </w:rPr>
          <w:t>www.ru.nl/onlinetryout</w:t>
        </w:r>
      </w:hyperlink>
      <w:r w:rsidR="007812B9">
        <w:t>.</w:t>
      </w:r>
      <w:r>
        <w:t xml:space="preserve"> </w:t>
      </w:r>
    </w:p>
    <w:p w14:paraId="5C36149B" w14:textId="77777777" w:rsidR="007812B9" w:rsidRDefault="007812B9" w:rsidP="00ED5FF1">
      <w:pPr>
        <w:pStyle w:val="BodytextRU"/>
      </w:pPr>
    </w:p>
    <w:p w14:paraId="21C15CB9" w14:textId="77777777" w:rsidR="00ED5FF1" w:rsidRPr="00ED5FF1" w:rsidRDefault="00ED5FF1" w:rsidP="00ED5FF1">
      <w:pPr>
        <w:pStyle w:val="BodytextRU"/>
        <w:rPr>
          <w:b/>
        </w:rPr>
      </w:pPr>
      <w:r w:rsidRPr="00ED5FF1">
        <w:rPr>
          <w:b/>
        </w:rPr>
        <w:t xml:space="preserve">13.00- 13.20 Pauze </w:t>
      </w:r>
    </w:p>
    <w:p w14:paraId="120EE1FA" w14:textId="77777777" w:rsidR="00ED5FF1" w:rsidRPr="008F0FEC" w:rsidRDefault="00ED5FF1" w:rsidP="00ED5FF1">
      <w:pPr>
        <w:pStyle w:val="BodytextRU"/>
      </w:pPr>
    </w:p>
    <w:p w14:paraId="5FFFF335" w14:textId="77777777" w:rsidR="00ED5FF1" w:rsidRPr="008F0FEC" w:rsidRDefault="00ED5FF1" w:rsidP="00ED5FF1">
      <w:pPr>
        <w:pStyle w:val="BodytextRU"/>
        <w:rPr>
          <w:b/>
        </w:rPr>
      </w:pPr>
      <w:r w:rsidRPr="008F0FEC">
        <w:rPr>
          <w:b/>
        </w:rPr>
        <w:t>13.30-14.30 Live Q&amp;A sessie</w:t>
      </w:r>
    </w:p>
    <w:p w14:paraId="79222BB7" w14:textId="77777777" w:rsidR="00ED5FF1" w:rsidRDefault="00ED5FF1" w:rsidP="00ED5FF1">
      <w:pPr>
        <w:pStyle w:val="BodytextRU"/>
      </w:pPr>
      <w:r w:rsidRPr="00ED5FF1">
        <w:t>De leerlingen hebben zich ook persoonlijk aangemeld en hebben een persoonlijk link ontvangen om toegang te krijgen tot het online platform.</w:t>
      </w:r>
      <w:r>
        <w:t xml:space="preserve"> </w:t>
      </w:r>
      <w:r w:rsidRPr="00ED5FF1">
        <w:t>Wanneer jij je als docent ook hebt aangemeld, heb je ook een persoonlijke link ontvangen die je kunt gebruiken om de Q</w:t>
      </w:r>
      <w:r w:rsidR="00732989">
        <w:t>&amp;A sessie klassikaal te tonen. Iedere scholier achter zijn eigen laptop heeft de voorkeur, zodat ze zelf via de chat hun vragen kunnen insturen.</w:t>
      </w:r>
    </w:p>
    <w:p w14:paraId="2EF4082A" w14:textId="77777777" w:rsidR="008211BC" w:rsidRDefault="008211BC" w:rsidP="00ED5FF1">
      <w:pPr>
        <w:pStyle w:val="BodytextRU"/>
      </w:pPr>
    </w:p>
    <w:p w14:paraId="62E9F053" w14:textId="77777777" w:rsidR="008211BC" w:rsidRPr="008211BC" w:rsidRDefault="00ED5FF1" w:rsidP="00ED5FF1">
      <w:pPr>
        <w:pStyle w:val="BodytextRU"/>
        <w:rPr>
          <w:b/>
        </w:rPr>
      </w:pPr>
      <w:r w:rsidRPr="008211BC">
        <w:rPr>
          <w:b/>
        </w:rPr>
        <w:t xml:space="preserve">14.30-15.00 Verslag schrijven </w:t>
      </w:r>
    </w:p>
    <w:p w14:paraId="43B57B6A" w14:textId="77777777" w:rsidR="00242863" w:rsidRDefault="00ED5FF1" w:rsidP="00ED5FF1">
      <w:pPr>
        <w:pStyle w:val="BodytextRU"/>
      </w:pPr>
      <w:r w:rsidRPr="00ED5FF1">
        <w:t>De leerlingen schrijven een verslag en uploaden het verslag in YUBU</w:t>
      </w:r>
      <w:r w:rsidR="00210583">
        <w:t>/</w:t>
      </w:r>
      <w:proofErr w:type="spellStart"/>
      <w:r w:rsidR="00210583">
        <w:t>Qompas</w:t>
      </w:r>
      <w:proofErr w:type="spellEnd"/>
      <w:r w:rsidR="00D42A15">
        <w:t xml:space="preserve"> (of </w:t>
      </w:r>
      <w:r w:rsidR="008B018B">
        <w:t xml:space="preserve">een </w:t>
      </w:r>
      <w:r w:rsidR="00D42A15">
        <w:t xml:space="preserve">ander </w:t>
      </w:r>
      <w:r w:rsidR="008B018B">
        <w:t>LOB-</w:t>
      </w:r>
      <w:r w:rsidR="00D42A15">
        <w:t>programma)</w:t>
      </w:r>
      <w:r w:rsidR="008211BC">
        <w:t>.</w:t>
      </w:r>
    </w:p>
    <w:sectPr w:rsidR="00242863" w:rsidSect="00E85D1C">
      <w:headerReference w:type="default" r:id="rId15"/>
      <w:footerReference w:type="default" r:id="rId16"/>
      <w:headerReference w:type="first" r:id="rId17"/>
      <w:pgSz w:w="11906" w:h="16838" w:code="9"/>
      <w:pgMar w:top="2914" w:right="1701" w:bottom="1559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F6461" w14:textId="77777777" w:rsidR="00DB53C5" w:rsidRDefault="00DB53C5" w:rsidP="00FE7673">
      <w:pPr>
        <w:numPr>
          <w:ilvl w:val="1"/>
          <w:numId w:val="0"/>
        </w:numPr>
      </w:pPr>
      <w:r>
        <w:separator/>
      </w:r>
    </w:p>
  </w:endnote>
  <w:endnote w:type="continuationSeparator" w:id="0">
    <w:p w14:paraId="27A546A7" w14:textId="77777777" w:rsidR="00DB53C5" w:rsidRDefault="00DB53C5" w:rsidP="00FE7673">
      <w:pPr>
        <w:numPr>
          <w:ilvl w:val="1"/>
          <w:numId w:val="0"/>
        </w:num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1436C" w14:textId="77777777" w:rsidR="008F0E4D" w:rsidRDefault="008F0E4D">
    <w:pPr>
      <w:pStyle w:val="Voettekst"/>
    </w:pPr>
    <w:r w:rsidRPr="004A420B"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126182C1" wp14:editId="41E1D398">
              <wp:simplePos x="0" y="0"/>
              <wp:positionH relativeFrom="page">
                <wp:posOffset>3780790</wp:posOffset>
              </wp:positionH>
              <wp:positionV relativeFrom="page">
                <wp:posOffset>9854565</wp:posOffset>
              </wp:positionV>
              <wp:extent cx="2865600" cy="781200"/>
              <wp:effectExtent l="0" t="0" r="11430" b="0"/>
              <wp:wrapNone/>
              <wp:docPr id="14" name="Tekstvak 14(JU-LOCK)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/>
                    </wps:cNvSpPr>
                    <wps:spPr>
                      <a:xfrm>
                        <a:off x="0" y="0"/>
                        <a:ext cx="2865600" cy="78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4508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211"/>
                            <w:gridCol w:w="284"/>
                            <w:gridCol w:w="2013"/>
                          </w:tblGrid>
                          <w:tr w:rsidR="00E55115" w:rsidRPr="00E55115" w14:paraId="416F84C4" w14:textId="77777777" w:rsidTr="00BE30CB">
                            <w:tc>
                              <w:tcPr>
                                <w:tcW w:w="2211" w:type="dxa"/>
                                <w:shd w:val="clear" w:color="auto" w:fill="auto"/>
                              </w:tcPr>
                              <w:p w14:paraId="52EA615B" w14:textId="77777777" w:rsidR="009D253D" w:rsidRPr="008D12FF" w:rsidRDefault="008F0FEC" w:rsidP="0047757B">
                                <w:pPr>
                                  <w:pStyle w:val="SenderinformationRU"/>
                                </w:pPr>
                                <w:sdt>
                                  <w:sdtPr>
                                    <w:tag w:val="Locatie"/>
                                    <w:id w:val="1336653699"/>
                                    <w:placeholder>
                                      <w:docPart w:val="41D2D9459EDB45ECA9342CC7D6385575"/>
                                    </w:placeholder>
                                    <w:showingPlcHdr/>
                                    <w:dataBinding w:prefixMappings="xmlns:ns0='http://www.joulesunlimited.com/ccmappings' " w:xpath="/ns0:ju[1]/ns0:Locatie[1]" w:storeItemID="{6A7F5CF3-64DA-48F0-B4CC-7FDAF75C9977}"/>
                                    <w15:appearance w15:val="hidden"/>
                                    <w:text/>
                                  </w:sdtPr>
                                  <w:sdtEndPr/>
                                  <w:sdtContent>
                                    <w:r w:rsidR="008D12FF">
                                      <w:fldChar w:fldCharType="begin"/>
                                    </w:r>
                                    <w:r w:rsidR="008D12FF">
                                      <w:fldChar w:fldCharType="end"/>
                                    </w:r>
                                    <w:r w:rsidR="008D12FF"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c>
                            <w:tc>
                              <w:tcPr>
                                <w:tcW w:w="284" w:type="dxa"/>
                              </w:tcPr>
                              <w:p w14:paraId="04A5CB82" w14:textId="77777777" w:rsidR="00E55115" w:rsidRPr="00E55115" w:rsidRDefault="00E55115" w:rsidP="0047757B">
                                <w:pPr>
                                  <w:pStyle w:val="SenderinformationRU"/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shd w:val="clear" w:color="auto" w:fill="auto"/>
                              </w:tcPr>
                              <w:p w14:paraId="677CFFD5" w14:textId="77777777" w:rsidR="009D253D" w:rsidRPr="00E55115" w:rsidRDefault="006F1F46" w:rsidP="0047757B">
                                <w:pPr>
                                  <w:pStyle w:val="SenderinformationRU"/>
                                </w:pPr>
                                <w:r w:rsidRPr="00E55115">
                                  <w:t xml:space="preserve">Postbus </w:t>
                                </w:r>
                                <w:sdt>
                                  <w:sdtPr>
                                    <w:tag w:val="Postbusnummer"/>
                                    <w:id w:val="-111519521"/>
                                    <w:placeholder>
                                      <w:docPart w:val="CFA28A36BAF145EFA924E422FF6777DA"/>
                                    </w:placeholder>
                                    <w:showingPlcHdr/>
                                    <w:dataBinding w:prefixMappings="xmlns:ns0='http://www.joulesunlimited.com/ccmappings' " w:xpath="/ns0:ju[1]/ns0:Postbusnummer[1]" w:storeItemID="{6A7F5CF3-64DA-48F0-B4CC-7FDAF75C9977}"/>
                                    <w15:appearance w15:val="hidden"/>
                                    <w:text/>
                                  </w:sdtPr>
                                  <w:sdtEndPr/>
                                  <w:sdtContent>
                                    <w:r w:rsidR="000345A5">
                                      <w:fldChar w:fldCharType="begin"/>
                                    </w:r>
                                    <w:r w:rsidR="000345A5">
                                      <w:fldChar w:fldCharType="end"/>
                                    </w:r>
                                    <w:r w:rsidR="000345A5"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c>
                          </w:tr>
                          <w:tr w:rsidR="00E55115" w:rsidRPr="00E55115" w14:paraId="1F9D33D3" w14:textId="77777777" w:rsidTr="00BE30CB">
                            <w:tc>
                              <w:tcPr>
                                <w:tcW w:w="2211" w:type="dxa"/>
                                <w:shd w:val="clear" w:color="auto" w:fill="auto"/>
                              </w:tcPr>
                              <w:p w14:paraId="6E452CBD" w14:textId="77777777" w:rsidR="009D253D" w:rsidRPr="008D12FF" w:rsidRDefault="008F0FEC" w:rsidP="0047757B">
                                <w:pPr>
                                  <w:pStyle w:val="SenderinformationRU"/>
                                </w:pPr>
                                <w:sdt>
                                  <w:sdtPr>
                                    <w:tag w:val="Adres"/>
                                    <w:id w:val="-1972054671"/>
                                    <w:placeholder>
                                      <w:docPart w:val="FDEE63438317452DA744147BF7B87E33"/>
                                    </w:placeholder>
                                    <w:showingPlcHdr/>
                                    <w:dataBinding w:prefixMappings="xmlns:ns0='http://www.joulesunlimited.com/ccmappings' " w:xpath="/ns0:ju[1]/ns0:Adres[1]" w:storeItemID="{6A7F5CF3-64DA-48F0-B4CC-7FDAF75C9977}"/>
                                    <w15:appearance w15:val="hidden"/>
                                    <w:text/>
                                  </w:sdtPr>
                                  <w:sdtEndPr/>
                                  <w:sdtContent>
                                    <w:r w:rsidR="008D12FF">
                                      <w:fldChar w:fldCharType="begin"/>
                                    </w:r>
                                    <w:r w:rsidR="008D12FF">
                                      <w:fldChar w:fldCharType="end"/>
                                    </w:r>
                                    <w:r w:rsidR="008D12FF"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c>
                            <w:tc>
                              <w:tcPr>
                                <w:tcW w:w="284" w:type="dxa"/>
                              </w:tcPr>
                              <w:p w14:paraId="6ED2512F" w14:textId="77777777" w:rsidR="00E55115" w:rsidRPr="00E55115" w:rsidRDefault="00E55115" w:rsidP="0047757B">
                                <w:pPr>
                                  <w:pStyle w:val="SenderinformationRU"/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shd w:val="clear" w:color="auto" w:fill="auto"/>
                              </w:tcPr>
                              <w:p w14:paraId="1581621A" w14:textId="77777777" w:rsidR="009D253D" w:rsidRPr="000345A5" w:rsidRDefault="008F0FEC" w:rsidP="0047757B">
                                <w:pPr>
                                  <w:pStyle w:val="SenderinformationRU"/>
                                </w:pPr>
                                <w:sdt>
                                  <w:sdtPr>
                                    <w:tag w:val="PostcodePlaatsPostbus"/>
                                    <w:id w:val="-1221510412"/>
                                    <w:placeholder>
                                      <w:docPart w:val="7B426CE7CF884F74A791273C3CB10252"/>
                                    </w:placeholder>
                                    <w:showingPlcHdr/>
                                    <w:dataBinding w:prefixMappings="xmlns:ns0='http://www.joulesunlimited.com/ccmappings' " w:xpath="/ns0:ju[1]/ns0:PostcodePlaatsPostbus[1]" w:storeItemID="{6A7F5CF3-64DA-48F0-B4CC-7FDAF75C9977}"/>
                                    <w15:appearance w15:val="hidden"/>
                                    <w:text/>
                                  </w:sdtPr>
                                  <w:sdtEndPr/>
                                  <w:sdtContent>
                                    <w:r w:rsidR="000345A5">
                                      <w:fldChar w:fldCharType="begin"/>
                                    </w:r>
                                    <w:r w:rsidR="000345A5">
                                      <w:fldChar w:fldCharType="end"/>
                                    </w:r>
                                    <w:r w:rsidR="000345A5"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c>
                          </w:tr>
                          <w:tr w:rsidR="00E55115" w:rsidRPr="00E55115" w14:paraId="7234CDBE" w14:textId="77777777" w:rsidTr="00BE30CB">
                            <w:tc>
                              <w:tcPr>
                                <w:tcW w:w="2211" w:type="dxa"/>
                                <w:shd w:val="clear" w:color="auto" w:fill="auto"/>
                              </w:tcPr>
                              <w:p w14:paraId="6CD9D7DA" w14:textId="77777777" w:rsidR="009D253D" w:rsidRPr="008D12FF" w:rsidRDefault="008F0FEC" w:rsidP="0047757B">
                                <w:pPr>
                                  <w:pStyle w:val="SenderinformationRU"/>
                                </w:pPr>
                                <w:sdt>
                                  <w:sdtPr>
                                    <w:tag w:val="PostcodePlaats"/>
                                    <w:id w:val="1833557946"/>
                                    <w:placeholder>
                                      <w:docPart w:val="303C2C504B75414B9DA35AEB85674A68"/>
                                    </w:placeholder>
                                    <w:showingPlcHdr/>
                                    <w:dataBinding w:prefixMappings="xmlns:ns0='http://www.joulesunlimited.com/ccmappings' " w:xpath="/ns0:ju[1]/ns0:PostcodePlaats[1]" w:storeItemID="{6A7F5CF3-64DA-48F0-B4CC-7FDAF75C9977}"/>
                                    <w15:appearance w15:val="hidden"/>
                                    <w:text/>
                                  </w:sdtPr>
                                  <w:sdtEndPr/>
                                  <w:sdtContent>
                                    <w:r w:rsidR="008D12FF">
                                      <w:fldChar w:fldCharType="begin"/>
                                    </w:r>
                                    <w:r w:rsidR="008D12FF">
                                      <w:fldChar w:fldCharType="end"/>
                                    </w:r>
                                    <w:r w:rsidR="008D12FF"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c>
                            <w:tc>
                              <w:tcPr>
                                <w:tcW w:w="284" w:type="dxa"/>
                              </w:tcPr>
                              <w:p w14:paraId="7C3ABADB" w14:textId="77777777" w:rsidR="00E55115" w:rsidRPr="00E55115" w:rsidRDefault="00E55115" w:rsidP="0047757B">
                                <w:pPr>
                                  <w:pStyle w:val="SenderinformationRU"/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shd w:val="clear" w:color="auto" w:fill="auto"/>
                              </w:tcPr>
                              <w:p w14:paraId="741F5CB7" w14:textId="77777777" w:rsidR="009D253D" w:rsidRPr="000345A5" w:rsidRDefault="008F0FEC" w:rsidP="0047757B">
                                <w:pPr>
                                  <w:pStyle w:val="SenderinformationRU"/>
                                </w:pPr>
                                <w:sdt>
                                  <w:sdtPr>
                                    <w:tag w:val="Land"/>
                                    <w:id w:val="-832601679"/>
                                    <w:placeholder>
                                      <w:docPart w:val="4BB82A9F3BE540BA849A4AD51DC4D8FD"/>
                                    </w:placeholder>
                                    <w:showingPlcHdr/>
                                    <w:dataBinding w:prefixMappings="xmlns:ns0='http://www.joulesunlimited.com/ccmappings' " w:xpath="/ns0:ju[1]/ns0:Land[1]" w:storeItemID="{6A7F5CF3-64DA-48F0-B4CC-7FDAF75C9977}"/>
                                    <w15:appearance w15:val="hidden"/>
                                    <w:text/>
                                  </w:sdtPr>
                                  <w:sdtEndPr/>
                                  <w:sdtContent>
                                    <w:r w:rsidR="000345A5">
                                      <w:fldChar w:fldCharType="begin"/>
                                    </w:r>
                                    <w:r w:rsidR="000345A5">
                                      <w:fldChar w:fldCharType="end"/>
                                    </w:r>
                                    <w:r w:rsidR="000345A5"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c>
                          </w:tr>
                          <w:tr w:rsidR="00E55115" w:rsidRPr="00E55115" w14:paraId="1FE264A9" w14:textId="77777777" w:rsidTr="00BE30CB">
                            <w:tc>
                              <w:tcPr>
                                <w:tcW w:w="2211" w:type="dxa"/>
                                <w:shd w:val="clear" w:color="auto" w:fill="auto"/>
                              </w:tcPr>
                              <w:p w14:paraId="6EC5D633" w14:textId="77777777" w:rsidR="009D253D" w:rsidRPr="00E55115" w:rsidRDefault="0019573D" w:rsidP="0047757B">
                                <w:pPr>
                                  <w:pStyle w:val="SenderinformationRU"/>
                                </w:pPr>
                                <w:r>
                                  <w:t>(</w:t>
                                </w:r>
                                <w:sdt>
                                  <w:sdtPr>
                                    <w:tag w:val="Netnummer"/>
                                    <w:id w:val="-1510209599"/>
                                    <w:placeholder>
                                      <w:docPart w:val="E131C938629A4EFE9A4F4FC2AF30E5F1"/>
                                    </w:placeholder>
                                    <w:showingPlcHdr/>
                                    <w:dataBinding w:prefixMappings="xmlns:ns0='http://www.joulesunlimited.com/ccmappings' " w:xpath="/ns0:ju[1]/ns0:Netnummer[1]" w:storeItemID="{6A7F5CF3-64DA-48F0-B4CC-7FDAF75C9977}"/>
                                    <w15:appearance w15:val="hidden"/>
                                    <w:text/>
                                  </w:sdtPr>
                                  <w:sdtEndPr/>
                                  <w:sdtContent>
                                    <w:r w:rsidR="008D12FF">
                                      <w:fldChar w:fldCharType="begin"/>
                                    </w:r>
                                    <w:r w:rsidR="008D12FF">
                                      <w:fldChar w:fldCharType="end"/>
                                    </w:r>
                                    <w:r w:rsidR="008D12FF">
                                      <w:t xml:space="preserve">     </w:t>
                                    </w:r>
                                  </w:sdtContent>
                                </w:sdt>
                                <w:r>
                                  <w:t xml:space="preserve">) </w:t>
                                </w:r>
                                <w:sdt>
                                  <w:sdtPr>
                                    <w:tag w:val="12"/>
                                    <w:id w:val="-907145377"/>
                                    <w:placeholder>
                                      <w:docPart w:val="FF08C16CE46B4B2AABC4AB73C879B36B"/>
                                    </w:placeholder>
                                    <w:showingPlcHdr/>
                                    <w:dataBinding w:prefixMappings="xmlns:ns0='http://www.joulesunlimited.com/ccmappings' " w:xpath="/ns0:ju[1]/ns0:_31_2[1]" w:storeItemID="{6A7F5CF3-64DA-48F0-B4CC-7FDAF75C9977}"/>
                                    <w15:appearance w15:val="hidden"/>
                                    <w:text/>
                                  </w:sdtPr>
                                  <w:sdtEndPr/>
                                  <w:sdtContent>
                                    <w:r w:rsidR="000345A5">
                                      <w:fldChar w:fldCharType="begin"/>
                                    </w:r>
                                    <w:r w:rsidR="000345A5">
                                      <w:fldChar w:fldCharType="end"/>
                                    </w:r>
                                    <w:r w:rsidR="000345A5">
                                      <w:t xml:space="preserve">     </w:t>
                                    </w:r>
                                  </w:sdtContent>
                                </w:sdt>
                                <w:r>
                                  <w:t xml:space="preserve"> </w:t>
                                </w:r>
                                <w:sdt>
                                  <w:sdtPr>
                                    <w:tag w:val="34"/>
                                    <w:id w:val="-1266384467"/>
                                    <w:placeholder>
                                      <w:docPart w:val="3066EB2FA31B4DEB94B2B792637E8F73"/>
                                    </w:placeholder>
                                    <w:showingPlcHdr/>
                                    <w:dataBinding w:prefixMappings="xmlns:ns0='http://www.joulesunlimited.com/ccmappings' " w:xpath="/ns0:ju[1]/ns0:_33_4[1]" w:storeItemID="{6A7F5CF3-64DA-48F0-B4CC-7FDAF75C9977}"/>
                                    <w15:appearance w15:val="hidden"/>
                                    <w:text/>
                                  </w:sdtPr>
                                  <w:sdtEndPr/>
                                  <w:sdtContent>
                                    <w:r w:rsidR="000345A5">
                                      <w:fldChar w:fldCharType="begin"/>
                                    </w:r>
                                    <w:r w:rsidR="000345A5">
                                      <w:fldChar w:fldCharType="end"/>
                                    </w:r>
                                    <w:r w:rsidR="000345A5">
                                      <w:t xml:space="preserve">     </w:t>
                                    </w:r>
                                  </w:sdtContent>
                                </w:sdt>
                                <w:r>
                                  <w:t xml:space="preserve"> </w:t>
                                </w:r>
                                <w:sdt>
                                  <w:sdtPr>
                                    <w:tag w:val="567"/>
                                    <w:id w:val="1359390453"/>
                                    <w:placeholder>
                                      <w:docPart w:val="4AECC5C55275467BA5B7558DAF9F0094"/>
                                    </w:placeholder>
                                    <w:showingPlcHdr/>
                                    <w:dataBinding w:prefixMappings="xmlns:ns0='http://www.joulesunlimited.com/ccmappings' " w:xpath="/ns0:ju[1]/ns0:_35_67[1]" w:storeItemID="{6A7F5CF3-64DA-48F0-B4CC-7FDAF75C9977}"/>
                                    <w15:appearance w15:val="hidden"/>
                                    <w:text/>
                                  </w:sdtPr>
                                  <w:sdtEndPr/>
                                  <w:sdtContent>
                                    <w:r w:rsidR="000345A5">
                                      <w:fldChar w:fldCharType="begin"/>
                                    </w:r>
                                    <w:r w:rsidR="000345A5">
                                      <w:fldChar w:fldCharType="end"/>
                                    </w:r>
                                    <w:r w:rsidR="000345A5"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c>
                            <w:tc>
                              <w:tcPr>
                                <w:tcW w:w="284" w:type="dxa"/>
                              </w:tcPr>
                              <w:p w14:paraId="36B75D30" w14:textId="77777777" w:rsidR="00E55115" w:rsidRPr="00E55115" w:rsidRDefault="00E55115" w:rsidP="0047757B">
                                <w:pPr>
                                  <w:pStyle w:val="SenderinformationRU"/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shd w:val="clear" w:color="auto" w:fill="auto"/>
                              </w:tcPr>
                              <w:p w14:paraId="337EBB40" w14:textId="77777777" w:rsidR="009D253D" w:rsidRPr="000345A5" w:rsidRDefault="008F0FEC" w:rsidP="0047757B">
                                <w:pPr>
                                  <w:pStyle w:val="SenderinformationRU"/>
                                </w:pPr>
                                <w:sdt>
                                  <w:sdtPr>
                                    <w:tag w:val="Website"/>
                                    <w:id w:val="835570314"/>
                                    <w:placeholder>
                                      <w:docPart w:val="EF91DE8A520B447485C883801FB6E4E9"/>
                                    </w:placeholder>
                                    <w:showingPlcHdr/>
                                    <w:dataBinding w:prefixMappings="xmlns:ns0='http://www.joulesunlimited.com/ccmappings' " w:xpath="/ns0:ju[1]/ns0:Website[1]" w:storeItemID="{6A7F5CF3-64DA-48F0-B4CC-7FDAF75C9977}"/>
                                    <w15:appearance w15:val="hidden"/>
                                    <w:text/>
                                  </w:sdtPr>
                                  <w:sdtEndPr/>
                                  <w:sdtContent>
                                    <w:r w:rsidR="000345A5">
                                      <w:fldChar w:fldCharType="begin"/>
                                    </w:r>
                                    <w:r w:rsidR="000345A5">
                                      <w:fldChar w:fldCharType="end"/>
                                    </w:r>
                                    <w:r w:rsidR="000345A5"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c>
                          </w:tr>
                        </w:tbl>
                        <w:p w14:paraId="4B3C7C23" w14:textId="77777777" w:rsidR="008F0E4D" w:rsidRDefault="008F0E4D" w:rsidP="008F0E4D">
                          <w:pPr>
                            <w:pStyle w:val="BodytextRU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2ADD5D" id="_x0000_t202" coordsize="21600,21600" o:spt="202" path="m,l,21600r21600,l21600,xe">
              <v:stroke joinstyle="miter"/>
              <v:path gradientshapeok="t" o:connecttype="rect"/>
            </v:shapetype>
            <v:shape id="Tekstvak 14(JU-LOCK)" o:spid="_x0000_s1026" type="#_x0000_t202" style="position:absolute;left:0;text-align:left;margin-left:297.7pt;margin-top:775.95pt;width:225.65pt;height:61.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" filled="f" stroked="f" strokeweight=".5pt">
              <v:path arrowok="t"/>
              <o:lock v:ext="edit" selection="t"/>
              <v:textbox inset="0,0,0,0">
                <w:txbxContent>
                  <w:tbl>
                    <w:tblPr>
                      <w:tblW w:w="4508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211"/>
                      <w:gridCol w:w="284"/>
                      <w:gridCol w:w="2013"/>
                    </w:tblGrid>
                    <w:tr w:rsidR="00E55115" w:rsidRPr="00E55115" w:rsidTr="00BE30CB">
                      <w:tc>
                        <w:tcPr>
                          <w:tcW w:w="2211" w:type="dxa"/>
                          <w:shd w:val="clear" w:color="auto" w:fill="auto"/>
                        </w:tcPr>
                        <w:p w:rsidR="009D253D" w:rsidRPr="008D12FF" w:rsidRDefault="008B7FED" w:rsidP="0047757B">
                          <w:pPr>
                            <w:pStyle w:val="SenderinformationRU"/>
                          </w:pPr>
                          <w:sdt>
                            <w:sdtPr>
                              <w:tag w:val="Locatie"/>
                              <w:id w:val="1336653699"/>
                              <w:placeholder>
                                <w:docPart w:val="41D2D9459EDB45ECA9342CC7D6385575"/>
                              </w:placeholder>
                              <w:showingPlcHdr/>
                              <w:dataBinding w:prefixMappings="xmlns:ns0='http://www.joulesunlimited.com/ccmappings' " w:xpath="/ns0:ju[1]/ns0:Locatie[1]" w:storeItemID="{6A7F5CF3-64DA-48F0-B4CC-7FDAF75C9977}"/>
                              <w15:appearance w15:val="hidden"/>
                              <w:text/>
                            </w:sdtPr>
                            <w:sdtEndPr/>
                            <w:sdtContent>
                              <w:r w:rsidR="008D12FF">
                                <w:fldChar w:fldCharType="begin"/>
                              </w:r>
                              <w:r w:rsidR="008D12FF">
                                <w:fldChar w:fldCharType="end"/>
                              </w:r>
                              <w:r w:rsidR="008D12FF">
                                <w:t xml:space="preserve">     </w:t>
                              </w:r>
                            </w:sdtContent>
                          </w:sdt>
                        </w:p>
                      </w:tc>
                      <w:tc>
                        <w:tcPr>
                          <w:tcW w:w="284" w:type="dxa"/>
                        </w:tcPr>
                        <w:p w:rsidR="00E55115" w:rsidRPr="00E55115" w:rsidRDefault="00E55115" w:rsidP="0047757B">
                          <w:pPr>
                            <w:pStyle w:val="SenderinformationRU"/>
                          </w:pPr>
                        </w:p>
                      </w:tc>
                      <w:tc>
                        <w:tcPr>
                          <w:tcW w:w="0" w:type="auto"/>
                          <w:shd w:val="clear" w:color="auto" w:fill="auto"/>
                        </w:tcPr>
                        <w:p w:rsidR="009D253D" w:rsidRPr="00E55115" w:rsidRDefault="006F1F46" w:rsidP="0047757B">
                          <w:pPr>
                            <w:pStyle w:val="SenderinformationRU"/>
                          </w:pPr>
                          <w:r w:rsidRPr="00E55115">
                            <w:t xml:space="preserve">Postbus </w:t>
                          </w:r>
                          <w:sdt>
                            <w:sdtPr>
                              <w:tag w:val="Postbusnummer"/>
                              <w:id w:val="-111519521"/>
                              <w:placeholder>
                                <w:docPart w:val="CFA28A36BAF145EFA924E422FF6777DA"/>
                              </w:placeholder>
                              <w:showingPlcHdr/>
                              <w:dataBinding w:prefixMappings="xmlns:ns0='http://www.joulesunlimited.com/ccmappings' " w:xpath="/ns0:ju[1]/ns0:Postbusnummer[1]" w:storeItemID="{6A7F5CF3-64DA-48F0-B4CC-7FDAF75C9977}"/>
                              <w15:appearance w15:val="hidden"/>
                              <w:text/>
                            </w:sdtPr>
                            <w:sdtEndPr/>
                            <w:sdtContent>
                              <w:r w:rsidR="000345A5">
                                <w:fldChar w:fldCharType="begin"/>
                              </w:r>
                              <w:r w:rsidR="000345A5">
                                <w:fldChar w:fldCharType="end"/>
                              </w:r>
                              <w:r w:rsidR="000345A5">
                                <w:t xml:space="preserve">     </w:t>
                              </w:r>
                            </w:sdtContent>
                          </w:sdt>
                        </w:p>
                      </w:tc>
                    </w:tr>
                    <w:tr w:rsidR="00E55115" w:rsidRPr="00E55115" w:rsidTr="00BE30CB">
                      <w:tc>
                        <w:tcPr>
                          <w:tcW w:w="2211" w:type="dxa"/>
                          <w:shd w:val="clear" w:color="auto" w:fill="auto"/>
                        </w:tcPr>
                        <w:p w:rsidR="009D253D" w:rsidRPr="008D12FF" w:rsidRDefault="008B7FED" w:rsidP="0047757B">
                          <w:pPr>
                            <w:pStyle w:val="SenderinformationRU"/>
                          </w:pPr>
                          <w:sdt>
                            <w:sdtPr>
                              <w:tag w:val="Adres"/>
                              <w:id w:val="-1972054671"/>
                              <w:placeholder>
                                <w:docPart w:val="FDEE63438317452DA744147BF7B87E33"/>
                              </w:placeholder>
                              <w:showingPlcHdr/>
                              <w:dataBinding w:prefixMappings="xmlns:ns0='http://www.joulesunlimited.com/ccmappings' " w:xpath="/ns0:ju[1]/ns0:Adres[1]" w:storeItemID="{6A7F5CF3-64DA-48F0-B4CC-7FDAF75C9977}"/>
                              <w15:appearance w15:val="hidden"/>
                              <w:text/>
                            </w:sdtPr>
                            <w:sdtEndPr/>
                            <w:sdtContent>
                              <w:r w:rsidR="008D12FF">
                                <w:fldChar w:fldCharType="begin"/>
                              </w:r>
                              <w:r w:rsidR="008D12FF">
                                <w:fldChar w:fldCharType="end"/>
                              </w:r>
                              <w:r w:rsidR="008D12FF">
                                <w:t xml:space="preserve">     </w:t>
                              </w:r>
                            </w:sdtContent>
                          </w:sdt>
                        </w:p>
                      </w:tc>
                      <w:tc>
                        <w:tcPr>
                          <w:tcW w:w="284" w:type="dxa"/>
                        </w:tcPr>
                        <w:p w:rsidR="00E55115" w:rsidRPr="00E55115" w:rsidRDefault="00E55115" w:rsidP="0047757B">
                          <w:pPr>
                            <w:pStyle w:val="SenderinformationRU"/>
                          </w:pPr>
                        </w:p>
                      </w:tc>
                      <w:tc>
                        <w:tcPr>
                          <w:tcW w:w="0" w:type="auto"/>
                          <w:shd w:val="clear" w:color="auto" w:fill="auto"/>
                        </w:tcPr>
                        <w:p w:rsidR="009D253D" w:rsidRPr="000345A5" w:rsidRDefault="008B7FED" w:rsidP="0047757B">
                          <w:pPr>
                            <w:pStyle w:val="SenderinformationRU"/>
                          </w:pPr>
                          <w:sdt>
                            <w:sdtPr>
                              <w:tag w:val="PostcodePlaatsPostbus"/>
                              <w:id w:val="-1221510412"/>
                              <w:placeholder>
                                <w:docPart w:val="7B426CE7CF884F74A791273C3CB10252"/>
                              </w:placeholder>
                              <w:showingPlcHdr/>
                              <w:dataBinding w:prefixMappings="xmlns:ns0='http://www.joulesunlimited.com/ccmappings' " w:xpath="/ns0:ju[1]/ns0:PostcodePlaatsPostbus[1]" w:storeItemID="{6A7F5CF3-64DA-48F0-B4CC-7FDAF75C9977}"/>
                              <w15:appearance w15:val="hidden"/>
                              <w:text/>
                            </w:sdtPr>
                            <w:sdtEndPr/>
                            <w:sdtContent>
                              <w:r w:rsidR="000345A5">
                                <w:fldChar w:fldCharType="begin"/>
                              </w:r>
                              <w:r w:rsidR="000345A5">
                                <w:fldChar w:fldCharType="end"/>
                              </w:r>
                              <w:r w:rsidR="000345A5">
                                <w:t xml:space="preserve">     </w:t>
                              </w:r>
                            </w:sdtContent>
                          </w:sdt>
                        </w:p>
                      </w:tc>
                    </w:tr>
                    <w:tr w:rsidR="00E55115" w:rsidRPr="00E55115" w:rsidTr="00BE30CB">
                      <w:tc>
                        <w:tcPr>
                          <w:tcW w:w="2211" w:type="dxa"/>
                          <w:shd w:val="clear" w:color="auto" w:fill="auto"/>
                        </w:tcPr>
                        <w:p w:rsidR="009D253D" w:rsidRPr="008D12FF" w:rsidRDefault="008B7FED" w:rsidP="0047757B">
                          <w:pPr>
                            <w:pStyle w:val="SenderinformationRU"/>
                          </w:pPr>
                          <w:sdt>
                            <w:sdtPr>
                              <w:tag w:val="PostcodePlaats"/>
                              <w:id w:val="1833557946"/>
                              <w:placeholder>
                                <w:docPart w:val="303C2C504B75414B9DA35AEB85674A68"/>
                              </w:placeholder>
                              <w:showingPlcHdr/>
                              <w:dataBinding w:prefixMappings="xmlns:ns0='http://www.joulesunlimited.com/ccmappings' " w:xpath="/ns0:ju[1]/ns0:PostcodePlaats[1]" w:storeItemID="{6A7F5CF3-64DA-48F0-B4CC-7FDAF75C9977}"/>
                              <w15:appearance w15:val="hidden"/>
                              <w:text/>
                            </w:sdtPr>
                            <w:sdtEndPr/>
                            <w:sdtContent>
                              <w:r w:rsidR="008D12FF">
                                <w:fldChar w:fldCharType="begin"/>
                              </w:r>
                              <w:r w:rsidR="008D12FF">
                                <w:fldChar w:fldCharType="end"/>
                              </w:r>
                              <w:r w:rsidR="008D12FF">
                                <w:t xml:space="preserve">     </w:t>
                              </w:r>
                            </w:sdtContent>
                          </w:sdt>
                        </w:p>
                      </w:tc>
                      <w:tc>
                        <w:tcPr>
                          <w:tcW w:w="284" w:type="dxa"/>
                        </w:tcPr>
                        <w:p w:rsidR="00E55115" w:rsidRPr="00E55115" w:rsidRDefault="00E55115" w:rsidP="0047757B">
                          <w:pPr>
                            <w:pStyle w:val="SenderinformationRU"/>
                          </w:pPr>
                        </w:p>
                      </w:tc>
                      <w:tc>
                        <w:tcPr>
                          <w:tcW w:w="0" w:type="auto"/>
                          <w:shd w:val="clear" w:color="auto" w:fill="auto"/>
                        </w:tcPr>
                        <w:p w:rsidR="009D253D" w:rsidRPr="000345A5" w:rsidRDefault="008B7FED" w:rsidP="0047757B">
                          <w:pPr>
                            <w:pStyle w:val="SenderinformationRU"/>
                          </w:pPr>
                          <w:sdt>
                            <w:sdtPr>
                              <w:tag w:val="Land"/>
                              <w:id w:val="-832601679"/>
                              <w:placeholder>
                                <w:docPart w:val="4BB82A9F3BE540BA849A4AD51DC4D8FD"/>
                              </w:placeholder>
                              <w:showingPlcHdr/>
                              <w:dataBinding w:prefixMappings="xmlns:ns0='http://www.joulesunlimited.com/ccmappings' " w:xpath="/ns0:ju[1]/ns0:Land[1]" w:storeItemID="{6A7F5CF3-64DA-48F0-B4CC-7FDAF75C9977}"/>
                              <w15:appearance w15:val="hidden"/>
                              <w:text/>
                            </w:sdtPr>
                            <w:sdtEndPr/>
                            <w:sdtContent>
                              <w:r w:rsidR="000345A5">
                                <w:fldChar w:fldCharType="begin"/>
                              </w:r>
                              <w:r w:rsidR="000345A5">
                                <w:fldChar w:fldCharType="end"/>
                              </w:r>
                              <w:r w:rsidR="000345A5">
                                <w:t xml:space="preserve">     </w:t>
                              </w:r>
                            </w:sdtContent>
                          </w:sdt>
                        </w:p>
                      </w:tc>
                    </w:tr>
                    <w:tr w:rsidR="00E55115" w:rsidRPr="00E55115" w:rsidTr="00BE30CB">
                      <w:tc>
                        <w:tcPr>
                          <w:tcW w:w="2211" w:type="dxa"/>
                          <w:shd w:val="clear" w:color="auto" w:fill="auto"/>
                        </w:tcPr>
                        <w:p w:rsidR="009D253D" w:rsidRPr="00E55115" w:rsidRDefault="0019573D" w:rsidP="0047757B">
                          <w:pPr>
                            <w:pStyle w:val="SenderinformationRU"/>
                          </w:pPr>
                          <w:r>
                            <w:t>(</w:t>
                          </w:r>
                          <w:sdt>
                            <w:sdtPr>
                              <w:tag w:val="Netnummer"/>
                              <w:id w:val="-1510209599"/>
                              <w:placeholder>
                                <w:docPart w:val="E131C938629A4EFE9A4F4FC2AF30E5F1"/>
                              </w:placeholder>
                              <w:showingPlcHdr/>
                              <w:dataBinding w:prefixMappings="xmlns:ns0='http://www.joulesunlimited.com/ccmappings' " w:xpath="/ns0:ju[1]/ns0:Netnummer[1]" w:storeItemID="{6A7F5CF3-64DA-48F0-B4CC-7FDAF75C9977}"/>
                              <w15:appearance w15:val="hidden"/>
                              <w:text/>
                            </w:sdtPr>
                            <w:sdtEndPr/>
                            <w:sdtContent>
                              <w:r w:rsidR="008D12FF">
                                <w:fldChar w:fldCharType="begin"/>
                              </w:r>
                              <w:r w:rsidR="008D12FF">
                                <w:fldChar w:fldCharType="end"/>
                              </w:r>
                              <w:r w:rsidR="008D12FF">
                                <w:t xml:space="preserve">     </w:t>
                              </w:r>
                            </w:sdtContent>
                          </w:sdt>
                          <w:r>
                            <w:t xml:space="preserve">) </w:t>
                          </w:r>
                          <w:sdt>
                            <w:sdtPr>
                              <w:tag w:val="12"/>
                              <w:id w:val="-907145377"/>
                              <w:placeholder>
                                <w:docPart w:val="FF08C16CE46B4B2AABC4AB73C879B36B"/>
                              </w:placeholder>
                              <w:showingPlcHdr/>
                              <w:dataBinding w:prefixMappings="xmlns:ns0='http://www.joulesunlimited.com/ccmappings' " w:xpath="/ns0:ju[1]/ns0:_31_2[1]" w:storeItemID="{6A7F5CF3-64DA-48F0-B4CC-7FDAF75C9977}"/>
                              <w15:appearance w15:val="hidden"/>
                              <w:text/>
                            </w:sdtPr>
                            <w:sdtEndPr/>
                            <w:sdtContent>
                              <w:r w:rsidR="000345A5">
                                <w:fldChar w:fldCharType="begin"/>
                              </w:r>
                              <w:r w:rsidR="000345A5">
                                <w:fldChar w:fldCharType="end"/>
                              </w:r>
                              <w:r w:rsidR="000345A5">
                                <w:t xml:space="preserve">     </w:t>
                              </w:r>
                            </w:sdtContent>
                          </w:sdt>
                          <w:r>
                            <w:t xml:space="preserve"> </w:t>
                          </w:r>
                          <w:sdt>
                            <w:sdtPr>
                              <w:tag w:val="34"/>
                              <w:id w:val="-1266384467"/>
                              <w:placeholder>
                                <w:docPart w:val="3066EB2FA31B4DEB94B2B792637E8F73"/>
                              </w:placeholder>
                              <w:showingPlcHdr/>
                              <w:dataBinding w:prefixMappings="xmlns:ns0='http://www.joulesunlimited.com/ccmappings' " w:xpath="/ns0:ju[1]/ns0:_33_4[1]" w:storeItemID="{6A7F5CF3-64DA-48F0-B4CC-7FDAF75C9977}"/>
                              <w15:appearance w15:val="hidden"/>
                              <w:text/>
                            </w:sdtPr>
                            <w:sdtEndPr/>
                            <w:sdtContent>
                              <w:r w:rsidR="000345A5">
                                <w:fldChar w:fldCharType="begin"/>
                              </w:r>
                              <w:r w:rsidR="000345A5">
                                <w:fldChar w:fldCharType="end"/>
                              </w:r>
                              <w:r w:rsidR="000345A5">
                                <w:t xml:space="preserve">     </w:t>
                              </w:r>
                            </w:sdtContent>
                          </w:sdt>
                          <w:r>
                            <w:t xml:space="preserve"> </w:t>
                          </w:r>
                          <w:sdt>
                            <w:sdtPr>
                              <w:tag w:val="567"/>
                              <w:id w:val="1359390453"/>
                              <w:placeholder>
                                <w:docPart w:val="4AECC5C55275467BA5B7558DAF9F0094"/>
                              </w:placeholder>
                              <w:showingPlcHdr/>
                              <w:dataBinding w:prefixMappings="xmlns:ns0='http://www.joulesunlimited.com/ccmappings' " w:xpath="/ns0:ju[1]/ns0:_35_67[1]" w:storeItemID="{6A7F5CF3-64DA-48F0-B4CC-7FDAF75C9977}"/>
                              <w15:appearance w15:val="hidden"/>
                              <w:text/>
                            </w:sdtPr>
                            <w:sdtEndPr/>
                            <w:sdtContent>
                              <w:r w:rsidR="000345A5">
                                <w:fldChar w:fldCharType="begin"/>
                              </w:r>
                              <w:r w:rsidR="000345A5">
                                <w:fldChar w:fldCharType="end"/>
                              </w:r>
                              <w:r w:rsidR="000345A5">
                                <w:t xml:space="preserve">     </w:t>
                              </w:r>
                            </w:sdtContent>
                          </w:sdt>
                        </w:p>
                      </w:tc>
                      <w:tc>
                        <w:tcPr>
                          <w:tcW w:w="284" w:type="dxa"/>
                        </w:tcPr>
                        <w:p w:rsidR="00E55115" w:rsidRPr="00E55115" w:rsidRDefault="00E55115" w:rsidP="0047757B">
                          <w:pPr>
                            <w:pStyle w:val="SenderinformationRU"/>
                          </w:pPr>
                        </w:p>
                      </w:tc>
                      <w:tc>
                        <w:tcPr>
                          <w:tcW w:w="0" w:type="auto"/>
                          <w:shd w:val="clear" w:color="auto" w:fill="auto"/>
                        </w:tcPr>
                        <w:p w:rsidR="009D253D" w:rsidRPr="000345A5" w:rsidRDefault="008B7FED" w:rsidP="0047757B">
                          <w:pPr>
                            <w:pStyle w:val="SenderinformationRU"/>
                          </w:pPr>
                          <w:sdt>
                            <w:sdtPr>
                              <w:tag w:val="Website"/>
                              <w:id w:val="835570314"/>
                              <w:placeholder>
                                <w:docPart w:val="EF91DE8A520B447485C883801FB6E4E9"/>
                              </w:placeholder>
                              <w:showingPlcHdr/>
                              <w:dataBinding w:prefixMappings="xmlns:ns0='http://www.joulesunlimited.com/ccmappings' " w:xpath="/ns0:ju[1]/ns0:Website[1]" w:storeItemID="{6A7F5CF3-64DA-48F0-B4CC-7FDAF75C9977}"/>
                              <w15:appearance w15:val="hidden"/>
                              <w:text/>
                            </w:sdtPr>
                            <w:sdtEndPr/>
                            <w:sdtContent>
                              <w:r w:rsidR="000345A5">
                                <w:fldChar w:fldCharType="begin"/>
                              </w:r>
                              <w:r w:rsidR="000345A5">
                                <w:fldChar w:fldCharType="end"/>
                              </w:r>
                              <w:r w:rsidR="000345A5">
                                <w:t xml:space="preserve">     </w:t>
                              </w:r>
                            </w:sdtContent>
                          </w:sdt>
                        </w:p>
                      </w:tc>
                    </w:tr>
                  </w:tbl>
                  <w:p w:rsidR="008F0E4D" w:rsidRDefault="008F0E4D" w:rsidP="008F0E4D">
                    <w:pPr>
                      <w:pStyle w:val="BodytextRU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C747D" w14:textId="77777777" w:rsidR="00DB53C5" w:rsidRDefault="00DB53C5" w:rsidP="00FE7673">
      <w:pPr>
        <w:numPr>
          <w:ilvl w:val="1"/>
          <w:numId w:val="0"/>
        </w:numPr>
      </w:pPr>
      <w:r>
        <w:separator/>
      </w:r>
    </w:p>
  </w:footnote>
  <w:footnote w:type="continuationSeparator" w:id="0">
    <w:p w14:paraId="230B016A" w14:textId="77777777" w:rsidR="00DB53C5" w:rsidRDefault="00DB53C5" w:rsidP="00FE7673">
      <w:pPr>
        <w:numPr>
          <w:ilvl w:val="1"/>
          <w:numId w:val="0"/>
        </w:num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032EF" w14:textId="77777777" w:rsidR="00190C04" w:rsidRDefault="00190C04" w:rsidP="005E0ADE">
    <w:pPr>
      <w:pStyle w:val="Koptekst"/>
    </w:pPr>
  </w:p>
  <w:tbl>
    <w:tblPr>
      <w:tblpPr w:bottomFromText="238" w:vertAnchor="page" w:horzAnchor="page" w:tblpX="5030" w:tblpY="1353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47"/>
      <w:gridCol w:w="175"/>
      <w:gridCol w:w="4800"/>
    </w:tblGrid>
    <w:tr w:rsidR="00190C04" w:rsidRPr="00190C04" w14:paraId="4D6A1CD9" w14:textId="77777777" w:rsidTr="00223ED4">
      <w:trPr>
        <w:trHeight w:hRule="exact" w:val="260"/>
      </w:trPr>
      <w:tc>
        <w:tcPr>
          <w:tcW w:w="747" w:type="dxa"/>
          <w:shd w:val="clear" w:color="auto" w:fill="auto"/>
        </w:tcPr>
        <w:p w14:paraId="551EE080" w14:textId="77777777" w:rsidR="00190C04" w:rsidRPr="00190C04" w:rsidRDefault="00223ED4" w:rsidP="00223ED4">
          <w:pPr>
            <w:pStyle w:val="DocumentdataheadingRU"/>
          </w:pPr>
          <w:r>
            <w:t>Datum</w:t>
          </w:r>
        </w:p>
      </w:tc>
      <w:tc>
        <w:tcPr>
          <w:tcW w:w="175" w:type="dxa"/>
          <w:shd w:val="clear" w:color="auto" w:fill="auto"/>
        </w:tcPr>
        <w:p w14:paraId="1C977B13" w14:textId="77777777" w:rsidR="00190C04" w:rsidRPr="00190C04" w:rsidRDefault="00190C04" w:rsidP="00B9354B">
          <w:pPr>
            <w:pStyle w:val="Koptekst"/>
            <w:jc w:val="right"/>
          </w:pPr>
        </w:p>
      </w:tc>
      <w:tc>
        <w:tcPr>
          <w:tcW w:w="4800" w:type="dxa"/>
          <w:shd w:val="clear" w:color="auto" w:fill="auto"/>
        </w:tcPr>
        <w:p w14:paraId="7A5942F1" w14:textId="77777777" w:rsidR="00190C04" w:rsidRPr="008D12FF" w:rsidRDefault="008F0FEC" w:rsidP="00223ED4">
          <w:pPr>
            <w:pStyle w:val="DocumentdataotherpagesRU"/>
          </w:pPr>
          <w:sdt>
            <w:sdtPr>
              <w:tag w:val="Datum"/>
              <w:id w:val="103611668"/>
              <w:placeholder>
                <w:docPart w:val="2D7E7958A4444A65BFDE5895AE063508"/>
              </w:placeholder>
              <w:showingPlcHdr/>
              <w:dataBinding w:prefixMappings="xmlns:ns0='http://www.joulesunlimited.com/ccmappings' " w:xpath="/ns0:ju[1]/ns0:Datum[1]" w:storeItemID="{6A7F5CF3-64DA-48F0-B4CC-7FDAF75C9977}"/>
              <w:date>
                <w:dateFormat w:val="d MMMM yyyy"/>
                <w:lid w:val="nl-NL"/>
                <w:storeMappedDataAs w:val="dateTime"/>
                <w:calendar w:val="gregorian"/>
              </w:date>
            </w:sdtPr>
            <w:sdtEndPr/>
            <w:sdtContent>
              <w:r w:rsidR="008D12FF">
                <w:fldChar w:fldCharType="begin"/>
              </w:r>
              <w:r w:rsidR="008D12FF">
                <w:fldChar w:fldCharType="end"/>
              </w:r>
              <w:r w:rsidR="008D12FF">
                <w:t xml:space="preserve">     </w:t>
              </w:r>
            </w:sdtContent>
          </w:sdt>
        </w:p>
      </w:tc>
    </w:tr>
    <w:tr w:rsidR="00190C04" w:rsidRPr="00190C04" w14:paraId="3A2B9F4D" w14:textId="77777777" w:rsidTr="00223ED4">
      <w:trPr>
        <w:trHeight w:hRule="exact" w:val="260"/>
      </w:trPr>
      <w:tc>
        <w:tcPr>
          <w:tcW w:w="747" w:type="dxa"/>
          <w:shd w:val="clear" w:color="auto" w:fill="auto"/>
        </w:tcPr>
        <w:p w14:paraId="7AE19010" w14:textId="77777777" w:rsidR="00190C04" w:rsidRPr="00190C04" w:rsidRDefault="00223ED4" w:rsidP="00223ED4">
          <w:pPr>
            <w:pStyle w:val="DocumentdataheadingRU"/>
          </w:pPr>
          <w:r>
            <w:t>Referentie</w:t>
          </w:r>
        </w:p>
      </w:tc>
      <w:tc>
        <w:tcPr>
          <w:tcW w:w="175" w:type="dxa"/>
          <w:shd w:val="clear" w:color="auto" w:fill="auto"/>
        </w:tcPr>
        <w:p w14:paraId="3A60B0D8" w14:textId="77777777" w:rsidR="00190C04" w:rsidRPr="00190C04" w:rsidRDefault="00190C04" w:rsidP="00B9354B">
          <w:pPr>
            <w:pStyle w:val="Koptekst"/>
            <w:jc w:val="right"/>
          </w:pPr>
        </w:p>
      </w:tc>
      <w:tc>
        <w:tcPr>
          <w:tcW w:w="4800" w:type="dxa"/>
          <w:shd w:val="clear" w:color="auto" w:fill="auto"/>
        </w:tcPr>
        <w:p w14:paraId="2A6D3233" w14:textId="77777777" w:rsidR="00190C04" w:rsidRPr="00B9354B" w:rsidRDefault="008F0FEC" w:rsidP="00223ED4">
          <w:pPr>
            <w:pStyle w:val="DocumentdataotherpagesRU"/>
          </w:pPr>
          <w:sdt>
            <w:sdtPr>
              <w:tag w:val="Referentie"/>
              <w:id w:val="1154337968"/>
              <w:placeholder>
                <w:docPart w:val="6001F01156B84C0A8C722CFB804B88E2"/>
              </w:placeholder>
              <w:showingPlcHdr/>
              <w:dataBinding w:prefixMappings="xmlns:ns0='http://www.joulesunlimited.com/ccmappings' " w:xpath="/ns0:ju[1]/ns0:Referentie[1]" w:storeItemID="{6A7F5CF3-64DA-48F0-B4CC-7FDAF75C9977}"/>
              <w15:appearance w15:val="hidden"/>
              <w:text/>
            </w:sdtPr>
            <w:sdtEndPr/>
            <w:sdtContent>
              <w:r w:rsidR="008D12FF">
                <w:fldChar w:fldCharType="begin"/>
              </w:r>
              <w:r w:rsidR="008D12FF">
                <w:fldChar w:fldCharType="end"/>
              </w:r>
              <w:r w:rsidR="008D12FF">
                <w:t xml:space="preserve">     </w:t>
              </w:r>
            </w:sdtContent>
          </w:sdt>
          <w:r w:rsidR="00870B23">
            <w:t xml:space="preserve"> | </w:t>
          </w:r>
          <w:sdt>
            <w:sdtPr>
              <w:tag w:val="Betreft"/>
              <w:id w:val="20831220"/>
              <w:placeholder>
                <w:docPart w:val="6432258D35E348CBBA599C139EBB6E39"/>
              </w:placeholder>
              <w:showingPlcHdr/>
              <w:dataBinding w:prefixMappings="xmlns:ns0='http://www.joulesunlimited.com/ccmappings' " w:xpath="/ns0:ju[1]/ns0:Betreft[1]" w:storeItemID="{6A7F5CF3-64DA-48F0-B4CC-7FDAF75C9977}"/>
              <w15:appearance w15:val="hidden"/>
              <w:text/>
            </w:sdtPr>
            <w:sdtEndPr/>
            <w:sdtContent>
              <w:r w:rsidR="008D12FF">
                <w:fldChar w:fldCharType="begin"/>
              </w:r>
              <w:r w:rsidR="008D12FF">
                <w:fldChar w:fldCharType="end"/>
              </w:r>
              <w:r w:rsidR="008D12FF">
                <w:t xml:space="preserve">     </w:t>
              </w:r>
            </w:sdtContent>
          </w:sdt>
        </w:p>
      </w:tc>
    </w:tr>
    <w:tr w:rsidR="00190C04" w:rsidRPr="00190C04" w14:paraId="1770C9CB" w14:textId="77777777" w:rsidTr="00223ED4">
      <w:trPr>
        <w:trHeight w:hRule="exact" w:val="280"/>
      </w:trPr>
      <w:tc>
        <w:tcPr>
          <w:tcW w:w="747" w:type="dxa"/>
          <w:shd w:val="clear" w:color="auto" w:fill="auto"/>
        </w:tcPr>
        <w:p w14:paraId="368B1F78" w14:textId="77777777" w:rsidR="00190C04" w:rsidRPr="00190C04" w:rsidRDefault="00223ED4" w:rsidP="00223ED4">
          <w:pPr>
            <w:pStyle w:val="DocumentdataheadingRU"/>
          </w:pPr>
          <w:r>
            <w:t>Pagina</w:t>
          </w:r>
        </w:p>
      </w:tc>
      <w:tc>
        <w:tcPr>
          <w:tcW w:w="175" w:type="dxa"/>
          <w:shd w:val="clear" w:color="auto" w:fill="auto"/>
        </w:tcPr>
        <w:p w14:paraId="124317E9" w14:textId="77777777" w:rsidR="00190C04" w:rsidRPr="00190C04" w:rsidRDefault="00190C04" w:rsidP="00B9354B">
          <w:pPr>
            <w:pStyle w:val="Koptekst"/>
            <w:jc w:val="right"/>
          </w:pPr>
        </w:p>
      </w:tc>
      <w:tc>
        <w:tcPr>
          <w:tcW w:w="4800" w:type="dxa"/>
          <w:shd w:val="clear" w:color="auto" w:fill="auto"/>
        </w:tcPr>
        <w:p w14:paraId="32F90CE7" w14:textId="77777777" w:rsidR="00190C04" w:rsidRPr="00223ED4" w:rsidRDefault="00223ED4" w:rsidP="00223ED4">
          <w:pPr>
            <w:pStyle w:val="DocumentdataotherpagesRU"/>
          </w:pPr>
          <w:r w:rsidRPr="00223ED4">
            <w:fldChar w:fldCharType="begin"/>
          </w:r>
          <w:r w:rsidRPr="00223ED4">
            <w:instrText xml:space="preserve"> Page </w:instrText>
          </w:r>
          <w:r w:rsidRPr="00223ED4">
            <w:fldChar w:fldCharType="separate"/>
          </w:r>
          <w:r w:rsidRPr="00223ED4">
            <w:t>2</w:t>
          </w:r>
          <w:r w:rsidRPr="00223ED4">
            <w:fldChar w:fldCharType="end"/>
          </w:r>
          <w:r w:rsidRPr="00223ED4">
            <w:t>/</w:t>
          </w:r>
          <w:fldSimple w:instr=" Numpages ">
            <w:r w:rsidR="00ED5FF1">
              <w:rPr>
                <w:noProof/>
              </w:rPr>
              <w:t>1</w:t>
            </w:r>
          </w:fldSimple>
        </w:p>
      </w:tc>
    </w:tr>
  </w:tbl>
  <w:p w14:paraId="5CFA3C59" w14:textId="77777777" w:rsidR="00C87C18" w:rsidRPr="005E0ADE" w:rsidRDefault="005E0ADE" w:rsidP="005E0ADE">
    <w:pPr>
      <w:pStyle w:val="Koptekst"/>
    </w:pPr>
    <w:r w:rsidRPr="005E0ADE"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52DA3E52" wp14:editId="1995AF2D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000" cy="1276350"/>
              <wp:effectExtent l="0" t="0" r="3175" b="0"/>
              <wp:wrapNone/>
              <wp:docPr id="31" name="Rechthoek 31(JU-LOCK)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/>
                    </wps:cNvSpPr>
                    <wps:spPr>
                      <a:xfrm>
                        <a:off x="0" y="0"/>
                        <a:ext cx="7560000" cy="12763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7793DF57" id="Rechthoek 31(JU-LOCK)" o:spid="_x0000_s1026" style="position:absolute;margin-left:0;margin-top:0;width:595.3pt;height:100.5pt;z-index:-25164697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" fillcolor="white [3212]" stroked="f" strokeweight="2pt">
              <v:path arrowok="t"/>
              <o:lock v:ext="edit" selection="t"/>
              <w10:wrap anchorx="page" anchory="page"/>
            </v:rect>
          </w:pict>
        </mc:Fallback>
      </mc:AlternateContent>
    </w:r>
    <w:r w:rsidRPr="005E0ADE">
      <w:rPr>
        <w:noProof/>
      </w:rPr>
      <mc:AlternateContent>
        <mc:Choice Requires="wpc">
          <w:drawing>
            <wp:anchor distT="0" distB="0" distL="114300" distR="114300" simplePos="0" relativeHeight="251670528" behindDoc="1" locked="0" layoutInCell="1" allowOverlap="1" wp14:anchorId="1E6E0D98" wp14:editId="7F0C353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4417621" cy="1137920"/>
              <wp:effectExtent l="0" t="0" r="0" b="0"/>
              <wp:wrapNone/>
              <wp:docPr id="43" name="JE2003051342Ju radboud jaarversla(JU-LOCK)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33" name="Freeform 4"/>
                      <wps:cNvSpPr>
                        <a:spLocks noEditPoints="1"/>
                      </wps:cNvSpPr>
                      <wps:spPr bwMode="auto">
                        <a:xfrm>
                          <a:off x="3595370" y="334645"/>
                          <a:ext cx="370840" cy="476250"/>
                        </a:xfrm>
                        <a:custGeom>
                          <a:avLst/>
                          <a:gdLst>
                            <a:gd name="T0" fmla="*/ 61 w 1168"/>
                            <a:gd name="T1" fmla="*/ 973 h 1499"/>
                            <a:gd name="T2" fmla="*/ 40 w 1168"/>
                            <a:gd name="T3" fmla="*/ 1128 h 1499"/>
                            <a:gd name="T4" fmla="*/ 43 w 1168"/>
                            <a:gd name="T5" fmla="*/ 1100 h 1499"/>
                            <a:gd name="T6" fmla="*/ 97 w 1168"/>
                            <a:gd name="T7" fmla="*/ 1072 h 1499"/>
                            <a:gd name="T8" fmla="*/ 72 w 1168"/>
                            <a:gd name="T9" fmla="*/ 826 h 1499"/>
                            <a:gd name="T10" fmla="*/ 780 w 1168"/>
                            <a:gd name="T11" fmla="*/ 1406 h 1499"/>
                            <a:gd name="T12" fmla="*/ 157 w 1168"/>
                            <a:gd name="T13" fmla="*/ 684 h 1499"/>
                            <a:gd name="T14" fmla="*/ 19 w 1168"/>
                            <a:gd name="T15" fmla="*/ 768 h 1499"/>
                            <a:gd name="T16" fmla="*/ 150 w 1168"/>
                            <a:gd name="T17" fmla="*/ 724 h 1499"/>
                            <a:gd name="T18" fmla="*/ 217 w 1168"/>
                            <a:gd name="T19" fmla="*/ 1371 h 1499"/>
                            <a:gd name="T20" fmla="*/ 213 w 1168"/>
                            <a:gd name="T21" fmla="*/ 1300 h 1499"/>
                            <a:gd name="T22" fmla="*/ 284 w 1168"/>
                            <a:gd name="T23" fmla="*/ 1295 h 1499"/>
                            <a:gd name="T24" fmla="*/ 481 w 1168"/>
                            <a:gd name="T25" fmla="*/ 1490 h 1499"/>
                            <a:gd name="T26" fmla="*/ 636 w 1168"/>
                            <a:gd name="T27" fmla="*/ 1447 h 1499"/>
                            <a:gd name="T28" fmla="*/ 725 w 1168"/>
                            <a:gd name="T29" fmla="*/ 1433 h 1499"/>
                            <a:gd name="T30" fmla="*/ 173 w 1168"/>
                            <a:gd name="T31" fmla="*/ 1210 h 1499"/>
                            <a:gd name="T32" fmla="*/ 199 w 1168"/>
                            <a:gd name="T33" fmla="*/ 1190 h 1499"/>
                            <a:gd name="T34" fmla="*/ 600 w 1168"/>
                            <a:gd name="T35" fmla="*/ 1499 h 1499"/>
                            <a:gd name="T36" fmla="*/ 520 w 1168"/>
                            <a:gd name="T37" fmla="*/ 1385 h 1499"/>
                            <a:gd name="T38" fmla="*/ 431 w 1168"/>
                            <a:gd name="T39" fmla="*/ 1364 h 1499"/>
                            <a:gd name="T40" fmla="*/ 349 w 1168"/>
                            <a:gd name="T41" fmla="*/ 1448 h 1499"/>
                            <a:gd name="T42" fmla="*/ 346 w 1168"/>
                            <a:gd name="T43" fmla="*/ 1334 h 1499"/>
                            <a:gd name="T44" fmla="*/ 892 w 1168"/>
                            <a:gd name="T45" fmla="*/ 1350 h 1499"/>
                            <a:gd name="T46" fmla="*/ 966 w 1168"/>
                            <a:gd name="T47" fmla="*/ 1292 h 1499"/>
                            <a:gd name="T48" fmla="*/ 1040 w 1168"/>
                            <a:gd name="T49" fmla="*/ 796 h 1499"/>
                            <a:gd name="T50" fmla="*/ 1097 w 1168"/>
                            <a:gd name="T51" fmla="*/ 757 h 1499"/>
                            <a:gd name="T52" fmla="*/ 1118 w 1168"/>
                            <a:gd name="T53" fmla="*/ 700 h 1499"/>
                            <a:gd name="T54" fmla="*/ 1030 w 1168"/>
                            <a:gd name="T55" fmla="*/ 646 h 1499"/>
                            <a:gd name="T56" fmla="*/ 1070 w 1168"/>
                            <a:gd name="T57" fmla="*/ 929 h 1499"/>
                            <a:gd name="T58" fmla="*/ 1162 w 1168"/>
                            <a:gd name="T59" fmla="*/ 906 h 1499"/>
                            <a:gd name="T60" fmla="*/ 1054 w 1168"/>
                            <a:gd name="T61" fmla="*/ 1020 h 1499"/>
                            <a:gd name="T62" fmla="*/ 1035 w 1168"/>
                            <a:gd name="T63" fmla="*/ 1057 h 1499"/>
                            <a:gd name="T64" fmla="*/ 1099 w 1168"/>
                            <a:gd name="T65" fmla="*/ 1184 h 1499"/>
                            <a:gd name="T66" fmla="*/ 1008 w 1168"/>
                            <a:gd name="T67" fmla="*/ 1143 h 1499"/>
                            <a:gd name="T68" fmla="*/ 937 w 1168"/>
                            <a:gd name="T69" fmla="*/ 1234 h 1499"/>
                            <a:gd name="T70" fmla="*/ 852 w 1168"/>
                            <a:gd name="T71" fmla="*/ 1425 h 1499"/>
                            <a:gd name="T72" fmla="*/ 858 w 1168"/>
                            <a:gd name="T73" fmla="*/ 1310 h 1499"/>
                            <a:gd name="T74" fmla="*/ 933 w 1168"/>
                            <a:gd name="T75" fmla="*/ 380 h 1499"/>
                            <a:gd name="T76" fmla="*/ 584 w 1168"/>
                            <a:gd name="T77" fmla="*/ 0 h 1499"/>
                            <a:gd name="T78" fmla="*/ 221 w 1168"/>
                            <a:gd name="T79" fmla="*/ 501 h 1499"/>
                            <a:gd name="T80" fmla="*/ 876 w 1168"/>
                            <a:gd name="T81" fmla="*/ 718 h 1499"/>
                            <a:gd name="T82" fmla="*/ 698 w 1168"/>
                            <a:gd name="T83" fmla="*/ 366 h 1499"/>
                            <a:gd name="T84" fmla="*/ 658 w 1168"/>
                            <a:gd name="T85" fmla="*/ 270 h 1499"/>
                            <a:gd name="T86" fmla="*/ 573 w 1168"/>
                            <a:gd name="T87" fmla="*/ 87 h 1499"/>
                            <a:gd name="T88" fmla="*/ 584 w 1168"/>
                            <a:gd name="T89" fmla="*/ 170 h 1499"/>
                            <a:gd name="T90" fmla="*/ 542 w 1168"/>
                            <a:gd name="T91" fmla="*/ 165 h 1499"/>
                            <a:gd name="T92" fmla="*/ 584 w 1168"/>
                            <a:gd name="T93" fmla="*/ 406 h 1499"/>
                            <a:gd name="T94" fmla="*/ 544 w 1168"/>
                            <a:gd name="T95" fmla="*/ 442 h 1499"/>
                            <a:gd name="T96" fmla="*/ 268 w 1168"/>
                            <a:gd name="T97" fmla="*/ 425 h 1499"/>
                            <a:gd name="T98" fmla="*/ 529 w 1168"/>
                            <a:gd name="T99" fmla="*/ 569 h 1499"/>
                            <a:gd name="T100" fmla="*/ 584 w 1168"/>
                            <a:gd name="T101" fmla="*/ 462 h 1499"/>
                            <a:gd name="T102" fmla="*/ 755 w 1168"/>
                            <a:gd name="T103" fmla="*/ 463 h 1499"/>
                            <a:gd name="T104" fmla="*/ 518 w 1168"/>
                            <a:gd name="T105" fmla="*/ 603 h 1499"/>
                            <a:gd name="T106" fmla="*/ 531 w 1168"/>
                            <a:gd name="T107" fmla="*/ 718 h 1499"/>
                            <a:gd name="T108" fmla="*/ 306 w 1168"/>
                            <a:gd name="T109" fmla="*/ 758 h 1499"/>
                            <a:gd name="T110" fmla="*/ 673 w 1168"/>
                            <a:gd name="T111" fmla="*/ 1021 h 1499"/>
                            <a:gd name="T112" fmla="*/ 574 w 1168"/>
                            <a:gd name="T113" fmla="*/ 1305 h 1499"/>
                            <a:gd name="T114" fmla="*/ 584 w 1168"/>
                            <a:gd name="T115" fmla="*/ 758 h 14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168" h="1499">
                              <a:moveTo>
                                <a:pt x="61" y="973"/>
                              </a:moveTo>
                              <a:cubicBezTo>
                                <a:pt x="94" y="971"/>
                                <a:pt x="110" y="940"/>
                                <a:pt x="112" y="911"/>
                              </a:cubicBezTo>
                              <a:cubicBezTo>
                                <a:pt x="115" y="863"/>
                                <a:pt x="115" y="863"/>
                                <a:pt x="115" y="863"/>
                              </a:cubicBezTo>
                              <a:cubicBezTo>
                                <a:pt x="108" y="863"/>
                                <a:pt x="108" y="863"/>
                                <a:pt x="108" y="863"/>
                              </a:cubicBezTo>
                              <a:cubicBezTo>
                                <a:pt x="105" y="870"/>
                                <a:pt x="105" y="870"/>
                                <a:pt x="105" y="870"/>
                              </a:cubicBezTo>
                              <a:cubicBezTo>
                                <a:pt x="13" y="868"/>
                                <a:pt x="13" y="868"/>
                                <a:pt x="13" y="868"/>
                              </a:cubicBezTo>
                              <a:cubicBezTo>
                                <a:pt x="7" y="860"/>
                                <a:pt x="7" y="860"/>
                                <a:pt x="7" y="860"/>
                              </a:cubicBezTo>
                              <a:cubicBezTo>
                                <a:pt x="1" y="860"/>
                                <a:pt x="1" y="860"/>
                                <a:pt x="1" y="860"/>
                              </a:cubicBezTo>
                              <a:cubicBezTo>
                                <a:pt x="1" y="916"/>
                                <a:pt x="1" y="916"/>
                                <a:pt x="1" y="916"/>
                              </a:cubicBezTo>
                              <a:cubicBezTo>
                                <a:pt x="0" y="942"/>
                                <a:pt x="26" y="973"/>
                                <a:pt x="61" y="973"/>
                              </a:cubicBezTo>
                              <a:close/>
                              <a:moveTo>
                                <a:pt x="15" y="891"/>
                              </a:moveTo>
                              <a:cubicBezTo>
                                <a:pt x="99" y="894"/>
                                <a:pt x="99" y="894"/>
                                <a:pt x="99" y="894"/>
                              </a:cubicBezTo>
                              <a:cubicBezTo>
                                <a:pt x="98" y="903"/>
                                <a:pt x="99" y="908"/>
                                <a:pt x="97" y="919"/>
                              </a:cubicBezTo>
                              <a:cubicBezTo>
                                <a:pt x="94" y="931"/>
                                <a:pt x="79" y="947"/>
                                <a:pt x="62" y="949"/>
                              </a:cubicBezTo>
                              <a:cubicBezTo>
                                <a:pt x="37" y="950"/>
                                <a:pt x="16" y="929"/>
                                <a:pt x="14" y="912"/>
                              </a:cubicBezTo>
                              <a:cubicBezTo>
                                <a:pt x="13" y="896"/>
                                <a:pt x="15" y="891"/>
                                <a:pt x="15" y="891"/>
                              </a:cubicBezTo>
                              <a:close/>
                              <a:moveTo>
                                <a:pt x="59" y="1152"/>
                              </a:moveTo>
                              <a:cubicBezTo>
                                <a:pt x="61" y="1162"/>
                                <a:pt x="61" y="1162"/>
                                <a:pt x="61" y="1162"/>
                              </a:cubicBezTo>
                              <a:cubicBezTo>
                                <a:pt x="58" y="1164"/>
                                <a:pt x="58" y="1164"/>
                                <a:pt x="58" y="1164"/>
                              </a:cubicBezTo>
                              <a:cubicBezTo>
                                <a:pt x="40" y="1128"/>
                                <a:pt x="40" y="1128"/>
                                <a:pt x="40" y="1128"/>
                              </a:cubicBezTo>
                              <a:cubicBezTo>
                                <a:pt x="45" y="1128"/>
                                <a:pt x="45" y="1128"/>
                                <a:pt x="45" y="1128"/>
                              </a:cubicBezTo>
                              <a:cubicBezTo>
                                <a:pt x="52" y="1133"/>
                                <a:pt x="52" y="1133"/>
                                <a:pt x="52" y="1133"/>
                              </a:cubicBezTo>
                              <a:cubicBezTo>
                                <a:pt x="134" y="1097"/>
                                <a:pt x="134" y="1097"/>
                                <a:pt x="134" y="1097"/>
                              </a:cubicBezTo>
                              <a:cubicBezTo>
                                <a:pt x="134" y="1087"/>
                                <a:pt x="134" y="1087"/>
                                <a:pt x="134" y="1087"/>
                              </a:cubicBezTo>
                              <a:cubicBezTo>
                                <a:pt x="139" y="1085"/>
                                <a:pt x="139" y="1085"/>
                                <a:pt x="139" y="1085"/>
                              </a:cubicBezTo>
                              <a:cubicBezTo>
                                <a:pt x="155" y="1117"/>
                                <a:pt x="155" y="1117"/>
                                <a:pt x="155" y="1117"/>
                              </a:cubicBezTo>
                              <a:cubicBezTo>
                                <a:pt x="148" y="1120"/>
                                <a:pt x="148" y="1120"/>
                                <a:pt x="148" y="1120"/>
                              </a:cubicBezTo>
                              <a:cubicBezTo>
                                <a:pt x="143" y="1115"/>
                                <a:pt x="143" y="1115"/>
                                <a:pt x="143" y="1115"/>
                              </a:cubicBezTo>
                              <a:lnTo>
                                <a:pt x="59" y="1152"/>
                              </a:lnTo>
                              <a:close/>
                              <a:moveTo>
                                <a:pt x="43" y="1100"/>
                              </a:moveTo>
                              <a:cubicBezTo>
                                <a:pt x="29" y="1090"/>
                                <a:pt x="23" y="1081"/>
                                <a:pt x="19" y="1065"/>
                              </a:cubicBezTo>
                              <a:cubicBezTo>
                                <a:pt x="11" y="1033"/>
                                <a:pt x="19" y="1004"/>
                                <a:pt x="60" y="993"/>
                              </a:cubicBezTo>
                              <a:cubicBezTo>
                                <a:pt x="103" y="980"/>
                                <a:pt x="120" y="1007"/>
                                <a:pt x="130" y="1040"/>
                              </a:cubicBezTo>
                              <a:cubicBezTo>
                                <a:pt x="132" y="1049"/>
                                <a:pt x="133" y="1056"/>
                                <a:pt x="134" y="1067"/>
                              </a:cubicBezTo>
                              <a:cubicBezTo>
                                <a:pt x="111" y="1073"/>
                                <a:pt x="111" y="1073"/>
                                <a:pt x="111" y="1073"/>
                              </a:cubicBezTo>
                              <a:cubicBezTo>
                                <a:pt x="108" y="1068"/>
                                <a:pt x="108" y="1068"/>
                                <a:pt x="108" y="1068"/>
                              </a:cubicBezTo>
                              <a:cubicBezTo>
                                <a:pt x="117" y="1060"/>
                                <a:pt x="120" y="1048"/>
                                <a:pt x="117" y="1037"/>
                              </a:cubicBezTo>
                              <a:cubicBezTo>
                                <a:pt x="113" y="1019"/>
                                <a:pt x="92" y="1009"/>
                                <a:pt x="76" y="1016"/>
                              </a:cubicBezTo>
                              <a:cubicBezTo>
                                <a:pt x="88" y="1068"/>
                                <a:pt x="88" y="1068"/>
                                <a:pt x="88" y="1068"/>
                              </a:cubicBezTo>
                              <a:cubicBezTo>
                                <a:pt x="97" y="1072"/>
                                <a:pt x="97" y="1072"/>
                                <a:pt x="97" y="1072"/>
                              </a:cubicBezTo>
                              <a:cubicBezTo>
                                <a:pt x="99" y="1077"/>
                                <a:pt x="99" y="1077"/>
                                <a:pt x="99" y="1077"/>
                              </a:cubicBezTo>
                              <a:cubicBezTo>
                                <a:pt x="74" y="1083"/>
                                <a:pt x="74" y="1083"/>
                                <a:pt x="74" y="1083"/>
                              </a:cubicBezTo>
                              <a:cubicBezTo>
                                <a:pt x="73" y="1078"/>
                                <a:pt x="73" y="1078"/>
                                <a:pt x="73" y="1078"/>
                              </a:cubicBezTo>
                              <a:cubicBezTo>
                                <a:pt x="76" y="1073"/>
                                <a:pt x="76" y="1073"/>
                                <a:pt x="76" y="1073"/>
                              </a:cubicBezTo>
                              <a:cubicBezTo>
                                <a:pt x="63" y="1020"/>
                                <a:pt x="63" y="1020"/>
                                <a:pt x="63" y="1020"/>
                              </a:cubicBezTo>
                              <a:cubicBezTo>
                                <a:pt x="43" y="1021"/>
                                <a:pt x="28" y="1042"/>
                                <a:pt x="32" y="1062"/>
                              </a:cubicBezTo>
                              <a:cubicBezTo>
                                <a:pt x="35" y="1075"/>
                                <a:pt x="50" y="1089"/>
                                <a:pt x="67" y="1091"/>
                              </a:cubicBezTo>
                              <a:cubicBezTo>
                                <a:pt x="67" y="1095"/>
                                <a:pt x="67" y="1095"/>
                                <a:pt x="67" y="1095"/>
                              </a:cubicBezTo>
                              <a:lnTo>
                                <a:pt x="43" y="1100"/>
                              </a:lnTo>
                              <a:close/>
                              <a:moveTo>
                                <a:pt x="72" y="826"/>
                              </a:moveTo>
                              <a:cubicBezTo>
                                <a:pt x="75" y="833"/>
                                <a:pt x="72" y="840"/>
                                <a:pt x="66" y="845"/>
                              </a:cubicBezTo>
                              <a:cubicBezTo>
                                <a:pt x="60" y="848"/>
                                <a:pt x="52" y="845"/>
                                <a:pt x="49" y="839"/>
                              </a:cubicBezTo>
                              <a:cubicBezTo>
                                <a:pt x="46" y="832"/>
                                <a:pt x="49" y="825"/>
                                <a:pt x="56" y="822"/>
                              </a:cubicBezTo>
                              <a:cubicBezTo>
                                <a:pt x="62" y="819"/>
                                <a:pt x="70" y="821"/>
                                <a:pt x="72" y="826"/>
                              </a:cubicBezTo>
                              <a:close/>
                              <a:moveTo>
                                <a:pt x="144" y="1161"/>
                              </a:moveTo>
                              <a:cubicBezTo>
                                <a:pt x="147" y="1168"/>
                                <a:pt x="144" y="1175"/>
                                <a:pt x="138" y="1178"/>
                              </a:cubicBezTo>
                              <a:cubicBezTo>
                                <a:pt x="131" y="1181"/>
                                <a:pt x="124" y="1178"/>
                                <a:pt x="121" y="1172"/>
                              </a:cubicBezTo>
                              <a:cubicBezTo>
                                <a:pt x="118" y="1165"/>
                                <a:pt x="121" y="1158"/>
                                <a:pt x="125" y="1155"/>
                              </a:cubicBezTo>
                              <a:cubicBezTo>
                                <a:pt x="131" y="1152"/>
                                <a:pt x="139" y="1155"/>
                                <a:pt x="144" y="1161"/>
                              </a:cubicBezTo>
                              <a:close/>
                              <a:moveTo>
                                <a:pt x="780" y="1406"/>
                              </a:moveTo>
                              <a:cubicBezTo>
                                <a:pt x="782" y="1413"/>
                                <a:pt x="780" y="1420"/>
                                <a:pt x="773" y="1423"/>
                              </a:cubicBezTo>
                              <a:cubicBezTo>
                                <a:pt x="767" y="1426"/>
                                <a:pt x="759" y="1423"/>
                                <a:pt x="756" y="1417"/>
                              </a:cubicBezTo>
                              <a:cubicBezTo>
                                <a:pt x="753" y="1410"/>
                                <a:pt x="756" y="1403"/>
                                <a:pt x="763" y="1400"/>
                              </a:cubicBezTo>
                              <a:cubicBezTo>
                                <a:pt x="770" y="1397"/>
                                <a:pt x="777" y="1400"/>
                                <a:pt x="780" y="1406"/>
                              </a:cubicBezTo>
                              <a:close/>
                              <a:moveTo>
                                <a:pt x="61" y="668"/>
                              </a:moveTo>
                              <a:cubicBezTo>
                                <a:pt x="57" y="666"/>
                                <a:pt x="57" y="666"/>
                                <a:pt x="57" y="666"/>
                              </a:cubicBezTo>
                              <a:cubicBezTo>
                                <a:pt x="75" y="631"/>
                                <a:pt x="75" y="631"/>
                                <a:pt x="75" y="631"/>
                              </a:cubicBezTo>
                              <a:cubicBezTo>
                                <a:pt x="79" y="634"/>
                                <a:pt x="79" y="634"/>
                                <a:pt x="79" y="634"/>
                              </a:cubicBezTo>
                              <a:cubicBezTo>
                                <a:pt x="80" y="643"/>
                                <a:pt x="80" y="643"/>
                                <a:pt x="80" y="643"/>
                              </a:cubicBezTo>
                              <a:cubicBezTo>
                                <a:pt x="157" y="684"/>
                                <a:pt x="157" y="684"/>
                                <a:pt x="157" y="684"/>
                              </a:cubicBezTo>
                              <a:cubicBezTo>
                                <a:pt x="165" y="679"/>
                                <a:pt x="165" y="679"/>
                                <a:pt x="165" y="679"/>
                              </a:cubicBezTo>
                              <a:cubicBezTo>
                                <a:pt x="170" y="681"/>
                                <a:pt x="170" y="681"/>
                                <a:pt x="170" y="681"/>
                              </a:cubicBezTo>
                              <a:cubicBezTo>
                                <a:pt x="155" y="713"/>
                                <a:pt x="155" y="713"/>
                                <a:pt x="155" y="713"/>
                              </a:cubicBezTo>
                              <a:cubicBezTo>
                                <a:pt x="148" y="710"/>
                                <a:pt x="148" y="710"/>
                                <a:pt x="148" y="710"/>
                              </a:cubicBezTo>
                              <a:cubicBezTo>
                                <a:pt x="150" y="703"/>
                                <a:pt x="150" y="703"/>
                                <a:pt x="150" y="703"/>
                              </a:cubicBezTo>
                              <a:cubicBezTo>
                                <a:pt x="69" y="661"/>
                                <a:pt x="69" y="661"/>
                                <a:pt x="69" y="661"/>
                              </a:cubicBezTo>
                              <a:lnTo>
                                <a:pt x="61" y="668"/>
                              </a:lnTo>
                              <a:close/>
                              <a:moveTo>
                                <a:pt x="112" y="803"/>
                              </a:moveTo>
                              <a:cubicBezTo>
                                <a:pt x="15" y="782"/>
                                <a:pt x="15" y="782"/>
                                <a:pt x="15" y="782"/>
                              </a:cubicBezTo>
                              <a:cubicBezTo>
                                <a:pt x="19" y="768"/>
                                <a:pt x="19" y="768"/>
                                <a:pt x="19" y="768"/>
                              </a:cubicBezTo>
                              <a:cubicBezTo>
                                <a:pt x="112" y="732"/>
                                <a:pt x="112" y="732"/>
                                <a:pt x="112" y="732"/>
                              </a:cubicBezTo>
                              <a:cubicBezTo>
                                <a:pt x="54" y="710"/>
                                <a:pt x="54" y="710"/>
                                <a:pt x="54" y="710"/>
                              </a:cubicBezTo>
                              <a:cubicBezTo>
                                <a:pt x="47" y="713"/>
                                <a:pt x="47" y="713"/>
                                <a:pt x="47" y="713"/>
                              </a:cubicBezTo>
                              <a:cubicBezTo>
                                <a:pt x="39" y="711"/>
                                <a:pt x="39" y="711"/>
                                <a:pt x="39" y="711"/>
                              </a:cubicBezTo>
                              <a:cubicBezTo>
                                <a:pt x="49" y="683"/>
                                <a:pt x="49" y="683"/>
                                <a:pt x="49" y="683"/>
                              </a:cubicBezTo>
                              <a:cubicBezTo>
                                <a:pt x="55" y="685"/>
                                <a:pt x="55" y="685"/>
                                <a:pt x="55" y="685"/>
                              </a:cubicBezTo>
                              <a:cubicBezTo>
                                <a:pt x="56" y="692"/>
                                <a:pt x="56" y="692"/>
                                <a:pt x="56" y="692"/>
                              </a:cubicBezTo>
                              <a:cubicBezTo>
                                <a:pt x="137" y="725"/>
                                <a:pt x="137" y="725"/>
                                <a:pt x="137" y="725"/>
                              </a:cubicBezTo>
                              <a:cubicBezTo>
                                <a:pt x="143" y="722"/>
                                <a:pt x="143" y="722"/>
                                <a:pt x="143" y="722"/>
                              </a:cubicBezTo>
                              <a:cubicBezTo>
                                <a:pt x="150" y="724"/>
                                <a:pt x="150" y="724"/>
                                <a:pt x="150" y="724"/>
                              </a:cubicBezTo>
                              <a:cubicBezTo>
                                <a:pt x="142" y="744"/>
                                <a:pt x="142" y="744"/>
                                <a:pt x="142" y="744"/>
                              </a:cubicBezTo>
                              <a:cubicBezTo>
                                <a:pt x="55" y="777"/>
                                <a:pt x="55" y="777"/>
                                <a:pt x="55" y="777"/>
                              </a:cubicBezTo>
                              <a:cubicBezTo>
                                <a:pt x="116" y="790"/>
                                <a:pt x="116" y="790"/>
                                <a:pt x="116" y="790"/>
                              </a:cubicBezTo>
                              <a:cubicBezTo>
                                <a:pt x="120" y="786"/>
                                <a:pt x="120" y="786"/>
                                <a:pt x="120" y="786"/>
                              </a:cubicBezTo>
                              <a:cubicBezTo>
                                <a:pt x="125" y="788"/>
                                <a:pt x="125" y="788"/>
                                <a:pt x="125" y="788"/>
                              </a:cubicBezTo>
                              <a:cubicBezTo>
                                <a:pt x="119" y="810"/>
                                <a:pt x="119" y="810"/>
                                <a:pt x="119" y="810"/>
                              </a:cubicBezTo>
                              <a:cubicBezTo>
                                <a:pt x="116" y="808"/>
                                <a:pt x="116" y="808"/>
                                <a:pt x="116" y="808"/>
                              </a:cubicBezTo>
                              <a:lnTo>
                                <a:pt x="112" y="803"/>
                              </a:lnTo>
                              <a:close/>
                              <a:moveTo>
                                <a:pt x="217" y="1371"/>
                              </a:moveTo>
                              <a:cubicBezTo>
                                <a:pt x="217" y="1371"/>
                                <a:pt x="217" y="1371"/>
                                <a:pt x="217" y="1371"/>
                              </a:cubicBezTo>
                              <a:cubicBezTo>
                                <a:pt x="217" y="1371"/>
                                <a:pt x="217" y="1371"/>
                                <a:pt x="217" y="1371"/>
                              </a:cubicBezTo>
                              <a:close/>
                              <a:moveTo>
                                <a:pt x="311" y="1329"/>
                              </a:moveTo>
                              <a:cubicBezTo>
                                <a:pt x="312" y="1314"/>
                                <a:pt x="309" y="1301"/>
                                <a:pt x="299" y="1290"/>
                              </a:cubicBezTo>
                              <a:cubicBezTo>
                                <a:pt x="297" y="1289"/>
                                <a:pt x="297" y="1289"/>
                                <a:pt x="297" y="1289"/>
                              </a:cubicBezTo>
                              <a:cubicBezTo>
                                <a:pt x="297" y="1288"/>
                                <a:pt x="297" y="1288"/>
                                <a:pt x="297" y="1288"/>
                              </a:cubicBezTo>
                              <a:cubicBezTo>
                                <a:pt x="296" y="1288"/>
                                <a:pt x="296" y="1288"/>
                                <a:pt x="296" y="1288"/>
                              </a:cubicBezTo>
                              <a:cubicBezTo>
                                <a:pt x="295" y="1287"/>
                                <a:pt x="295" y="1287"/>
                                <a:pt x="295" y="1287"/>
                              </a:cubicBezTo>
                              <a:cubicBezTo>
                                <a:pt x="294" y="1286"/>
                                <a:pt x="294" y="1286"/>
                                <a:pt x="294" y="1286"/>
                              </a:cubicBezTo>
                              <a:cubicBezTo>
                                <a:pt x="283" y="1277"/>
                                <a:pt x="270" y="1273"/>
                                <a:pt x="255" y="1275"/>
                              </a:cubicBezTo>
                              <a:cubicBezTo>
                                <a:pt x="239" y="1277"/>
                                <a:pt x="223" y="1285"/>
                                <a:pt x="213" y="1300"/>
                              </a:cubicBezTo>
                              <a:cubicBezTo>
                                <a:pt x="196" y="1322"/>
                                <a:pt x="196" y="1350"/>
                                <a:pt x="217" y="1371"/>
                              </a:cubicBezTo>
                              <a:cubicBezTo>
                                <a:pt x="217" y="1371"/>
                                <a:pt x="217" y="1371"/>
                                <a:pt x="217" y="1371"/>
                              </a:cubicBezTo>
                              <a:cubicBezTo>
                                <a:pt x="239" y="1390"/>
                                <a:pt x="268" y="1389"/>
                                <a:pt x="289" y="1371"/>
                              </a:cubicBezTo>
                              <a:cubicBezTo>
                                <a:pt x="302" y="1360"/>
                                <a:pt x="310" y="1345"/>
                                <a:pt x="311" y="1329"/>
                              </a:cubicBezTo>
                              <a:close/>
                              <a:moveTo>
                                <a:pt x="244" y="1366"/>
                              </a:moveTo>
                              <a:cubicBezTo>
                                <a:pt x="238" y="1367"/>
                                <a:pt x="233" y="1365"/>
                                <a:pt x="228" y="1360"/>
                              </a:cubicBezTo>
                              <a:cubicBezTo>
                                <a:pt x="227" y="1358"/>
                                <a:pt x="227" y="1358"/>
                                <a:pt x="227" y="1358"/>
                              </a:cubicBezTo>
                              <a:cubicBezTo>
                                <a:pt x="222" y="1355"/>
                                <a:pt x="220" y="1351"/>
                                <a:pt x="220" y="1345"/>
                              </a:cubicBezTo>
                              <a:cubicBezTo>
                                <a:pt x="219" y="1333"/>
                                <a:pt x="229" y="1317"/>
                                <a:pt x="237" y="1309"/>
                              </a:cubicBezTo>
                              <a:cubicBezTo>
                                <a:pt x="243" y="1303"/>
                                <a:pt x="266" y="1279"/>
                                <a:pt x="284" y="1295"/>
                              </a:cubicBezTo>
                              <a:cubicBezTo>
                                <a:pt x="287" y="1298"/>
                                <a:pt x="287" y="1298"/>
                                <a:pt x="287" y="1298"/>
                              </a:cubicBezTo>
                              <a:cubicBezTo>
                                <a:pt x="304" y="1315"/>
                                <a:pt x="281" y="1344"/>
                                <a:pt x="276" y="1350"/>
                              </a:cubicBezTo>
                              <a:cubicBezTo>
                                <a:pt x="272" y="1353"/>
                                <a:pt x="258" y="1366"/>
                                <a:pt x="244" y="1366"/>
                              </a:cubicBezTo>
                              <a:close/>
                              <a:moveTo>
                                <a:pt x="465" y="1376"/>
                              </a:moveTo>
                              <a:cubicBezTo>
                                <a:pt x="499" y="1382"/>
                                <a:pt x="499" y="1382"/>
                                <a:pt x="499" y="1382"/>
                              </a:cubicBezTo>
                              <a:cubicBezTo>
                                <a:pt x="499" y="1390"/>
                                <a:pt x="499" y="1390"/>
                                <a:pt x="499" y="1390"/>
                              </a:cubicBezTo>
                              <a:cubicBezTo>
                                <a:pt x="490" y="1391"/>
                                <a:pt x="490" y="1391"/>
                                <a:pt x="490" y="1391"/>
                              </a:cubicBezTo>
                              <a:cubicBezTo>
                                <a:pt x="473" y="1479"/>
                                <a:pt x="473" y="1479"/>
                                <a:pt x="473" y="1479"/>
                              </a:cubicBezTo>
                              <a:cubicBezTo>
                                <a:pt x="481" y="1485"/>
                                <a:pt x="481" y="1485"/>
                                <a:pt x="481" y="1485"/>
                              </a:cubicBezTo>
                              <a:cubicBezTo>
                                <a:pt x="481" y="1490"/>
                                <a:pt x="481" y="1490"/>
                                <a:pt x="481" y="1490"/>
                              </a:cubicBezTo>
                              <a:cubicBezTo>
                                <a:pt x="443" y="1482"/>
                                <a:pt x="443" y="1482"/>
                                <a:pt x="443" y="1482"/>
                              </a:cubicBezTo>
                              <a:cubicBezTo>
                                <a:pt x="445" y="1477"/>
                                <a:pt x="445" y="1477"/>
                                <a:pt x="445" y="1477"/>
                              </a:cubicBezTo>
                              <a:cubicBezTo>
                                <a:pt x="455" y="1474"/>
                                <a:pt x="455" y="1474"/>
                                <a:pt x="455" y="1474"/>
                              </a:cubicBezTo>
                              <a:cubicBezTo>
                                <a:pt x="472" y="1388"/>
                                <a:pt x="472" y="1388"/>
                                <a:pt x="472" y="1388"/>
                              </a:cubicBezTo>
                              <a:cubicBezTo>
                                <a:pt x="463" y="1382"/>
                                <a:pt x="463" y="1382"/>
                                <a:pt x="463" y="1382"/>
                              </a:cubicBezTo>
                              <a:lnTo>
                                <a:pt x="465" y="1376"/>
                              </a:lnTo>
                              <a:close/>
                              <a:moveTo>
                                <a:pt x="734" y="1441"/>
                              </a:moveTo>
                              <a:cubicBezTo>
                                <a:pt x="742" y="1464"/>
                                <a:pt x="742" y="1464"/>
                                <a:pt x="742" y="1464"/>
                              </a:cubicBezTo>
                              <a:cubicBezTo>
                                <a:pt x="732" y="1477"/>
                                <a:pt x="722" y="1484"/>
                                <a:pt x="706" y="1487"/>
                              </a:cubicBezTo>
                              <a:cubicBezTo>
                                <a:pt x="674" y="1494"/>
                                <a:pt x="646" y="1487"/>
                                <a:pt x="636" y="1447"/>
                              </a:cubicBezTo>
                              <a:cubicBezTo>
                                <a:pt x="622" y="1404"/>
                                <a:pt x="650" y="1387"/>
                                <a:pt x="683" y="1377"/>
                              </a:cubicBezTo>
                              <a:cubicBezTo>
                                <a:pt x="693" y="1374"/>
                                <a:pt x="699" y="1374"/>
                                <a:pt x="710" y="1373"/>
                              </a:cubicBezTo>
                              <a:cubicBezTo>
                                <a:pt x="716" y="1396"/>
                                <a:pt x="716" y="1396"/>
                                <a:pt x="716" y="1396"/>
                              </a:cubicBezTo>
                              <a:cubicBezTo>
                                <a:pt x="711" y="1399"/>
                                <a:pt x="711" y="1399"/>
                                <a:pt x="711" y="1399"/>
                              </a:cubicBezTo>
                              <a:cubicBezTo>
                                <a:pt x="703" y="1390"/>
                                <a:pt x="691" y="1387"/>
                                <a:pt x="680" y="1389"/>
                              </a:cubicBezTo>
                              <a:cubicBezTo>
                                <a:pt x="662" y="1394"/>
                                <a:pt x="651" y="1415"/>
                                <a:pt x="657" y="1432"/>
                              </a:cubicBezTo>
                              <a:cubicBezTo>
                                <a:pt x="710" y="1420"/>
                                <a:pt x="710" y="1420"/>
                                <a:pt x="710" y="1420"/>
                              </a:cubicBezTo>
                              <a:cubicBezTo>
                                <a:pt x="714" y="1410"/>
                                <a:pt x="714" y="1410"/>
                                <a:pt x="714" y="1410"/>
                              </a:cubicBezTo>
                              <a:cubicBezTo>
                                <a:pt x="719" y="1409"/>
                                <a:pt x="719" y="1409"/>
                                <a:pt x="719" y="1409"/>
                              </a:cubicBezTo>
                              <a:cubicBezTo>
                                <a:pt x="725" y="1433"/>
                                <a:pt x="725" y="1433"/>
                                <a:pt x="725" y="1433"/>
                              </a:cubicBezTo>
                              <a:cubicBezTo>
                                <a:pt x="719" y="1435"/>
                                <a:pt x="719" y="1435"/>
                                <a:pt x="719" y="1435"/>
                              </a:cubicBezTo>
                              <a:cubicBezTo>
                                <a:pt x="714" y="1431"/>
                                <a:pt x="714" y="1431"/>
                                <a:pt x="714" y="1431"/>
                              </a:cubicBezTo>
                              <a:cubicBezTo>
                                <a:pt x="663" y="1443"/>
                                <a:pt x="663" y="1443"/>
                                <a:pt x="663" y="1443"/>
                              </a:cubicBezTo>
                              <a:cubicBezTo>
                                <a:pt x="663" y="1463"/>
                                <a:pt x="683" y="1478"/>
                                <a:pt x="704" y="1474"/>
                              </a:cubicBezTo>
                              <a:cubicBezTo>
                                <a:pt x="717" y="1471"/>
                                <a:pt x="731" y="1457"/>
                                <a:pt x="730" y="1441"/>
                              </a:cubicBezTo>
                              <a:lnTo>
                                <a:pt x="734" y="1441"/>
                              </a:lnTo>
                              <a:close/>
                              <a:moveTo>
                                <a:pt x="233" y="1246"/>
                              </a:moveTo>
                              <a:cubicBezTo>
                                <a:pt x="162" y="1317"/>
                                <a:pt x="162" y="1317"/>
                                <a:pt x="162" y="1317"/>
                              </a:cubicBezTo>
                              <a:cubicBezTo>
                                <a:pt x="152" y="1306"/>
                                <a:pt x="152" y="1306"/>
                                <a:pt x="152" y="1306"/>
                              </a:cubicBezTo>
                              <a:cubicBezTo>
                                <a:pt x="173" y="1210"/>
                                <a:pt x="173" y="1210"/>
                                <a:pt x="173" y="1210"/>
                              </a:cubicBezTo>
                              <a:cubicBezTo>
                                <a:pt x="123" y="1246"/>
                                <a:pt x="123" y="1246"/>
                                <a:pt x="123" y="1246"/>
                              </a:cubicBezTo>
                              <a:cubicBezTo>
                                <a:pt x="122" y="1253"/>
                                <a:pt x="122" y="1253"/>
                                <a:pt x="122" y="1253"/>
                              </a:cubicBezTo>
                              <a:cubicBezTo>
                                <a:pt x="116" y="1259"/>
                                <a:pt x="116" y="1259"/>
                                <a:pt x="116" y="1259"/>
                              </a:cubicBezTo>
                              <a:cubicBezTo>
                                <a:pt x="97" y="1234"/>
                                <a:pt x="97" y="1234"/>
                                <a:pt x="97" y="1234"/>
                              </a:cubicBezTo>
                              <a:cubicBezTo>
                                <a:pt x="101" y="1230"/>
                                <a:pt x="101" y="1230"/>
                                <a:pt x="101" y="1230"/>
                              </a:cubicBezTo>
                              <a:cubicBezTo>
                                <a:pt x="108" y="1234"/>
                                <a:pt x="108" y="1234"/>
                                <a:pt x="108" y="1234"/>
                              </a:cubicBezTo>
                              <a:cubicBezTo>
                                <a:pt x="181" y="1184"/>
                                <a:pt x="181" y="1184"/>
                                <a:pt x="181" y="1184"/>
                              </a:cubicBezTo>
                              <a:cubicBezTo>
                                <a:pt x="182" y="1177"/>
                                <a:pt x="182" y="1177"/>
                                <a:pt x="182" y="1177"/>
                              </a:cubicBezTo>
                              <a:cubicBezTo>
                                <a:pt x="187" y="1173"/>
                                <a:pt x="187" y="1173"/>
                                <a:pt x="187" y="1173"/>
                              </a:cubicBezTo>
                              <a:cubicBezTo>
                                <a:pt x="199" y="1190"/>
                                <a:pt x="199" y="1190"/>
                                <a:pt x="199" y="1190"/>
                              </a:cubicBezTo>
                              <a:cubicBezTo>
                                <a:pt x="179" y="1280"/>
                                <a:pt x="179" y="1280"/>
                                <a:pt x="179" y="1280"/>
                              </a:cubicBezTo>
                              <a:cubicBezTo>
                                <a:pt x="224" y="1235"/>
                                <a:pt x="224" y="1235"/>
                                <a:pt x="224" y="1235"/>
                              </a:cubicBezTo>
                              <a:cubicBezTo>
                                <a:pt x="223" y="1229"/>
                                <a:pt x="223" y="1229"/>
                                <a:pt x="223" y="1229"/>
                              </a:cubicBezTo>
                              <a:cubicBezTo>
                                <a:pt x="227" y="1226"/>
                                <a:pt x="227" y="1226"/>
                                <a:pt x="227" y="1226"/>
                              </a:cubicBezTo>
                              <a:cubicBezTo>
                                <a:pt x="242" y="1243"/>
                                <a:pt x="242" y="1243"/>
                                <a:pt x="242" y="1243"/>
                              </a:cubicBezTo>
                              <a:cubicBezTo>
                                <a:pt x="239" y="1245"/>
                                <a:pt x="239" y="1245"/>
                                <a:pt x="239" y="1245"/>
                              </a:cubicBezTo>
                              <a:lnTo>
                                <a:pt x="233" y="1246"/>
                              </a:lnTo>
                              <a:close/>
                              <a:moveTo>
                                <a:pt x="606" y="1401"/>
                              </a:moveTo>
                              <a:cubicBezTo>
                                <a:pt x="614" y="1498"/>
                                <a:pt x="614" y="1498"/>
                                <a:pt x="614" y="1498"/>
                              </a:cubicBezTo>
                              <a:cubicBezTo>
                                <a:pt x="600" y="1499"/>
                                <a:pt x="600" y="1499"/>
                                <a:pt x="600" y="1499"/>
                              </a:cubicBezTo>
                              <a:cubicBezTo>
                                <a:pt x="538" y="1420"/>
                                <a:pt x="538" y="1420"/>
                                <a:pt x="538" y="1420"/>
                              </a:cubicBezTo>
                              <a:cubicBezTo>
                                <a:pt x="534" y="1482"/>
                                <a:pt x="534" y="1482"/>
                                <a:pt x="534" y="1482"/>
                              </a:cubicBezTo>
                              <a:cubicBezTo>
                                <a:pt x="539" y="1487"/>
                                <a:pt x="539" y="1487"/>
                                <a:pt x="539" y="1487"/>
                              </a:cubicBezTo>
                              <a:cubicBezTo>
                                <a:pt x="539" y="1495"/>
                                <a:pt x="539" y="1495"/>
                                <a:pt x="539" y="1495"/>
                              </a:cubicBezTo>
                              <a:cubicBezTo>
                                <a:pt x="509" y="1495"/>
                                <a:pt x="509" y="1495"/>
                                <a:pt x="509" y="1495"/>
                              </a:cubicBezTo>
                              <a:cubicBezTo>
                                <a:pt x="510" y="1489"/>
                                <a:pt x="510" y="1489"/>
                                <a:pt x="510" y="1489"/>
                              </a:cubicBezTo>
                              <a:cubicBezTo>
                                <a:pt x="517" y="1486"/>
                                <a:pt x="517" y="1486"/>
                                <a:pt x="517" y="1486"/>
                              </a:cubicBezTo>
                              <a:cubicBezTo>
                                <a:pt x="524" y="1397"/>
                                <a:pt x="524" y="1397"/>
                                <a:pt x="524" y="1397"/>
                              </a:cubicBezTo>
                              <a:cubicBezTo>
                                <a:pt x="520" y="1392"/>
                                <a:pt x="520" y="1392"/>
                                <a:pt x="520" y="1392"/>
                              </a:cubicBezTo>
                              <a:cubicBezTo>
                                <a:pt x="520" y="1385"/>
                                <a:pt x="520" y="1385"/>
                                <a:pt x="520" y="1385"/>
                              </a:cubicBezTo>
                              <a:cubicBezTo>
                                <a:pt x="540" y="1387"/>
                                <a:pt x="540" y="1387"/>
                                <a:pt x="540" y="1387"/>
                              </a:cubicBezTo>
                              <a:cubicBezTo>
                                <a:pt x="598" y="1463"/>
                                <a:pt x="598" y="1463"/>
                                <a:pt x="598" y="1463"/>
                              </a:cubicBezTo>
                              <a:cubicBezTo>
                                <a:pt x="592" y="1400"/>
                                <a:pt x="592" y="1400"/>
                                <a:pt x="592" y="1400"/>
                              </a:cubicBezTo>
                              <a:cubicBezTo>
                                <a:pt x="587" y="1397"/>
                                <a:pt x="587" y="1397"/>
                                <a:pt x="587" y="1397"/>
                              </a:cubicBezTo>
                              <a:cubicBezTo>
                                <a:pt x="587" y="1391"/>
                                <a:pt x="587" y="1391"/>
                                <a:pt x="587" y="1391"/>
                              </a:cubicBezTo>
                              <a:cubicBezTo>
                                <a:pt x="610" y="1391"/>
                                <a:pt x="610" y="1391"/>
                                <a:pt x="610" y="1391"/>
                              </a:cubicBezTo>
                              <a:cubicBezTo>
                                <a:pt x="610" y="1395"/>
                                <a:pt x="610" y="1395"/>
                                <a:pt x="610" y="1395"/>
                              </a:cubicBezTo>
                              <a:lnTo>
                                <a:pt x="606" y="1401"/>
                              </a:lnTo>
                              <a:close/>
                              <a:moveTo>
                                <a:pt x="405" y="1353"/>
                              </a:moveTo>
                              <a:cubicBezTo>
                                <a:pt x="431" y="1364"/>
                                <a:pt x="431" y="1364"/>
                                <a:pt x="431" y="1364"/>
                              </a:cubicBezTo>
                              <a:cubicBezTo>
                                <a:pt x="431" y="1370"/>
                                <a:pt x="431" y="1370"/>
                                <a:pt x="431" y="1370"/>
                              </a:cubicBezTo>
                              <a:cubicBezTo>
                                <a:pt x="426" y="1373"/>
                                <a:pt x="426" y="1373"/>
                                <a:pt x="426" y="1373"/>
                              </a:cubicBezTo>
                              <a:cubicBezTo>
                                <a:pt x="414" y="1463"/>
                                <a:pt x="414" y="1463"/>
                                <a:pt x="414" y="1463"/>
                              </a:cubicBezTo>
                              <a:cubicBezTo>
                                <a:pt x="421" y="1470"/>
                                <a:pt x="421" y="1470"/>
                                <a:pt x="421" y="1470"/>
                              </a:cubicBezTo>
                              <a:cubicBezTo>
                                <a:pt x="419" y="1476"/>
                                <a:pt x="419" y="1476"/>
                                <a:pt x="419" y="1476"/>
                              </a:cubicBezTo>
                              <a:cubicBezTo>
                                <a:pt x="388" y="1462"/>
                                <a:pt x="388" y="1462"/>
                                <a:pt x="388" y="1462"/>
                              </a:cubicBezTo>
                              <a:cubicBezTo>
                                <a:pt x="390" y="1455"/>
                                <a:pt x="390" y="1455"/>
                                <a:pt x="390" y="1455"/>
                              </a:cubicBezTo>
                              <a:cubicBezTo>
                                <a:pt x="395" y="1454"/>
                                <a:pt x="395" y="1454"/>
                                <a:pt x="395" y="1454"/>
                              </a:cubicBezTo>
                              <a:cubicBezTo>
                                <a:pt x="404" y="1383"/>
                                <a:pt x="404" y="1383"/>
                                <a:pt x="404" y="1383"/>
                              </a:cubicBezTo>
                              <a:cubicBezTo>
                                <a:pt x="349" y="1448"/>
                                <a:pt x="349" y="1448"/>
                                <a:pt x="349" y="1448"/>
                              </a:cubicBezTo>
                              <a:cubicBezTo>
                                <a:pt x="338" y="1445"/>
                                <a:pt x="338" y="1445"/>
                                <a:pt x="338" y="1445"/>
                              </a:cubicBezTo>
                              <a:cubicBezTo>
                                <a:pt x="346" y="1363"/>
                                <a:pt x="346" y="1363"/>
                                <a:pt x="346" y="1363"/>
                              </a:cubicBezTo>
                              <a:cubicBezTo>
                                <a:pt x="301" y="1416"/>
                                <a:pt x="301" y="1416"/>
                                <a:pt x="301" y="1416"/>
                              </a:cubicBezTo>
                              <a:cubicBezTo>
                                <a:pt x="305" y="1423"/>
                                <a:pt x="305" y="1423"/>
                                <a:pt x="305" y="1423"/>
                              </a:cubicBezTo>
                              <a:cubicBezTo>
                                <a:pt x="303" y="1427"/>
                                <a:pt x="303" y="1427"/>
                                <a:pt x="303" y="1427"/>
                              </a:cubicBezTo>
                              <a:cubicBezTo>
                                <a:pt x="279" y="1413"/>
                                <a:pt x="279" y="1413"/>
                                <a:pt x="279" y="1413"/>
                              </a:cubicBezTo>
                              <a:cubicBezTo>
                                <a:pt x="282" y="1407"/>
                                <a:pt x="282" y="1407"/>
                                <a:pt x="282" y="1407"/>
                              </a:cubicBezTo>
                              <a:cubicBezTo>
                                <a:pt x="290" y="1408"/>
                                <a:pt x="290" y="1408"/>
                                <a:pt x="290" y="1408"/>
                              </a:cubicBezTo>
                              <a:cubicBezTo>
                                <a:pt x="349" y="1341"/>
                                <a:pt x="349" y="1341"/>
                                <a:pt x="349" y="1341"/>
                              </a:cubicBezTo>
                              <a:cubicBezTo>
                                <a:pt x="346" y="1334"/>
                                <a:pt x="346" y="1334"/>
                                <a:pt x="346" y="1334"/>
                              </a:cubicBezTo>
                              <a:cubicBezTo>
                                <a:pt x="351" y="1328"/>
                                <a:pt x="351" y="1328"/>
                                <a:pt x="351" y="1328"/>
                              </a:cubicBezTo>
                              <a:cubicBezTo>
                                <a:pt x="369" y="1336"/>
                                <a:pt x="369" y="1336"/>
                                <a:pt x="369" y="1336"/>
                              </a:cubicBezTo>
                              <a:cubicBezTo>
                                <a:pt x="366" y="1402"/>
                                <a:pt x="366" y="1402"/>
                                <a:pt x="366" y="1402"/>
                              </a:cubicBezTo>
                              <a:cubicBezTo>
                                <a:pt x="403" y="1359"/>
                                <a:pt x="403" y="1359"/>
                                <a:pt x="403" y="1359"/>
                              </a:cubicBezTo>
                              <a:cubicBezTo>
                                <a:pt x="402" y="1355"/>
                                <a:pt x="402" y="1355"/>
                                <a:pt x="402" y="1355"/>
                              </a:cubicBezTo>
                              <a:lnTo>
                                <a:pt x="405" y="1353"/>
                              </a:lnTo>
                              <a:close/>
                              <a:moveTo>
                                <a:pt x="978" y="1294"/>
                              </a:moveTo>
                              <a:cubicBezTo>
                                <a:pt x="994" y="1313"/>
                                <a:pt x="994" y="1313"/>
                                <a:pt x="994" y="1313"/>
                              </a:cubicBezTo>
                              <a:cubicBezTo>
                                <a:pt x="992" y="1330"/>
                                <a:pt x="987" y="1340"/>
                                <a:pt x="974" y="1351"/>
                              </a:cubicBezTo>
                              <a:cubicBezTo>
                                <a:pt x="950" y="1374"/>
                                <a:pt x="921" y="1381"/>
                                <a:pt x="892" y="1350"/>
                              </a:cubicBezTo>
                              <a:cubicBezTo>
                                <a:pt x="861" y="1317"/>
                                <a:pt x="877" y="1288"/>
                                <a:pt x="902" y="1265"/>
                              </a:cubicBezTo>
                              <a:cubicBezTo>
                                <a:pt x="909" y="1258"/>
                                <a:pt x="915" y="1255"/>
                                <a:pt x="924" y="1248"/>
                              </a:cubicBezTo>
                              <a:cubicBezTo>
                                <a:pt x="940" y="1266"/>
                                <a:pt x="940" y="1266"/>
                                <a:pt x="940" y="1266"/>
                              </a:cubicBezTo>
                              <a:cubicBezTo>
                                <a:pt x="938" y="1271"/>
                                <a:pt x="938" y="1271"/>
                                <a:pt x="938" y="1271"/>
                              </a:cubicBezTo>
                              <a:cubicBezTo>
                                <a:pt x="926" y="1266"/>
                                <a:pt x="914" y="1270"/>
                                <a:pt x="905" y="1278"/>
                              </a:cubicBezTo>
                              <a:cubicBezTo>
                                <a:pt x="892" y="1290"/>
                                <a:pt x="892" y="1313"/>
                                <a:pt x="906" y="1324"/>
                              </a:cubicBezTo>
                              <a:cubicBezTo>
                                <a:pt x="947" y="1289"/>
                                <a:pt x="947" y="1289"/>
                                <a:pt x="947" y="1289"/>
                              </a:cubicBezTo>
                              <a:cubicBezTo>
                                <a:pt x="946" y="1279"/>
                                <a:pt x="946" y="1279"/>
                                <a:pt x="946" y="1279"/>
                              </a:cubicBezTo>
                              <a:cubicBezTo>
                                <a:pt x="949" y="1275"/>
                                <a:pt x="949" y="1275"/>
                                <a:pt x="949" y="1275"/>
                              </a:cubicBezTo>
                              <a:cubicBezTo>
                                <a:pt x="966" y="1292"/>
                                <a:pt x="966" y="1292"/>
                                <a:pt x="966" y="1292"/>
                              </a:cubicBezTo>
                              <a:cubicBezTo>
                                <a:pt x="962" y="1296"/>
                                <a:pt x="962" y="1296"/>
                                <a:pt x="962" y="1296"/>
                              </a:cubicBezTo>
                              <a:cubicBezTo>
                                <a:pt x="956" y="1296"/>
                                <a:pt x="956" y="1296"/>
                                <a:pt x="956" y="1296"/>
                              </a:cubicBezTo>
                              <a:cubicBezTo>
                                <a:pt x="915" y="1334"/>
                                <a:pt x="915" y="1334"/>
                                <a:pt x="915" y="1334"/>
                              </a:cubicBezTo>
                              <a:cubicBezTo>
                                <a:pt x="925" y="1351"/>
                                <a:pt x="950" y="1355"/>
                                <a:pt x="966" y="1340"/>
                              </a:cubicBezTo>
                              <a:cubicBezTo>
                                <a:pt x="976" y="1332"/>
                                <a:pt x="981" y="1312"/>
                                <a:pt x="975" y="1296"/>
                              </a:cubicBezTo>
                              <a:lnTo>
                                <a:pt x="978" y="1294"/>
                              </a:lnTo>
                              <a:close/>
                              <a:moveTo>
                                <a:pt x="1127" y="737"/>
                              </a:moveTo>
                              <a:cubicBezTo>
                                <a:pt x="1141" y="747"/>
                                <a:pt x="1147" y="756"/>
                                <a:pt x="1150" y="772"/>
                              </a:cubicBezTo>
                              <a:cubicBezTo>
                                <a:pt x="1158" y="804"/>
                                <a:pt x="1150" y="833"/>
                                <a:pt x="1110" y="843"/>
                              </a:cubicBezTo>
                              <a:cubicBezTo>
                                <a:pt x="1068" y="856"/>
                                <a:pt x="1049" y="829"/>
                                <a:pt x="1040" y="796"/>
                              </a:cubicBezTo>
                              <a:cubicBezTo>
                                <a:pt x="1037" y="787"/>
                                <a:pt x="1037" y="780"/>
                                <a:pt x="1036" y="769"/>
                              </a:cubicBezTo>
                              <a:cubicBezTo>
                                <a:pt x="1059" y="763"/>
                                <a:pt x="1059" y="763"/>
                                <a:pt x="1059" y="763"/>
                              </a:cubicBezTo>
                              <a:cubicBezTo>
                                <a:pt x="1062" y="768"/>
                                <a:pt x="1062" y="768"/>
                                <a:pt x="1062" y="768"/>
                              </a:cubicBezTo>
                              <a:cubicBezTo>
                                <a:pt x="1053" y="775"/>
                                <a:pt x="1049" y="788"/>
                                <a:pt x="1052" y="799"/>
                              </a:cubicBezTo>
                              <a:cubicBezTo>
                                <a:pt x="1057" y="817"/>
                                <a:pt x="1077" y="827"/>
                                <a:pt x="1094" y="821"/>
                              </a:cubicBezTo>
                              <a:cubicBezTo>
                                <a:pt x="1082" y="768"/>
                                <a:pt x="1082" y="768"/>
                                <a:pt x="1082" y="768"/>
                              </a:cubicBezTo>
                              <a:cubicBezTo>
                                <a:pt x="1072" y="764"/>
                                <a:pt x="1072" y="764"/>
                                <a:pt x="1072" y="764"/>
                              </a:cubicBezTo>
                              <a:cubicBezTo>
                                <a:pt x="1071" y="759"/>
                                <a:pt x="1071" y="759"/>
                                <a:pt x="1071" y="759"/>
                              </a:cubicBezTo>
                              <a:cubicBezTo>
                                <a:pt x="1096" y="753"/>
                                <a:pt x="1096" y="753"/>
                                <a:pt x="1096" y="753"/>
                              </a:cubicBezTo>
                              <a:cubicBezTo>
                                <a:pt x="1097" y="757"/>
                                <a:pt x="1097" y="757"/>
                                <a:pt x="1097" y="757"/>
                              </a:cubicBezTo>
                              <a:cubicBezTo>
                                <a:pt x="1093" y="764"/>
                                <a:pt x="1093" y="764"/>
                                <a:pt x="1093" y="764"/>
                              </a:cubicBezTo>
                              <a:cubicBezTo>
                                <a:pt x="1107" y="816"/>
                                <a:pt x="1107" y="816"/>
                                <a:pt x="1107" y="816"/>
                              </a:cubicBezTo>
                              <a:cubicBezTo>
                                <a:pt x="1127" y="816"/>
                                <a:pt x="1142" y="795"/>
                                <a:pt x="1138" y="775"/>
                              </a:cubicBezTo>
                              <a:cubicBezTo>
                                <a:pt x="1135" y="762"/>
                                <a:pt x="1120" y="748"/>
                                <a:pt x="1103" y="746"/>
                              </a:cubicBezTo>
                              <a:cubicBezTo>
                                <a:pt x="1103" y="742"/>
                                <a:pt x="1103" y="742"/>
                                <a:pt x="1103" y="742"/>
                              </a:cubicBezTo>
                              <a:lnTo>
                                <a:pt x="1127" y="737"/>
                              </a:lnTo>
                              <a:close/>
                              <a:moveTo>
                                <a:pt x="1027" y="751"/>
                              </a:moveTo>
                              <a:cubicBezTo>
                                <a:pt x="1035" y="747"/>
                                <a:pt x="1035" y="747"/>
                                <a:pt x="1035" y="747"/>
                              </a:cubicBezTo>
                              <a:cubicBezTo>
                                <a:pt x="1036" y="742"/>
                                <a:pt x="1036" y="742"/>
                                <a:pt x="1036" y="742"/>
                              </a:cubicBezTo>
                              <a:cubicBezTo>
                                <a:pt x="1118" y="700"/>
                                <a:pt x="1118" y="700"/>
                                <a:pt x="1118" y="700"/>
                              </a:cubicBezTo>
                              <a:cubicBezTo>
                                <a:pt x="1124" y="704"/>
                                <a:pt x="1124" y="704"/>
                                <a:pt x="1124" y="704"/>
                              </a:cubicBezTo>
                              <a:cubicBezTo>
                                <a:pt x="1128" y="703"/>
                                <a:pt x="1128" y="703"/>
                                <a:pt x="1128" y="703"/>
                              </a:cubicBezTo>
                              <a:cubicBezTo>
                                <a:pt x="1116" y="679"/>
                                <a:pt x="1116" y="679"/>
                                <a:pt x="1116" y="679"/>
                              </a:cubicBezTo>
                              <a:cubicBezTo>
                                <a:pt x="1089" y="692"/>
                                <a:pt x="1089" y="692"/>
                                <a:pt x="1089" y="692"/>
                              </a:cubicBezTo>
                              <a:cubicBezTo>
                                <a:pt x="1089" y="671"/>
                                <a:pt x="1095" y="648"/>
                                <a:pt x="1092" y="636"/>
                              </a:cubicBezTo>
                              <a:cubicBezTo>
                                <a:pt x="1088" y="619"/>
                                <a:pt x="1083" y="615"/>
                                <a:pt x="1069" y="603"/>
                              </a:cubicBezTo>
                              <a:cubicBezTo>
                                <a:pt x="1066" y="607"/>
                                <a:pt x="1066" y="607"/>
                                <a:pt x="1066" y="607"/>
                              </a:cubicBezTo>
                              <a:cubicBezTo>
                                <a:pt x="1069" y="613"/>
                                <a:pt x="1071" y="613"/>
                                <a:pt x="1074" y="624"/>
                              </a:cubicBezTo>
                              <a:cubicBezTo>
                                <a:pt x="1077" y="638"/>
                                <a:pt x="1077" y="647"/>
                                <a:pt x="1073" y="662"/>
                              </a:cubicBezTo>
                              <a:cubicBezTo>
                                <a:pt x="1066" y="647"/>
                                <a:pt x="1048" y="641"/>
                                <a:pt x="1030" y="646"/>
                              </a:cubicBezTo>
                              <a:cubicBezTo>
                                <a:pt x="1007" y="653"/>
                                <a:pt x="994" y="676"/>
                                <a:pt x="1004" y="698"/>
                              </a:cubicBezTo>
                              <a:lnTo>
                                <a:pt x="1027" y="751"/>
                              </a:lnTo>
                              <a:close/>
                              <a:moveTo>
                                <a:pt x="1037" y="665"/>
                              </a:moveTo>
                              <a:cubicBezTo>
                                <a:pt x="1060" y="659"/>
                                <a:pt x="1074" y="681"/>
                                <a:pt x="1077" y="699"/>
                              </a:cubicBezTo>
                              <a:cubicBezTo>
                                <a:pt x="1025" y="725"/>
                                <a:pt x="1025" y="725"/>
                                <a:pt x="1025" y="725"/>
                              </a:cubicBezTo>
                              <a:cubicBezTo>
                                <a:pt x="1014" y="704"/>
                                <a:pt x="1009" y="672"/>
                                <a:pt x="1037" y="665"/>
                              </a:cubicBezTo>
                              <a:close/>
                              <a:moveTo>
                                <a:pt x="1168" y="935"/>
                              </a:moveTo>
                              <a:cubicBezTo>
                                <a:pt x="1166" y="935"/>
                                <a:pt x="1166" y="935"/>
                                <a:pt x="1166" y="935"/>
                              </a:cubicBezTo>
                              <a:cubicBezTo>
                                <a:pt x="1162" y="927"/>
                                <a:pt x="1162" y="927"/>
                                <a:pt x="1162" y="927"/>
                              </a:cubicBezTo>
                              <a:cubicBezTo>
                                <a:pt x="1070" y="929"/>
                                <a:pt x="1070" y="929"/>
                                <a:pt x="1070" y="929"/>
                              </a:cubicBezTo>
                              <a:cubicBezTo>
                                <a:pt x="1070" y="939"/>
                                <a:pt x="1068" y="954"/>
                                <a:pt x="1071" y="956"/>
                              </a:cubicBezTo>
                              <a:cubicBezTo>
                                <a:pt x="1072" y="957"/>
                                <a:pt x="1074" y="958"/>
                                <a:pt x="1076" y="959"/>
                              </a:cubicBezTo>
                              <a:cubicBezTo>
                                <a:pt x="1052" y="975"/>
                                <a:pt x="1052" y="975"/>
                                <a:pt x="1052" y="975"/>
                              </a:cubicBezTo>
                              <a:cubicBezTo>
                                <a:pt x="1057" y="958"/>
                                <a:pt x="1057" y="958"/>
                                <a:pt x="1057" y="958"/>
                              </a:cubicBezTo>
                              <a:cubicBezTo>
                                <a:pt x="1058" y="874"/>
                                <a:pt x="1058" y="874"/>
                                <a:pt x="1058" y="874"/>
                              </a:cubicBezTo>
                              <a:cubicBezTo>
                                <a:pt x="1051" y="851"/>
                                <a:pt x="1051" y="851"/>
                                <a:pt x="1051" y="851"/>
                              </a:cubicBezTo>
                              <a:cubicBezTo>
                                <a:pt x="1080" y="869"/>
                                <a:pt x="1080" y="869"/>
                                <a:pt x="1080" y="869"/>
                              </a:cubicBezTo>
                              <a:cubicBezTo>
                                <a:pt x="1077" y="870"/>
                                <a:pt x="1074" y="871"/>
                                <a:pt x="1072" y="872"/>
                              </a:cubicBezTo>
                              <a:cubicBezTo>
                                <a:pt x="1069" y="875"/>
                                <a:pt x="1069" y="888"/>
                                <a:pt x="1069" y="907"/>
                              </a:cubicBezTo>
                              <a:cubicBezTo>
                                <a:pt x="1162" y="906"/>
                                <a:pt x="1162" y="906"/>
                                <a:pt x="1162" y="906"/>
                              </a:cubicBezTo>
                              <a:cubicBezTo>
                                <a:pt x="1163" y="901"/>
                                <a:pt x="1163" y="901"/>
                                <a:pt x="1163" y="901"/>
                              </a:cubicBezTo>
                              <a:cubicBezTo>
                                <a:pt x="1168" y="902"/>
                                <a:pt x="1168" y="902"/>
                                <a:pt x="1168" y="902"/>
                              </a:cubicBezTo>
                              <a:lnTo>
                                <a:pt x="1168" y="935"/>
                              </a:lnTo>
                              <a:close/>
                              <a:moveTo>
                                <a:pt x="1157" y="1000"/>
                              </a:moveTo>
                              <a:cubicBezTo>
                                <a:pt x="1162" y="1000"/>
                                <a:pt x="1162" y="1000"/>
                                <a:pt x="1162" y="1000"/>
                              </a:cubicBezTo>
                              <a:cubicBezTo>
                                <a:pt x="1154" y="1038"/>
                                <a:pt x="1154" y="1038"/>
                                <a:pt x="1154" y="1038"/>
                              </a:cubicBezTo>
                              <a:cubicBezTo>
                                <a:pt x="1149" y="1036"/>
                                <a:pt x="1149" y="1036"/>
                                <a:pt x="1149" y="1036"/>
                              </a:cubicBezTo>
                              <a:cubicBezTo>
                                <a:pt x="1146" y="1028"/>
                                <a:pt x="1146" y="1028"/>
                                <a:pt x="1146" y="1028"/>
                              </a:cubicBezTo>
                              <a:cubicBezTo>
                                <a:pt x="1059" y="1013"/>
                                <a:pt x="1059" y="1013"/>
                                <a:pt x="1059" y="1013"/>
                              </a:cubicBezTo>
                              <a:cubicBezTo>
                                <a:pt x="1054" y="1020"/>
                                <a:pt x="1054" y="1020"/>
                                <a:pt x="1054" y="1020"/>
                              </a:cubicBezTo>
                              <a:cubicBezTo>
                                <a:pt x="1048" y="1019"/>
                                <a:pt x="1048" y="1019"/>
                                <a:pt x="1048" y="1019"/>
                              </a:cubicBezTo>
                              <a:cubicBezTo>
                                <a:pt x="1053" y="984"/>
                                <a:pt x="1053" y="984"/>
                                <a:pt x="1053" y="984"/>
                              </a:cubicBezTo>
                              <a:cubicBezTo>
                                <a:pt x="1060" y="985"/>
                                <a:pt x="1060" y="985"/>
                                <a:pt x="1060" y="985"/>
                              </a:cubicBezTo>
                              <a:cubicBezTo>
                                <a:pt x="1061" y="992"/>
                                <a:pt x="1061" y="992"/>
                                <a:pt x="1061" y="992"/>
                              </a:cubicBezTo>
                              <a:cubicBezTo>
                                <a:pt x="1151" y="1007"/>
                                <a:pt x="1151" y="1007"/>
                                <a:pt x="1151" y="1007"/>
                              </a:cubicBezTo>
                              <a:lnTo>
                                <a:pt x="1157" y="1000"/>
                              </a:lnTo>
                              <a:close/>
                              <a:moveTo>
                                <a:pt x="1140" y="1063"/>
                              </a:moveTo>
                              <a:cubicBezTo>
                                <a:pt x="1144" y="1081"/>
                                <a:pt x="1144" y="1093"/>
                                <a:pt x="1136" y="1109"/>
                              </a:cubicBezTo>
                              <a:cubicBezTo>
                                <a:pt x="1121" y="1138"/>
                                <a:pt x="1099" y="1158"/>
                                <a:pt x="1057" y="1140"/>
                              </a:cubicBezTo>
                              <a:cubicBezTo>
                                <a:pt x="1017" y="1122"/>
                                <a:pt x="1021" y="1089"/>
                                <a:pt x="1035" y="1057"/>
                              </a:cubicBezTo>
                              <a:cubicBezTo>
                                <a:pt x="1039" y="1048"/>
                                <a:pt x="1043" y="1043"/>
                                <a:pt x="1048" y="1033"/>
                              </a:cubicBezTo>
                              <a:cubicBezTo>
                                <a:pt x="1071" y="1042"/>
                                <a:pt x="1071" y="1042"/>
                                <a:pt x="1071" y="1042"/>
                              </a:cubicBezTo>
                              <a:cubicBezTo>
                                <a:pt x="1070" y="1049"/>
                                <a:pt x="1070" y="1049"/>
                                <a:pt x="1070" y="1049"/>
                              </a:cubicBezTo>
                              <a:cubicBezTo>
                                <a:pt x="1057" y="1049"/>
                                <a:pt x="1049" y="1055"/>
                                <a:pt x="1043" y="1066"/>
                              </a:cubicBezTo>
                              <a:cubicBezTo>
                                <a:pt x="1035" y="1083"/>
                                <a:pt x="1048" y="1099"/>
                                <a:pt x="1064" y="1111"/>
                              </a:cubicBezTo>
                              <a:cubicBezTo>
                                <a:pt x="1080" y="1123"/>
                                <a:pt x="1115" y="1118"/>
                                <a:pt x="1124" y="1100"/>
                              </a:cubicBezTo>
                              <a:cubicBezTo>
                                <a:pt x="1130" y="1088"/>
                                <a:pt x="1127" y="1070"/>
                                <a:pt x="1115" y="1058"/>
                              </a:cubicBezTo>
                              <a:cubicBezTo>
                                <a:pt x="1119" y="1054"/>
                                <a:pt x="1119" y="1054"/>
                                <a:pt x="1119" y="1054"/>
                              </a:cubicBezTo>
                              <a:lnTo>
                                <a:pt x="1140" y="1063"/>
                              </a:lnTo>
                              <a:close/>
                              <a:moveTo>
                                <a:pt x="1099" y="1184"/>
                              </a:moveTo>
                              <a:cubicBezTo>
                                <a:pt x="1103" y="1184"/>
                                <a:pt x="1103" y="1184"/>
                                <a:pt x="1103" y="1184"/>
                              </a:cubicBezTo>
                              <a:cubicBezTo>
                                <a:pt x="1084" y="1218"/>
                                <a:pt x="1084" y="1218"/>
                                <a:pt x="1084" y="1218"/>
                              </a:cubicBezTo>
                              <a:cubicBezTo>
                                <a:pt x="1081" y="1215"/>
                                <a:pt x="1081" y="1215"/>
                                <a:pt x="1081" y="1215"/>
                              </a:cubicBezTo>
                              <a:cubicBezTo>
                                <a:pt x="1080" y="1206"/>
                                <a:pt x="1080" y="1206"/>
                                <a:pt x="1080" y="1206"/>
                              </a:cubicBezTo>
                              <a:cubicBezTo>
                                <a:pt x="1003" y="1163"/>
                                <a:pt x="1003" y="1163"/>
                                <a:pt x="1003" y="1163"/>
                              </a:cubicBezTo>
                              <a:cubicBezTo>
                                <a:pt x="995" y="1168"/>
                                <a:pt x="995" y="1168"/>
                                <a:pt x="995" y="1168"/>
                              </a:cubicBezTo>
                              <a:cubicBezTo>
                                <a:pt x="990" y="1165"/>
                                <a:pt x="990" y="1165"/>
                                <a:pt x="990" y="1165"/>
                              </a:cubicBezTo>
                              <a:cubicBezTo>
                                <a:pt x="1003" y="1134"/>
                                <a:pt x="1003" y="1134"/>
                                <a:pt x="1003" y="1134"/>
                              </a:cubicBezTo>
                              <a:cubicBezTo>
                                <a:pt x="1010" y="1137"/>
                                <a:pt x="1010" y="1137"/>
                                <a:pt x="1010" y="1137"/>
                              </a:cubicBezTo>
                              <a:cubicBezTo>
                                <a:pt x="1008" y="1143"/>
                                <a:pt x="1008" y="1143"/>
                                <a:pt x="1008" y="1143"/>
                              </a:cubicBezTo>
                              <a:cubicBezTo>
                                <a:pt x="1091" y="1189"/>
                                <a:pt x="1091" y="1189"/>
                                <a:pt x="1091" y="1189"/>
                              </a:cubicBezTo>
                              <a:lnTo>
                                <a:pt x="1099" y="1184"/>
                              </a:lnTo>
                              <a:close/>
                              <a:moveTo>
                                <a:pt x="1062" y="1213"/>
                              </a:moveTo>
                              <a:cubicBezTo>
                                <a:pt x="1074" y="1242"/>
                                <a:pt x="1074" y="1242"/>
                                <a:pt x="1074" y="1242"/>
                              </a:cubicBezTo>
                              <a:cubicBezTo>
                                <a:pt x="1020" y="1304"/>
                                <a:pt x="1020" y="1304"/>
                                <a:pt x="1020" y="1304"/>
                              </a:cubicBezTo>
                              <a:cubicBezTo>
                                <a:pt x="1017" y="1300"/>
                                <a:pt x="1017" y="1300"/>
                                <a:pt x="1017" y="1300"/>
                              </a:cubicBezTo>
                              <a:cubicBezTo>
                                <a:pt x="1019" y="1292"/>
                                <a:pt x="1019" y="1292"/>
                                <a:pt x="1019" y="1292"/>
                              </a:cubicBezTo>
                              <a:cubicBezTo>
                                <a:pt x="951" y="1235"/>
                                <a:pt x="951" y="1235"/>
                                <a:pt x="951" y="1235"/>
                              </a:cubicBezTo>
                              <a:cubicBezTo>
                                <a:pt x="943" y="1238"/>
                                <a:pt x="943" y="1238"/>
                                <a:pt x="943" y="1238"/>
                              </a:cubicBezTo>
                              <a:cubicBezTo>
                                <a:pt x="937" y="1234"/>
                                <a:pt x="937" y="1234"/>
                                <a:pt x="937" y="1234"/>
                              </a:cubicBezTo>
                              <a:cubicBezTo>
                                <a:pt x="961" y="1204"/>
                                <a:pt x="961" y="1204"/>
                                <a:pt x="961" y="1204"/>
                              </a:cubicBezTo>
                              <a:cubicBezTo>
                                <a:pt x="967" y="1208"/>
                                <a:pt x="967" y="1208"/>
                                <a:pt x="967" y="1208"/>
                              </a:cubicBezTo>
                              <a:cubicBezTo>
                                <a:pt x="964" y="1215"/>
                                <a:pt x="964" y="1215"/>
                                <a:pt x="964" y="1215"/>
                              </a:cubicBezTo>
                              <a:cubicBezTo>
                                <a:pt x="1034" y="1273"/>
                                <a:pt x="1034" y="1273"/>
                                <a:pt x="1034" y="1273"/>
                              </a:cubicBezTo>
                              <a:cubicBezTo>
                                <a:pt x="1034" y="1273"/>
                                <a:pt x="1054" y="1255"/>
                                <a:pt x="1056" y="1240"/>
                              </a:cubicBezTo>
                              <a:cubicBezTo>
                                <a:pt x="1057" y="1233"/>
                                <a:pt x="1055" y="1221"/>
                                <a:pt x="1055" y="1221"/>
                              </a:cubicBezTo>
                              <a:lnTo>
                                <a:pt x="1062" y="1213"/>
                              </a:lnTo>
                              <a:close/>
                              <a:moveTo>
                                <a:pt x="860" y="1368"/>
                              </a:moveTo>
                              <a:cubicBezTo>
                                <a:pt x="849" y="1371"/>
                                <a:pt x="831" y="1383"/>
                                <a:pt x="831" y="1383"/>
                              </a:cubicBezTo>
                              <a:cubicBezTo>
                                <a:pt x="852" y="1425"/>
                                <a:pt x="852" y="1425"/>
                                <a:pt x="852" y="1425"/>
                              </a:cubicBezTo>
                              <a:cubicBezTo>
                                <a:pt x="860" y="1426"/>
                                <a:pt x="860" y="1426"/>
                                <a:pt x="860" y="1426"/>
                              </a:cubicBezTo>
                              <a:cubicBezTo>
                                <a:pt x="863" y="1430"/>
                                <a:pt x="863" y="1430"/>
                                <a:pt x="863" y="1430"/>
                              </a:cubicBezTo>
                              <a:cubicBezTo>
                                <a:pt x="834" y="1446"/>
                                <a:pt x="834" y="1446"/>
                                <a:pt x="834" y="1446"/>
                              </a:cubicBezTo>
                              <a:cubicBezTo>
                                <a:pt x="830" y="1441"/>
                                <a:pt x="830" y="1441"/>
                                <a:pt x="830" y="1441"/>
                              </a:cubicBezTo>
                              <a:cubicBezTo>
                                <a:pt x="832" y="1434"/>
                                <a:pt x="832" y="1434"/>
                                <a:pt x="832" y="1434"/>
                              </a:cubicBezTo>
                              <a:cubicBezTo>
                                <a:pt x="791" y="1352"/>
                                <a:pt x="791" y="1352"/>
                                <a:pt x="791" y="1352"/>
                              </a:cubicBezTo>
                              <a:cubicBezTo>
                                <a:pt x="782" y="1352"/>
                                <a:pt x="782" y="1352"/>
                                <a:pt x="782" y="1352"/>
                              </a:cubicBezTo>
                              <a:cubicBezTo>
                                <a:pt x="780" y="1346"/>
                                <a:pt x="780" y="1346"/>
                                <a:pt x="780" y="1346"/>
                              </a:cubicBezTo>
                              <a:cubicBezTo>
                                <a:pt x="866" y="1296"/>
                                <a:pt x="866" y="1296"/>
                                <a:pt x="866" y="1296"/>
                              </a:cubicBezTo>
                              <a:cubicBezTo>
                                <a:pt x="866" y="1296"/>
                                <a:pt x="860" y="1304"/>
                                <a:pt x="858" y="1310"/>
                              </a:cubicBezTo>
                              <a:cubicBezTo>
                                <a:pt x="857" y="1313"/>
                                <a:pt x="857" y="1319"/>
                                <a:pt x="857" y="1319"/>
                              </a:cubicBezTo>
                              <a:cubicBezTo>
                                <a:pt x="857" y="1319"/>
                                <a:pt x="849" y="1321"/>
                                <a:pt x="844" y="1322"/>
                              </a:cubicBezTo>
                              <a:cubicBezTo>
                                <a:pt x="831" y="1326"/>
                                <a:pt x="811" y="1340"/>
                                <a:pt x="811" y="1340"/>
                              </a:cubicBezTo>
                              <a:cubicBezTo>
                                <a:pt x="825" y="1371"/>
                                <a:pt x="825" y="1371"/>
                                <a:pt x="825" y="1371"/>
                              </a:cubicBezTo>
                              <a:cubicBezTo>
                                <a:pt x="825" y="1371"/>
                                <a:pt x="846" y="1364"/>
                                <a:pt x="855" y="1356"/>
                              </a:cubicBezTo>
                              <a:cubicBezTo>
                                <a:pt x="858" y="1352"/>
                                <a:pt x="863" y="1346"/>
                                <a:pt x="863" y="1346"/>
                              </a:cubicBezTo>
                              <a:cubicBezTo>
                                <a:pt x="874" y="1367"/>
                                <a:pt x="874" y="1367"/>
                                <a:pt x="874" y="1367"/>
                              </a:cubicBezTo>
                              <a:cubicBezTo>
                                <a:pt x="874" y="1367"/>
                                <a:pt x="865" y="1367"/>
                                <a:pt x="860" y="1368"/>
                              </a:cubicBezTo>
                              <a:close/>
                              <a:moveTo>
                                <a:pt x="950" y="501"/>
                              </a:moveTo>
                              <a:cubicBezTo>
                                <a:pt x="950" y="457"/>
                                <a:pt x="945" y="417"/>
                                <a:pt x="933" y="380"/>
                              </a:cubicBezTo>
                              <a:cubicBezTo>
                                <a:pt x="928" y="366"/>
                                <a:pt x="928" y="366"/>
                                <a:pt x="928" y="366"/>
                              </a:cubicBezTo>
                              <a:cubicBezTo>
                                <a:pt x="828" y="366"/>
                                <a:pt x="828" y="366"/>
                                <a:pt x="828" y="366"/>
                              </a:cubicBezTo>
                              <a:cubicBezTo>
                                <a:pt x="828" y="274"/>
                                <a:pt x="828" y="274"/>
                                <a:pt x="828" y="274"/>
                              </a:cubicBezTo>
                              <a:cubicBezTo>
                                <a:pt x="828" y="249"/>
                                <a:pt x="815" y="222"/>
                                <a:pt x="781" y="211"/>
                              </a:cubicBezTo>
                              <a:cubicBezTo>
                                <a:pt x="756" y="182"/>
                                <a:pt x="723" y="157"/>
                                <a:pt x="684" y="141"/>
                              </a:cubicBezTo>
                              <a:cubicBezTo>
                                <a:pt x="684" y="57"/>
                                <a:pt x="684" y="57"/>
                                <a:pt x="684" y="57"/>
                              </a:cubicBezTo>
                              <a:cubicBezTo>
                                <a:pt x="627" y="57"/>
                                <a:pt x="627" y="57"/>
                                <a:pt x="627" y="57"/>
                              </a:cubicBezTo>
                              <a:cubicBezTo>
                                <a:pt x="627" y="0"/>
                                <a:pt x="627" y="0"/>
                                <a:pt x="627" y="0"/>
                              </a:cubicBezTo>
                              <a:cubicBezTo>
                                <a:pt x="584" y="0"/>
                                <a:pt x="584" y="0"/>
                                <a:pt x="584" y="0"/>
                              </a:cubicBezTo>
                              <a:cubicBezTo>
                                <a:pt x="584" y="0"/>
                                <a:pt x="584" y="0"/>
                                <a:pt x="584" y="0"/>
                              </a:cubicBezTo>
                              <a:cubicBezTo>
                                <a:pt x="542" y="0"/>
                                <a:pt x="542" y="0"/>
                                <a:pt x="542" y="0"/>
                              </a:cubicBezTo>
                              <a:cubicBezTo>
                                <a:pt x="542" y="57"/>
                                <a:pt x="542" y="57"/>
                                <a:pt x="542" y="57"/>
                              </a:cubicBezTo>
                              <a:cubicBezTo>
                                <a:pt x="485" y="57"/>
                                <a:pt x="485" y="57"/>
                                <a:pt x="485" y="57"/>
                              </a:cubicBezTo>
                              <a:cubicBezTo>
                                <a:pt x="485" y="141"/>
                                <a:pt x="485" y="141"/>
                                <a:pt x="485" y="141"/>
                              </a:cubicBezTo>
                              <a:cubicBezTo>
                                <a:pt x="447" y="157"/>
                                <a:pt x="413" y="182"/>
                                <a:pt x="389" y="211"/>
                              </a:cubicBezTo>
                              <a:cubicBezTo>
                                <a:pt x="356" y="222"/>
                                <a:pt x="343" y="249"/>
                                <a:pt x="343" y="274"/>
                              </a:cubicBezTo>
                              <a:cubicBezTo>
                                <a:pt x="343" y="366"/>
                                <a:pt x="343" y="366"/>
                                <a:pt x="343" y="366"/>
                              </a:cubicBezTo>
                              <a:cubicBezTo>
                                <a:pt x="243" y="366"/>
                                <a:pt x="243" y="366"/>
                                <a:pt x="243" y="366"/>
                              </a:cubicBezTo>
                              <a:cubicBezTo>
                                <a:pt x="239" y="380"/>
                                <a:pt x="239" y="380"/>
                                <a:pt x="239" y="380"/>
                              </a:cubicBezTo>
                              <a:cubicBezTo>
                                <a:pt x="226" y="417"/>
                                <a:pt x="221" y="457"/>
                                <a:pt x="221" y="501"/>
                              </a:cubicBezTo>
                              <a:cubicBezTo>
                                <a:pt x="221" y="637"/>
                                <a:pt x="271" y="796"/>
                                <a:pt x="320" y="919"/>
                              </a:cubicBezTo>
                              <a:cubicBezTo>
                                <a:pt x="395" y="1107"/>
                                <a:pt x="494" y="1276"/>
                                <a:pt x="545" y="1332"/>
                              </a:cubicBezTo>
                              <a:cubicBezTo>
                                <a:pt x="557" y="1345"/>
                                <a:pt x="567" y="1355"/>
                                <a:pt x="583" y="1356"/>
                              </a:cubicBezTo>
                              <a:cubicBezTo>
                                <a:pt x="583" y="1356"/>
                                <a:pt x="584" y="1356"/>
                                <a:pt x="584" y="1356"/>
                              </a:cubicBezTo>
                              <a:cubicBezTo>
                                <a:pt x="584" y="1356"/>
                                <a:pt x="584" y="1356"/>
                                <a:pt x="584" y="1356"/>
                              </a:cubicBezTo>
                              <a:cubicBezTo>
                                <a:pt x="585" y="1356"/>
                                <a:pt x="585" y="1356"/>
                                <a:pt x="585" y="1356"/>
                              </a:cubicBezTo>
                              <a:cubicBezTo>
                                <a:pt x="602" y="1355"/>
                                <a:pt x="612" y="1345"/>
                                <a:pt x="624" y="1332"/>
                              </a:cubicBezTo>
                              <a:cubicBezTo>
                                <a:pt x="677" y="1276"/>
                                <a:pt x="776" y="1107"/>
                                <a:pt x="850" y="919"/>
                              </a:cubicBezTo>
                              <a:cubicBezTo>
                                <a:pt x="900" y="796"/>
                                <a:pt x="950" y="637"/>
                                <a:pt x="950" y="501"/>
                              </a:cubicBezTo>
                              <a:close/>
                              <a:moveTo>
                                <a:pt x="876" y="718"/>
                              </a:moveTo>
                              <a:cubicBezTo>
                                <a:pt x="663" y="621"/>
                                <a:pt x="663" y="621"/>
                                <a:pt x="663" y="621"/>
                              </a:cubicBezTo>
                              <a:cubicBezTo>
                                <a:pt x="738" y="633"/>
                                <a:pt x="847" y="650"/>
                                <a:pt x="891" y="657"/>
                              </a:cubicBezTo>
                              <a:cubicBezTo>
                                <a:pt x="887" y="677"/>
                                <a:pt x="882" y="697"/>
                                <a:pt x="876" y="718"/>
                              </a:cubicBezTo>
                              <a:close/>
                              <a:moveTo>
                                <a:pt x="778" y="718"/>
                              </a:moveTo>
                              <a:cubicBezTo>
                                <a:pt x="685" y="718"/>
                                <a:pt x="685" y="718"/>
                                <a:pt x="685" y="718"/>
                              </a:cubicBezTo>
                              <a:cubicBezTo>
                                <a:pt x="643" y="655"/>
                                <a:pt x="643" y="655"/>
                                <a:pt x="643" y="655"/>
                              </a:cubicBezTo>
                              <a:lnTo>
                                <a:pt x="778" y="718"/>
                              </a:lnTo>
                              <a:close/>
                              <a:moveTo>
                                <a:pt x="788" y="274"/>
                              </a:moveTo>
                              <a:cubicBezTo>
                                <a:pt x="788" y="366"/>
                                <a:pt x="788" y="366"/>
                                <a:pt x="788" y="366"/>
                              </a:cubicBezTo>
                              <a:cubicBezTo>
                                <a:pt x="698" y="366"/>
                                <a:pt x="698" y="366"/>
                                <a:pt x="698" y="366"/>
                              </a:cubicBezTo>
                              <a:cubicBezTo>
                                <a:pt x="698" y="270"/>
                                <a:pt x="698" y="270"/>
                                <a:pt x="698" y="270"/>
                              </a:cubicBezTo>
                              <a:cubicBezTo>
                                <a:pt x="698" y="258"/>
                                <a:pt x="701" y="256"/>
                                <a:pt x="703" y="254"/>
                              </a:cubicBezTo>
                              <a:cubicBezTo>
                                <a:pt x="708" y="251"/>
                                <a:pt x="720" y="246"/>
                                <a:pt x="748" y="246"/>
                              </a:cubicBezTo>
                              <a:cubicBezTo>
                                <a:pt x="784" y="246"/>
                                <a:pt x="788" y="262"/>
                                <a:pt x="788" y="274"/>
                              </a:cubicBezTo>
                              <a:close/>
                              <a:moveTo>
                                <a:pt x="723" y="208"/>
                              </a:moveTo>
                              <a:cubicBezTo>
                                <a:pt x="709" y="210"/>
                                <a:pt x="695" y="213"/>
                                <a:pt x="684" y="219"/>
                              </a:cubicBezTo>
                              <a:cubicBezTo>
                                <a:pt x="671" y="199"/>
                                <a:pt x="652" y="185"/>
                                <a:pt x="627" y="178"/>
                              </a:cubicBezTo>
                              <a:cubicBezTo>
                                <a:pt x="627" y="165"/>
                                <a:pt x="627" y="165"/>
                                <a:pt x="627" y="165"/>
                              </a:cubicBezTo>
                              <a:cubicBezTo>
                                <a:pt x="663" y="171"/>
                                <a:pt x="696" y="186"/>
                                <a:pt x="723" y="208"/>
                              </a:cubicBezTo>
                              <a:close/>
                              <a:moveTo>
                                <a:pt x="658" y="270"/>
                              </a:moveTo>
                              <a:cubicBezTo>
                                <a:pt x="658" y="366"/>
                                <a:pt x="658" y="366"/>
                                <a:pt x="658" y="366"/>
                              </a:cubicBezTo>
                              <a:cubicBezTo>
                                <a:pt x="584" y="366"/>
                                <a:pt x="584" y="366"/>
                                <a:pt x="584" y="366"/>
                              </a:cubicBezTo>
                              <a:cubicBezTo>
                                <a:pt x="584" y="366"/>
                                <a:pt x="584" y="366"/>
                                <a:pt x="584" y="366"/>
                              </a:cubicBezTo>
                              <a:cubicBezTo>
                                <a:pt x="512" y="366"/>
                                <a:pt x="512" y="366"/>
                                <a:pt x="512" y="366"/>
                              </a:cubicBezTo>
                              <a:cubicBezTo>
                                <a:pt x="511" y="270"/>
                                <a:pt x="511" y="270"/>
                                <a:pt x="511" y="270"/>
                              </a:cubicBezTo>
                              <a:cubicBezTo>
                                <a:pt x="511" y="242"/>
                                <a:pt x="530" y="210"/>
                                <a:pt x="584" y="210"/>
                              </a:cubicBezTo>
                              <a:cubicBezTo>
                                <a:pt x="584" y="210"/>
                                <a:pt x="584" y="210"/>
                                <a:pt x="584" y="210"/>
                              </a:cubicBezTo>
                              <a:cubicBezTo>
                                <a:pt x="639" y="210"/>
                                <a:pt x="658" y="242"/>
                                <a:pt x="658" y="270"/>
                              </a:cubicBezTo>
                              <a:close/>
                              <a:moveTo>
                                <a:pt x="516" y="87"/>
                              </a:moveTo>
                              <a:cubicBezTo>
                                <a:pt x="573" y="87"/>
                                <a:pt x="573" y="87"/>
                                <a:pt x="573" y="87"/>
                              </a:cubicBezTo>
                              <a:cubicBezTo>
                                <a:pt x="573" y="31"/>
                                <a:pt x="573" y="31"/>
                                <a:pt x="573" y="31"/>
                              </a:cubicBezTo>
                              <a:cubicBezTo>
                                <a:pt x="584" y="31"/>
                                <a:pt x="584" y="31"/>
                                <a:pt x="584" y="31"/>
                              </a:cubicBezTo>
                              <a:cubicBezTo>
                                <a:pt x="584" y="31"/>
                                <a:pt x="584" y="31"/>
                                <a:pt x="584" y="31"/>
                              </a:cubicBezTo>
                              <a:cubicBezTo>
                                <a:pt x="596" y="31"/>
                                <a:pt x="596" y="31"/>
                                <a:pt x="596" y="31"/>
                              </a:cubicBezTo>
                              <a:cubicBezTo>
                                <a:pt x="596" y="87"/>
                                <a:pt x="596" y="87"/>
                                <a:pt x="596" y="87"/>
                              </a:cubicBezTo>
                              <a:cubicBezTo>
                                <a:pt x="654" y="87"/>
                                <a:pt x="654" y="87"/>
                                <a:pt x="654" y="87"/>
                              </a:cubicBezTo>
                              <a:cubicBezTo>
                                <a:pt x="654" y="112"/>
                                <a:pt x="654" y="112"/>
                                <a:pt x="654" y="112"/>
                              </a:cubicBezTo>
                              <a:cubicBezTo>
                                <a:pt x="596" y="112"/>
                                <a:pt x="596" y="112"/>
                                <a:pt x="596" y="112"/>
                              </a:cubicBezTo>
                              <a:cubicBezTo>
                                <a:pt x="596" y="170"/>
                                <a:pt x="596" y="170"/>
                                <a:pt x="596" y="170"/>
                              </a:cubicBezTo>
                              <a:cubicBezTo>
                                <a:pt x="584" y="170"/>
                                <a:pt x="584" y="170"/>
                                <a:pt x="584" y="170"/>
                              </a:cubicBezTo>
                              <a:cubicBezTo>
                                <a:pt x="584" y="170"/>
                                <a:pt x="584" y="170"/>
                                <a:pt x="584" y="170"/>
                              </a:cubicBezTo>
                              <a:cubicBezTo>
                                <a:pt x="573" y="170"/>
                                <a:pt x="573" y="170"/>
                                <a:pt x="573" y="170"/>
                              </a:cubicBezTo>
                              <a:cubicBezTo>
                                <a:pt x="573" y="112"/>
                                <a:pt x="573" y="112"/>
                                <a:pt x="573" y="112"/>
                              </a:cubicBezTo>
                              <a:cubicBezTo>
                                <a:pt x="516" y="112"/>
                                <a:pt x="516" y="112"/>
                                <a:pt x="516" y="112"/>
                              </a:cubicBezTo>
                              <a:lnTo>
                                <a:pt x="516" y="87"/>
                              </a:lnTo>
                              <a:close/>
                              <a:moveTo>
                                <a:pt x="542" y="165"/>
                              </a:moveTo>
                              <a:cubicBezTo>
                                <a:pt x="542" y="178"/>
                                <a:pt x="542" y="178"/>
                                <a:pt x="542" y="178"/>
                              </a:cubicBezTo>
                              <a:cubicBezTo>
                                <a:pt x="518" y="185"/>
                                <a:pt x="499" y="199"/>
                                <a:pt x="485" y="219"/>
                              </a:cubicBezTo>
                              <a:cubicBezTo>
                                <a:pt x="475" y="213"/>
                                <a:pt x="461" y="210"/>
                                <a:pt x="447" y="208"/>
                              </a:cubicBezTo>
                              <a:cubicBezTo>
                                <a:pt x="474" y="186"/>
                                <a:pt x="507" y="171"/>
                                <a:pt x="542" y="165"/>
                              </a:cubicBezTo>
                              <a:close/>
                              <a:moveTo>
                                <a:pt x="383" y="274"/>
                              </a:moveTo>
                              <a:cubicBezTo>
                                <a:pt x="383" y="262"/>
                                <a:pt x="387" y="246"/>
                                <a:pt x="422" y="246"/>
                              </a:cubicBezTo>
                              <a:cubicBezTo>
                                <a:pt x="450" y="246"/>
                                <a:pt x="462" y="251"/>
                                <a:pt x="466" y="254"/>
                              </a:cubicBezTo>
                              <a:cubicBezTo>
                                <a:pt x="469" y="256"/>
                                <a:pt x="472" y="258"/>
                                <a:pt x="472" y="270"/>
                              </a:cubicBezTo>
                              <a:cubicBezTo>
                                <a:pt x="472" y="270"/>
                                <a:pt x="472" y="333"/>
                                <a:pt x="472" y="366"/>
                              </a:cubicBezTo>
                              <a:cubicBezTo>
                                <a:pt x="383" y="366"/>
                                <a:pt x="383" y="366"/>
                                <a:pt x="383" y="366"/>
                              </a:cubicBezTo>
                              <a:lnTo>
                                <a:pt x="383" y="274"/>
                              </a:lnTo>
                              <a:close/>
                              <a:moveTo>
                                <a:pt x="272" y="406"/>
                              </a:moveTo>
                              <a:cubicBezTo>
                                <a:pt x="584" y="406"/>
                                <a:pt x="584" y="406"/>
                                <a:pt x="584" y="406"/>
                              </a:cubicBezTo>
                              <a:cubicBezTo>
                                <a:pt x="584" y="406"/>
                                <a:pt x="584" y="406"/>
                                <a:pt x="584" y="406"/>
                              </a:cubicBezTo>
                              <a:cubicBezTo>
                                <a:pt x="899" y="406"/>
                                <a:pt x="899" y="406"/>
                                <a:pt x="899" y="406"/>
                              </a:cubicBezTo>
                              <a:cubicBezTo>
                                <a:pt x="901" y="412"/>
                                <a:pt x="902" y="418"/>
                                <a:pt x="903" y="425"/>
                              </a:cubicBezTo>
                              <a:cubicBezTo>
                                <a:pt x="755" y="425"/>
                                <a:pt x="755" y="425"/>
                                <a:pt x="755" y="425"/>
                              </a:cubicBezTo>
                              <a:cubicBezTo>
                                <a:pt x="692" y="425"/>
                                <a:pt x="665" y="440"/>
                                <a:pt x="665" y="477"/>
                              </a:cubicBezTo>
                              <a:cubicBezTo>
                                <a:pt x="665" y="488"/>
                                <a:pt x="672" y="500"/>
                                <a:pt x="682" y="509"/>
                              </a:cubicBezTo>
                              <a:cubicBezTo>
                                <a:pt x="675" y="512"/>
                                <a:pt x="644" y="523"/>
                                <a:pt x="640" y="524"/>
                              </a:cubicBezTo>
                              <a:cubicBezTo>
                                <a:pt x="637" y="520"/>
                                <a:pt x="630" y="514"/>
                                <a:pt x="629" y="504"/>
                              </a:cubicBezTo>
                              <a:cubicBezTo>
                                <a:pt x="632" y="499"/>
                                <a:pt x="638" y="489"/>
                                <a:pt x="638" y="475"/>
                              </a:cubicBezTo>
                              <a:cubicBezTo>
                                <a:pt x="638" y="452"/>
                                <a:pt x="623" y="429"/>
                                <a:pt x="583" y="428"/>
                              </a:cubicBezTo>
                              <a:cubicBezTo>
                                <a:pt x="565" y="429"/>
                                <a:pt x="554" y="434"/>
                                <a:pt x="544" y="442"/>
                              </a:cubicBezTo>
                              <a:cubicBezTo>
                                <a:pt x="544" y="442"/>
                                <a:pt x="543" y="443"/>
                                <a:pt x="543" y="443"/>
                              </a:cubicBezTo>
                              <a:cubicBezTo>
                                <a:pt x="526" y="448"/>
                                <a:pt x="516" y="459"/>
                                <a:pt x="516" y="474"/>
                              </a:cubicBezTo>
                              <a:cubicBezTo>
                                <a:pt x="516" y="489"/>
                                <a:pt x="516" y="489"/>
                                <a:pt x="516" y="489"/>
                              </a:cubicBezTo>
                              <a:cubicBezTo>
                                <a:pt x="516" y="489"/>
                                <a:pt x="523" y="490"/>
                                <a:pt x="527" y="492"/>
                              </a:cubicBezTo>
                              <a:cubicBezTo>
                                <a:pt x="533" y="494"/>
                                <a:pt x="535" y="497"/>
                                <a:pt x="536" y="499"/>
                              </a:cubicBezTo>
                              <a:cubicBezTo>
                                <a:pt x="541" y="506"/>
                                <a:pt x="537" y="520"/>
                                <a:pt x="528" y="524"/>
                              </a:cubicBezTo>
                              <a:cubicBezTo>
                                <a:pt x="524" y="523"/>
                                <a:pt x="494" y="512"/>
                                <a:pt x="486" y="509"/>
                              </a:cubicBezTo>
                              <a:cubicBezTo>
                                <a:pt x="496" y="500"/>
                                <a:pt x="503" y="488"/>
                                <a:pt x="503" y="477"/>
                              </a:cubicBezTo>
                              <a:cubicBezTo>
                                <a:pt x="503" y="440"/>
                                <a:pt x="476" y="425"/>
                                <a:pt x="413" y="425"/>
                              </a:cubicBezTo>
                              <a:cubicBezTo>
                                <a:pt x="268" y="425"/>
                                <a:pt x="268" y="425"/>
                                <a:pt x="268" y="425"/>
                              </a:cubicBezTo>
                              <a:cubicBezTo>
                                <a:pt x="269" y="418"/>
                                <a:pt x="270" y="412"/>
                                <a:pt x="272" y="406"/>
                              </a:cubicBezTo>
                              <a:close/>
                              <a:moveTo>
                                <a:pt x="261" y="500"/>
                              </a:moveTo>
                              <a:cubicBezTo>
                                <a:pt x="261" y="487"/>
                                <a:pt x="262" y="475"/>
                                <a:pt x="263" y="463"/>
                              </a:cubicBezTo>
                              <a:cubicBezTo>
                                <a:pt x="413" y="463"/>
                                <a:pt x="413" y="463"/>
                                <a:pt x="413" y="463"/>
                              </a:cubicBezTo>
                              <a:cubicBezTo>
                                <a:pt x="454" y="463"/>
                                <a:pt x="458" y="468"/>
                                <a:pt x="459" y="469"/>
                              </a:cubicBezTo>
                              <a:cubicBezTo>
                                <a:pt x="462" y="472"/>
                                <a:pt x="463" y="479"/>
                                <a:pt x="459" y="482"/>
                              </a:cubicBezTo>
                              <a:cubicBezTo>
                                <a:pt x="450" y="487"/>
                                <a:pt x="436" y="494"/>
                                <a:pt x="436" y="514"/>
                              </a:cubicBezTo>
                              <a:cubicBezTo>
                                <a:pt x="436" y="515"/>
                                <a:pt x="436" y="515"/>
                                <a:pt x="436" y="515"/>
                              </a:cubicBezTo>
                              <a:cubicBezTo>
                                <a:pt x="436" y="531"/>
                                <a:pt x="451" y="538"/>
                                <a:pt x="485" y="551"/>
                              </a:cubicBezTo>
                              <a:cubicBezTo>
                                <a:pt x="495" y="555"/>
                                <a:pt x="529" y="569"/>
                                <a:pt x="529" y="569"/>
                              </a:cubicBezTo>
                              <a:cubicBezTo>
                                <a:pt x="536" y="564"/>
                                <a:pt x="536" y="564"/>
                                <a:pt x="536" y="564"/>
                              </a:cubicBezTo>
                              <a:cubicBezTo>
                                <a:pt x="548" y="558"/>
                                <a:pt x="574" y="541"/>
                                <a:pt x="574" y="512"/>
                              </a:cubicBezTo>
                              <a:cubicBezTo>
                                <a:pt x="574" y="508"/>
                                <a:pt x="574" y="505"/>
                                <a:pt x="573" y="502"/>
                              </a:cubicBezTo>
                              <a:cubicBezTo>
                                <a:pt x="572" y="498"/>
                                <a:pt x="571" y="495"/>
                                <a:pt x="569" y="492"/>
                              </a:cubicBezTo>
                              <a:cubicBezTo>
                                <a:pt x="569" y="492"/>
                                <a:pt x="569" y="492"/>
                                <a:pt x="569" y="492"/>
                              </a:cubicBezTo>
                              <a:cubicBezTo>
                                <a:pt x="563" y="481"/>
                                <a:pt x="557" y="478"/>
                                <a:pt x="557" y="478"/>
                              </a:cubicBezTo>
                              <a:cubicBezTo>
                                <a:pt x="557" y="478"/>
                                <a:pt x="560" y="464"/>
                                <a:pt x="580" y="463"/>
                              </a:cubicBezTo>
                              <a:cubicBezTo>
                                <a:pt x="580" y="463"/>
                                <a:pt x="580" y="463"/>
                                <a:pt x="580" y="463"/>
                              </a:cubicBezTo>
                              <a:cubicBezTo>
                                <a:pt x="581" y="463"/>
                                <a:pt x="582" y="462"/>
                                <a:pt x="583" y="462"/>
                              </a:cubicBezTo>
                              <a:cubicBezTo>
                                <a:pt x="584" y="462"/>
                                <a:pt x="584" y="462"/>
                                <a:pt x="584" y="462"/>
                              </a:cubicBezTo>
                              <a:cubicBezTo>
                                <a:pt x="594" y="462"/>
                                <a:pt x="601" y="471"/>
                                <a:pt x="601" y="481"/>
                              </a:cubicBezTo>
                              <a:cubicBezTo>
                                <a:pt x="601" y="493"/>
                                <a:pt x="593" y="495"/>
                                <a:pt x="593" y="512"/>
                              </a:cubicBezTo>
                              <a:cubicBezTo>
                                <a:pt x="593" y="541"/>
                                <a:pt x="619" y="558"/>
                                <a:pt x="630" y="564"/>
                              </a:cubicBezTo>
                              <a:cubicBezTo>
                                <a:pt x="638" y="569"/>
                                <a:pt x="638" y="569"/>
                                <a:pt x="638" y="569"/>
                              </a:cubicBezTo>
                              <a:cubicBezTo>
                                <a:pt x="638" y="569"/>
                                <a:pt x="673" y="555"/>
                                <a:pt x="683" y="551"/>
                              </a:cubicBezTo>
                              <a:cubicBezTo>
                                <a:pt x="718" y="538"/>
                                <a:pt x="732" y="531"/>
                                <a:pt x="732" y="515"/>
                              </a:cubicBezTo>
                              <a:cubicBezTo>
                                <a:pt x="732" y="514"/>
                                <a:pt x="732" y="514"/>
                                <a:pt x="732" y="514"/>
                              </a:cubicBezTo>
                              <a:cubicBezTo>
                                <a:pt x="732" y="494"/>
                                <a:pt x="718" y="487"/>
                                <a:pt x="709" y="482"/>
                              </a:cubicBezTo>
                              <a:cubicBezTo>
                                <a:pt x="705" y="479"/>
                                <a:pt x="706" y="472"/>
                                <a:pt x="709" y="469"/>
                              </a:cubicBezTo>
                              <a:cubicBezTo>
                                <a:pt x="711" y="468"/>
                                <a:pt x="714" y="463"/>
                                <a:pt x="755" y="463"/>
                              </a:cubicBezTo>
                              <a:cubicBezTo>
                                <a:pt x="909" y="463"/>
                                <a:pt x="909" y="463"/>
                                <a:pt x="909" y="463"/>
                              </a:cubicBezTo>
                              <a:cubicBezTo>
                                <a:pt x="910" y="475"/>
                                <a:pt x="910" y="487"/>
                                <a:pt x="910" y="500"/>
                              </a:cubicBezTo>
                              <a:cubicBezTo>
                                <a:pt x="910" y="535"/>
                                <a:pt x="906" y="575"/>
                                <a:pt x="899" y="618"/>
                              </a:cubicBezTo>
                              <a:cubicBezTo>
                                <a:pt x="647" y="578"/>
                                <a:pt x="647" y="578"/>
                                <a:pt x="647" y="578"/>
                              </a:cubicBezTo>
                              <a:cubicBezTo>
                                <a:pt x="650" y="586"/>
                                <a:pt x="652" y="595"/>
                                <a:pt x="652" y="603"/>
                              </a:cubicBezTo>
                              <a:cubicBezTo>
                                <a:pt x="652" y="640"/>
                                <a:pt x="623" y="669"/>
                                <a:pt x="586" y="669"/>
                              </a:cubicBezTo>
                              <a:cubicBezTo>
                                <a:pt x="586" y="669"/>
                                <a:pt x="585" y="669"/>
                                <a:pt x="584" y="669"/>
                              </a:cubicBezTo>
                              <a:cubicBezTo>
                                <a:pt x="584" y="669"/>
                                <a:pt x="584" y="669"/>
                                <a:pt x="584" y="669"/>
                              </a:cubicBezTo>
                              <a:cubicBezTo>
                                <a:pt x="583" y="669"/>
                                <a:pt x="583" y="669"/>
                                <a:pt x="582" y="669"/>
                              </a:cubicBezTo>
                              <a:cubicBezTo>
                                <a:pt x="546" y="669"/>
                                <a:pt x="518" y="640"/>
                                <a:pt x="518" y="603"/>
                              </a:cubicBezTo>
                              <a:cubicBezTo>
                                <a:pt x="518" y="595"/>
                                <a:pt x="520" y="586"/>
                                <a:pt x="523" y="578"/>
                              </a:cubicBezTo>
                              <a:cubicBezTo>
                                <a:pt x="272" y="618"/>
                                <a:pt x="272" y="618"/>
                                <a:pt x="272" y="618"/>
                              </a:cubicBezTo>
                              <a:cubicBezTo>
                                <a:pt x="265" y="575"/>
                                <a:pt x="261" y="535"/>
                                <a:pt x="261" y="500"/>
                              </a:cubicBezTo>
                              <a:close/>
                              <a:moveTo>
                                <a:pt x="638" y="718"/>
                              </a:moveTo>
                              <a:cubicBezTo>
                                <a:pt x="604" y="718"/>
                                <a:pt x="604" y="718"/>
                                <a:pt x="604" y="718"/>
                              </a:cubicBezTo>
                              <a:cubicBezTo>
                                <a:pt x="604" y="668"/>
                                <a:pt x="604" y="668"/>
                                <a:pt x="604" y="668"/>
                              </a:cubicBezTo>
                              <a:lnTo>
                                <a:pt x="638" y="718"/>
                              </a:lnTo>
                              <a:close/>
                              <a:moveTo>
                                <a:pt x="564" y="668"/>
                              </a:moveTo>
                              <a:cubicBezTo>
                                <a:pt x="564" y="718"/>
                                <a:pt x="564" y="718"/>
                                <a:pt x="564" y="718"/>
                              </a:cubicBezTo>
                              <a:cubicBezTo>
                                <a:pt x="531" y="718"/>
                                <a:pt x="531" y="718"/>
                                <a:pt x="531" y="718"/>
                              </a:cubicBezTo>
                              <a:lnTo>
                                <a:pt x="564" y="668"/>
                              </a:lnTo>
                              <a:close/>
                              <a:moveTo>
                                <a:pt x="527" y="655"/>
                              </a:moveTo>
                              <a:cubicBezTo>
                                <a:pt x="484" y="718"/>
                                <a:pt x="484" y="718"/>
                                <a:pt x="484" y="718"/>
                              </a:cubicBezTo>
                              <a:cubicBezTo>
                                <a:pt x="393" y="718"/>
                                <a:pt x="393" y="718"/>
                                <a:pt x="393" y="718"/>
                              </a:cubicBezTo>
                              <a:lnTo>
                                <a:pt x="527" y="655"/>
                              </a:lnTo>
                              <a:close/>
                              <a:moveTo>
                                <a:pt x="280" y="657"/>
                              </a:moveTo>
                              <a:cubicBezTo>
                                <a:pt x="324" y="650"/>
                                <a:pt x="431" y="633"/>
                                <a:pt x="507" y="621"/>
                              </a:cubicBezTo>
                              <a:cubicBezTo>
                                <a:pt x="295" y="718"/>
                                <a:pt x="295" y="718"/>
                                <a:pt x="295" y="718"/>
                              </a:cubicBezTo>
                              <a:cubicBezTo>
                                <a:pt x="289" y="697"/>
                                <a:pt x="284" y="677"/>
                                <a:pt x="280" y="657"/>
                              </a:cubicBezTo>
                              <a:close/>
                              <a:moveTo>
                                <a:pt x="306" y="758"/>
                              </a:moveTo>
                              <a:cubicBezTo>
                                <a:pt x="497" y="758"/>
                                <a:pt x="497" y="758"/>
                                <a:pt x="497" y="758"/>
                              </a:cubicBezTo>
                              <a:cubicBezTo>
                                <a:pt x="497" y="850"/>
                                <a:pt x="497" y="850"/>
                                <a:pt x="497" y="850"/>
                              </a:cubicBezTo>
                              <a:cubicBezTo>
                                <a:pt x="336" y="850"/>
                                <a:pt x="336" y="850"/>
                                <a:pt x="336" y="850"/>
                              </a:cubicBezTo>
                              <a:cubicBezTo>
                                <a:pt x="325" y="818"/>
                                <a:pt x="315" y="788"/>
                                <a:pt x="306" y="758"/>
                              </a:cubicBezTo>
                              <a:close/>
                              <a:moveTo>
                                <a:pt x="497" y="1193"/>
                              </a:moveTo>
                              <a:cubicBezTo>
                                <a:pt x="468" y="1145"/>
                                <a:pt x="437" y="1085"/>
                                <a:pt x="407" y="1021"/>
                              </a:cubicBezTo>
                              <a:cubicBezTo>
                                <a:pt x="497" y="1021"/>
                                <a:pt x="497" y="1021"/>
                                <a:pt x="497" y="1021"/>
                              </a:cubicBezTo>
                              <a:lnTo>
                                <a:pt x="497" y="1193"/>
                              </a:lnTo>
                              <a:close/>
                              <a:moveTo>
                                <a:pt x="673" y="1193"/>
                              </a:moveTo>
                              <a:cubicBezTo>
                                <a:pt x="673" y="1021"/>
                                <a:pt x="673" y="1021"/>
                                <a:pt x="673" y="1021"/>
                              </a:cubicBezTo>
                              <a:cubicBezTo>
                                <a:pt x="763" y="1021"/>
                                <a:pt x="763" y="1021"/>
                                <a:pt x="763" y="1021"/>
                              </a:cubicBezTo>
                              <a:cubicBezTo>
                                <a:pt x="733" y="1085"/>
                                <a:pt x="702" y="1145"/>
                                <a:pt x="673" y="1193"/>
                              </a:cubicBezTo>
                              <a:close/>
                              <a:moveTo>
                                <a:pt x="814" y="904"/>
                              </a:moveTo>
                              <a:cubicBezTo>
                                <a:pt x="803" y="931"/>
                                <a:pt x="792" y="956"/>
                                <a:pt x="781" y="981"/>
                              </a:cubicBezTo>
                              <a:cubicBezTo>
                                <a:pt x="653" y="981"/>
                                <a:pt x="653" y="981"/>
                                <a:pt x="653" y="981"/>
                              </a:cubicBezTo>
                              <a:cubicBezTo>
                                <a:pt x="633" y="981"/>
                                <a:pt x="633" y="981"/>
                                <a:pt x="633" y="981"/>
                              </a:cubicBezTo>
                              <a:cubicBezTo>
                                <a:pt x="633" y="1255"/>
                                <a:pt x="633" y="1255"/>
                                <a:pt x="633" y="1255"/>
                              </a:cubicBezTo>
                              <a:cubicBezTo>
                                <a:pt x="619" y="1277"/>
                                <a:pt x="606" y="1294"/>
                                <a:pt x="595" y="1305"/>
                              </a:cubicBezTo>
                              <a:cubicBezTo>
                                <a:pt x="592" y="1308"/>
                                <a:pt x="587" y="1313"/>
                                <a:pt x="584" y="1315"/>
                              </a:cubicBezTo>
                              <a:cubicBezTo>
                                <a:pt x="581" y="1313"/>
                                <a:pt x="577" y="1308"/>
                                <a:pt x="574" y="1305"/>
                              </a:cubicBezTo>
                              <a:cubicBezTo>
                                <a:pt x="563" y="1294"/>
                                <a:pt x="550" y="1277"/>
                                <a:pt x="535" y="1255"/>
                              </a:cubicBezTo>
                              <a:cubicBezTo>
                                <a:pt x="535" y="981"/>
                                <a:pt x="535" y="981"/>
                                <a:pt x="535" y="981"/>
                              </a:cubicBezTo>
                              <a:cubicBezTo>
                                <a:pt x="517" y="981"/>
                                <a:pt x="517" y="981"/>
                                <a:pt x="517" y="981"/>
                              </a:cubicBezTo>
                              <a:cubicBezTo>
                                <a:pt x="390" y="981"/>
                                <a:pt x="390" y="981"/>
                                <a:pt x="390" y="981"/>
                              </a:cubicBezTo>
                              <a:cubicBezTo>
                                <a:pt x="378" y="956"/>
                                <a:pt x="367" y="931"/>
                                <a:pt x="357" y="904"/>
                              </a:cubicBezTo>
                              <a:cubicBezTo>
                                <a:pt x="355" y="899"/>
                                <a:pt x="353" y="894"/>
                                <a:pt x="351" y="889"/>
                              </a:cubicBezTo>
                              <a:cubicBezTo>
                                <a:pt x="535" y="889"/>
                                <a:pt x="535" y="889"/>
                                <a:pt x="535" y="889"/>
                              </a:cubicBezTo>
                              <a:cubicBezTo>
                                <a:pt x="535" y="758"/>
                                <a:pt x="535" y="758"/>
                                <a:pt x="535" y="758"/>
                              </a:cubicBezTo>
                              <a:cubicBezTo>
                                <a:pt x="584" y="758"/>
                                <a:pt x="584" y="758"/>
                                <a:pt x="584" y="758"/>
                              </a:cubicBezTo>
                              <a:cubicBezTo>
                                <a:pt x="584" y="758"/>
                                <a:pt x="584" y="758"/>
                                <a:pt x="584" y="758"/>
                              </a:cubicBezTo>
                              <a:cubicBezTo>
                                <a:pt x="633" y="758"/>
                                <a:pt x="633" y="758"/>
                                <a:pt x="633" y="758"/>
                              </a:cubicBezTo>
                              <a:cubicBezTo>
                                <a:pt x="633" y="889"/>
                                <a:pt x="633" y="889"/>
                                <a:pt x="633" y="889"/>
                              </a:cubicBezTo>
                              <a:cubicBezTo>
                                <a:pt x="820" y="889"/>
                                <a:pt x="820" y="889"/>
                                <a:pt x="820" y="889"/>
                              </a:cubicBezTo>
                              <a:cubicBezTo>
                                <a:pt x="818" y="894"/>
                                <a:pt x="816" y="899"/>
                                <a:pt x="814" y="904"/>
                              </a:cubicBezTo>
                              <a:close/>
                              <a:moveTo>
                                <a:pt x="673" y="850"/>
                              </a:moveTo>
                              <a:cubicBezTo>
                                <a:pt x="673" y="758"/>
                                <a:pt x="673" y="758"/>
                                <a:pt x="673" y="758"/>
                              </a:cubicBezTo>
                              <a:cubicBezTo>
                                <a:pt x="865" y="758"/>
                                <a:pt x="865" y="758"/>
                                <a:pt x="865" y="758"/>
                              </a:cubicBezTo>
                              <a:cubicBezTo>
                                <a:pt x="856" y="788"/>
                                <a:pt x="846" y="818"/>
                                <a:pt x="835" y="850"/>
                              </a:cubicBezTo>
                              <a:lnTo>
                                <a:pt x="673" y="8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5"/>
                      <wps:cNvSpPr>
                        <a:spLocks noEditPoints="1"/>
                      </wps:cNvSpPr>
                      <wps:spPr bwMode="auto">
                        <a:xfrm>
                          <a:off x="1727200" y="523875"/>
                          <a:ext cx="1755140" cy="138430"/>
                        </a:xfrm>
                        <a:custGeom>
                          <a:avLst/>
                          <a:gdLst>
                            <a:gd name="T0" fmla="*/ 70 w 5527"/>
                            <a:gd name="T1" fmla="*/ 29 h 435"/>
                            <a:gd name="T2" fmla="*/ 0 w 5527"/>
                            <a:gd name="T3" fmla="*/ 404 h 435"/>
                            <a:gd name="T4" fmla="*/ 108 w 5527"/>
                            <a:gd name="T5" fmla="*/ 271 h 435"/>
                            <a:gd name="T6" fmla="*/ 327 w 5527"/>
                            <a:gd name="T7" fmla="*/ 424 h 435"/>
                            <a:gd name="T8" fmla="*/ 123 w 5527"/>
                            <a:gd name="T9" fmla="*/ 65 h 435"/>
                            <a:gd name="T10" fmla="*/ 397 w 5527"/>
                            <a:gd name="T11" fmla="*/ 175 h 435"/>
                            <a:gd name="T12" fmla="*/ 377 w 5527"/>
                            <a:gd name="T13" fmla="*/ 359 h 435"/>
                            <a:gd name="T14" fmla="*/ 636 w 5527"/>
                            <a:gd name="T15" fmla="*/ 404 h 435"/>
                            <a:gd name="T16" fmla="*/ 532 w 5527"/>
                            <a:gd name="T17" fmla="*/ 326 h 435"/>
                            <a:gd name="T18" fmla="*/ 816 w 5527"/>
                            <a:gd name="T19" fmla="*/ 41 h 435"/>
                            <a:gd name="T20" fmla="*/ 843 w 5527"/>
                            <a:gd name="T21" fmla="*/ 387 h 435"/>
                            <a:gd name="T22" fmla="*/ 787 w 5527"/>
                            <a:gd name="T23" fmla="*/ 182 h 435"/>
                            <a:gd name="T24" fmla="*/ 1074 w 5527"/>
                            <a:gd name="T25" fmla="*/ 17 h 435"/>
                            <a:gd name="T26" fmla="*/ 1007 w 5527"/>
                            <a:gd name="T27" fmla="*/ 381 h 435"/>
                            <a:gd name="T28" fmla="*/ 1191 w 5527"/>
                            <a:gd name="T29" fmla="*/ 287 h 435"/>
                            <a:gd name="T30" fmla="*/ 1366 w 5527"/>
                            <a:gd name="T31" fmla="*/ 283 h 435"/>
                            <a:gd name="T32" fmla="*/ 1802 w 5527"/>
                            <a:gd name="T33" fmla="*/ 389 h 435"/>
                            <a:gd name="T34" fmla="*/ 1694 w 5527"/>
                            <a:gd name="T35" fmla="*/ 143 h 435"/>
                            <a:gd name="T36" fmla="*/ 1815 w 5527"/>
                            <a:gd name="T37" fmla="*/ 195 h 435"/>
                            <a:gd name="T38" fmla="*/ 1880 w 5527"/>
                            <a:gd name="T39" fmla="*/ 279 h 435"/>
                            <a:gd name="T40" fmla="*/ 2109 w 5527"/>
                            <a:gd name="T41" fmla="*/ 12 h 435"/>
                            <a:gd name="T42" fmla="*/ 2055 w 5527"/>
                            <a:gd name="T43" fmla="*/ 430 h 435"/>
                            <a:gd name="T44" fmla="*/ 2237 w 5527"/>
                            <a:gd name="T45" fmla="*/ 395 h 435"/>
                            <a:gd name="T46" fmla="*/ 2762 w 5527"/>
                            <a:gd name="T47" fmla="*/ 181 h 435"/>
                            <a:gd name="T48" fmla="*/ 2421 w 5527"/>
                            <a:gd name="T49" fmla="*/ 27 h 435"/>
                            <a:gd name="T50" fmla="*/ 2534 w 5527"/>
                            <a:gd name="T51" fmla="*/ 347 h 435"/>
                            <a:gd name="T52" fmla="*/ 2738 w 5527"/>
                            <a:gd name="T53" fmla="*/ 29 h 435"/>
                            <a:gd name="T54" fmla="*/ 3005 w 5527"/>
                            <a:gd name="T55" fmla="*/ 416 h 435"/>
                            <a:gd name="T56" fmla="*/ 2930 w 5527"/>
                            <a:gd name="T57" fmla="*/ 374 h 435"/>
                            <a:gd name="T58" fmla="*/ 2844 w 5527"/>
                            <a:gd name="T59" fmla="*/ 394 h 435"/>
                            <a:gd name="T60" fmla="*/ 2922 w 5527"/>
                            <a:gd name="T61" fmla="*/ 153 h 435"/>
                            <a:gd name="T62" fmla="*/ 3128 w 5527"/>
                            <a:gd name="T63" fmla="*/ 394 h 435"/>
                            <a:gd name="T64" fmla="*/ 3261 w 5527"/>
                            <a:gd name="T65" fmla="*/ 422 h 435"/>
                            <a:gd name="T66" fmla="*/ 3190 w 5527"/>
                            <a:gd name="T67" fmla="*/ 160 h 435"/>
                            <a:gd name="T68" fmla="*/ 3331 w 5527"/>
                            <a:gd name="T69" fmla="*/ 408 h 435"/>
                            <a:gd name="T70" fmla="*/ 3459 w 5527"/>
                            <a:gd name="T71" fmla="*/ 407 h 435"/>
                            <a:gd name="T72" fmla="*/ 3490 w 5527"/>
                            <a:gd name="T73" fmla="*/ 150 h 435"/>
                            <a:gd name="T74" fmla="*/ 3525 w 5527"/>
                            <a:gd name="T75" fmla="*/ 298 h 435"/>
                            <a:gd name="T76" fmla="*/ 3630 w 5527"/>
                            <a:gd name="T77" fmla="*/ 150 h 435"/>
                            <a:gd name="T78" fmla="*/ 3875 w 5527"/>
                            <a:gd name="T79" fmla="*/ 351 h 435"/>
                            <a:gd name="T80" fmla="*/ 3728 w 5527"/>
                            <a:gd name="T81" fmla="*/ 239 h 435"/>
                            <a:gd name="T82" fmla="*/ 4047 w 5527"/>
                            <a:gd name="T83" fmla="*/ 324 h 435"/>
                            <a:gd name="T84" fmla="*/ 3946 w 5527"/>
                            <a:gd name="T85" fmla="*/ 416 h 435"/>
                            <a:gd name="T86" fmla="*/ 4021 w 5527"/>
                            <a:gd name="T87" fmla="*/ 143 h 435"/>
                            <a:gd name="T88" fmla="*/ 4395 w 5527"/>
                            <a:gd name="T89" fmla="*/ 345 h 435"/>
                            <a:gd name="T90" fmla="*/ 4207 w 5527"/>
                            <a:gd name="T91" fmla="*/ 230 h 435"/>
                            <a:gd name="T92" fmla="*/ 4289 w 5527"/>
                            <a:gd name="T93" fmla="*/ 247 h 435"/>
                            <a:gd name="T94" fmla="*/ 4444 w 5527"/>
                            <a:gd name="T95" fmla="*/ 408 h 435"/>
                            <a:gd name="T96" fmla="*/ 4540 w 5527"/>
                            <a:gd name="T97" fmla="*/ 142 h 435"/>
                            <a:gd name="T98" fmla="*/ 4509 w 5527"/>
                            <a:gd name="T99" fmla="*/ 102 h 435"/>
                            <a:gd name="T100" fmla="*/ 4665 w 5527"/>
                            <a:gd name="T101" fmla="*/ 363 h 435"/>
                            <a:gd name="T102" fmla="*/ 4635 w 5527"/>
                            <a:gd name="T103" fmla="*/ 149 h 435"/>
                            <a:gd name="T104" fmla="*/ 4727 w 5527"/>
                            <a:gd name="T105" fmla="*/ 137 h 435"/>
                            <a:gd name="T106" fmla="*/ 4730 w 5527"/>
                            <a:gd name="T107" fmla="*/ 213 h 435"/>
                            <a:gd name="T108" fmla="*/ 5086 w 5527"/>
                            <a:gd name="T109" fmla="*/ 351 h 435"/>
                            <a:gd name="T110" fmla="*/ 4939 w 5527"/>
                            <a:gd name="T111" fmla="*/ 239 h 435"/>
                            <a:gd name="T112" fmla="*/ 5144 w 5527"/>
                            <a:gd name="T113" fmla="*/ 408 h 435"/>
                            <a:gd name="T114" fmla="*/ 5241 w 5527"/>
                            <a:gd name="T115" fmla="*/ 142 h 435"/>
                            <a:gd name="T116" fmla="*/ 5209 w 5527"/>
                            <a:gd name="T117" fmla="*/ 102 h 435"/>
                            <a:gd name="T118" fmla="*/ 5330 w 5527"/>
                            <a:gd name="T119" fmla="*/ 191 h 435"/>
                            <a:gd name="T120" fmla="*/ 5382 w 5527"/>
                            <a:gd name="T121" fmla="*/ 56 h 435"/>
                            <a:gd name="T122" fmla="*/ 5521 w 5527"/>
                            <a:gd name="T123" fmla="*/ 177 h 435"/>
                            <a:gd name="T124" fmla="*/ 5526 w 5527"/>
                            <a:gd name="T125" fmla="*/ 380 h 4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5527" h="435">
                              <a:moveTo>
                                <a:pt x="329" y="393"/>
                              </a:moveTo>
                              <a:cubicBezTo>
                                <a:pt x="313" y="389"/>
                                <a:pt x="306" y="383"/>
                                <a:pt x="290" y="362"/>
                              </a:cubicBezTo>
                              <a:cubicBezTo>
                                <a:pt x="271" y="336"/>
                                <a:pt x="235" y="271"/>
                                <a:pt x="223" y="244"/>
                              </a:cubicBezTo>
                              <a:cubicBezTo>
                                <a:pt x="221" y="239"/>
                                <a:pt x="218" y="234"/>
                                <a:pt x="214" y="227"/>
                              </a:cubicBezTo>
                              <a:cubicBezTo>
                                <a:pt x="213" y="225"/>
                                <a:pt x="212" y="224"/>
                                <a:pt x="212" y="224"/>
                              </a:cubicBezTo>
                              <a:cubicBezTo>
                                <a:pt x="212" y="221"/>
                                <a:pt x="213" y="220"/>
                                <a:pt x="225" y="217"/>
                              </a:cubicBezTo>
                              <a:cubicBezTo>
                                <a:pt x="261" y="207"/>
                                <a:pt x="288" y="167"/>
                                <a:pt x="288" y="124"/>
                              </a:cubicBezTo>
                              <a:cubicBezTo>
                                <a:pt x="288" y="99"/>
                                <a:pt x="277" y="73"/>
                                <a:pt x="260" y="55"/>
                              </a:cubicBezTo>
                              <a:cubicBezTo>
                                <a:pt x="242" y="36"/>
                                <a:pt x="217" y="27"/>
                                <a:pt x="178" y="27"/>
                              </a:cubicBezTo>
                              <a:cubicBezTo>
                                <a:pt x="169" y="27"/>
                                <a:pt x="159" y="27"/>
                                <a:pt x="148" y="28"/>
                              </a:cubicBezTo>
                              <a:cubicBezTo>
                                <a:pt x="97" y="29"/>
                                <a:pt x="97" y="29"/>
                                <a:pt x="70" y="29"/>
                              </a:cubicBezTo>
                              <a:cubicBezTo>
                                <a:pt x="52" y="29"/>
                                <a:pt x="39" y="29"/>
                                <a:pt x="30" y="28"/>
                              </a:cubicBezTo>
                              <a:cubicBezTo>
                                <a:pt x="20" y="28"/>
                                <a:pt x="12" y="27"/>
                                <a:pt x="6" y="27"/>
                              </a:cubicBezTo>
                              <a:cubicBezTo>
                                <a:pt x="1" y="27"/>
                                <a:pt x="0" y="29"/>
                                <a:pt x="0" y="36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56"/>
                                <a:pt x="2" y="58"/>
                                <a:pt x="15" y="60"/>
                              </a:cubicBezTo>
                              <a:cubicBezTo>
                                <a:pt x="33" y="65"/>
                                <a:pt x="37" y="69"/>
                                <a:pt x="38" y="83"/>
                              </a:cubicBezTo>
                              <a:cubicBezTo>
                                <a:pt x="38" y="105"/>
                                <a:pt x="39" y="146"/>
                                <a:pt x="39" y="181"/>
                              </a:cubicBezTo>
                              <a:cubicBezTo>
                                <a:pt x="39" y="271"/>
                                <a:pt x="39" y="271"/>
                                <a:pt x="39" y="271"/>
                              </a:cubicBezTo>
                              <a:cubicBezTo>
                                <a:pt x="39" y="306"/>
                                <a:pt x="38" y="346"/>
                                <a:pt x="38" y="368"/>
                              </a:cubicBezTo>
                              <a:cubicBezTo>
                                <a:pt x="37" y="382"/>
                                <a:pt x="33" y="386"/>
                                <a:pt x="15" y="391"/>
                              </a:cubicBezTo>
                              <a:cubicBezTo>
                                <a:pt x="2" y="393"/>
                                <a:pt x="0" y="395"/>
                                <a:pt x="0" y="404"/>
                              </a:cubicBezTo>
                              <a:cubicBezTo>
                                <a:pt x="0" y="415"/>
                                <a:pt x="0" y="415"/>
                                <a:pt x="0" y="415"/>
                              </a:cubicBezTo>
                              <a:cubicBezTo>
                                <a:pt x="0" y="421"/>
                                <a:pt x="1" y="424"/>
                                <a:pt x="7" y="424"/>
                              </a:cubicBezTo>
                              <a:cubicBezTo>
                                <a:pt x="11" y="424"/>
                                <a:pt x="20" y="423"/>
                                <a:pt x="30" y="423"/>
                              </a:cubicBezTo>
                              <a:cubicBezTo>
                                <a:pt x="41" y="422"/>
                                <a:pt x="54" y="421"/>
                                <a:pt x="75" y="421"/>
                              </a:cubicBezTo>
                              <a:cubicBezTo>
                                <a:pt x="92" y="421"/>
                                <a:pt x="107" y="422"/>
                                <a:pt x="118" y="423"/>
                              </a:cubicBezTo>
                              <a:cubicBezTo>
                                <a:pt x="127" y="423"/>
                                <a:pt x="136" y="424"/>
                                <a:pt x="140" y="424"/>
                              </a:cubicBezTo>
                              <a:cubicBezTo>
                                <a:pt x="145" y="424"/>
                                <a:pt x="147" y="421"/>
                                <a:pt x="147" y="415"/>
                              </a:cubicBezTo>
                              <a:cubicBezTo>
                                <a:pt x="147" y="404"/>
                                <a:pt x="147" y="404"/>
                                <a:pt x="147" y="404"/>
                              </a:cubicBezTo>
                              <a:cubicBezTo>
                                <a:pt x="147" y="395"/>
                                <a:pt x="145" y="393"/>
                                <a:pt x="132" y="391"/>
                              </a:cubicBezTo>
                              <a:cubicBezTo>
                                <a:pt x="114" y="386"/>
                                <a:pt x="110" y="382"/>
                                <a:pt x="109" y="368"/>
                              </a:cubicBezTo>
                              <a:cubicBezTo>
                                <a:pt x="109" y="350"/>
                                <a:pt x="108" y="301"/>
                                <a:pt x="108" y="271"/>
                              </a:cubicBezTo>
                              <a:cubicBezTo>
                                <a:pt x="108" y="244"/>
                                <a:pt x="108" y="244"/>
                                <a:pt x="108" y="244"/>
                              </a:cubicBezTo>
                              <a:cubicBezTo>
                                <a:pt x="108" y="238"/>
                                <a:pt x="111" y="234"/>
                                <a:pt x="114" y="234"/>
                              </a:cubicBezTo>
                              <a:cubicBezTo>
                                <a:pt x="123" y="235"/>
                                <a:pt x="123" y="235"/>
                                <a:pt x="123" y="235"/>
                              </a:cubicBezTo>
                              <a:cubicBezTo>
                                <a:pt x="123" y="235"/>
                                <a:pt x="125" y="235"/>
                                <a:pt x="127" y="234"/>
                              </a:cubicBezTo>
                              <a:cubicBezTo>
                                <a:pt x="131" y="234"/>
                                <a:pt x="131" y="234"/>
                                <a:pt x="131" y="234"/>
                              </a:cubicBezTo>
                              <a:cubicBezTo>
                                <a:pt x="144" y="234"/>
                                <a:pt x="146" y="236"/>
                                <a:pt x="156" y="256"/>
                              </a:cubicBezTo>
                              <a:cubicBezTo>
                                <a:pt x="175" y="298"/>
                                <a:pt x="213" y="377"/>
                                <a:pt x="218" y="389"/>
                              </a:cubicBezTo>
                              <a:cubicBezTo>
                                <a:pt x="231" y="424"/>
                                <a:pt x="231" y="424"/>
                                <a:pt x="241" y="424"/>
                              </a:cubicBezTo>
                              <a:cubicBezTo>
                                <a:pt x="250" y="424"/>
                                <a:pt x="250" y="424"/>
                                <a:pt x="250" y="424"/>
                              </a:cubicBezTo>
                              <a:cubicBezTo>
                                <a:pt x="262" y="423"/>
                                <a:pt x="274" y="423"/>
                                <a:pt x="282" y="423"/>
                              </a:cubicBezTo>
                              <a:cubicBezTo>
                                <a:pt x="295" y="423"/>
                                <a:pt x="315" y="423"/>
                                <a:pt x="327" y="424"/>
                              </a:cubicBezTo>
                              <a:cubicBezTo>
                                <a:pt x="332" y="424"/>
                                <a:pt x="332" y="424"/>
                                <a:pt x="332" y="424"/>
                              </a:cubicBezTo>
                              <a:cubicBezTo>
                                <a:pt x="337" y="424"/>
                                <a:pt x="341" y="421"/>
                                <a:pt x="341" y="416"/>
                              </a:cubicBezTo>
                              <a:cubicBezTo>
                                <a:pt x="341" y="406"/>
                                <a:pt x="341" y="406"/>
                                <a:pt x="341" y="406"/>
                              </a:cubicBezTo>
                              <a:cubicBezTo>
                                <a:pt x="341" y="397"/>
                                <a:pt x="340" y="396"/>
                                <a:pt x="329" y="393"/>
                              </a:cubicBezTo>
                              <a:close/>
                              <a:moveTo>
                                <a:pt x="120" y="202"/>
                              </a:moveTo>
                              <a:cubicBezTo>
                                <a:pt x="110" y="202"/>
                                <a:pt x="108" y="200"/>
                                <a:pt x="109" y="188"/>
                              </a:cubicBezTo>
                              <a:cubicBezTo>
                                <a:pt x="108" y="173"/>
                                <a:pt x="108" y="173"/>
                                <a:pt x="108" y="173"/>
                              </a:cubicBezTo>
                              <a:cubicBezTo>
                                <a:pt x="108" y="153"/>
                                <a:pt x="108" y="153"/>
                                <a:pt x="108" y="153"/>
                              </a:cubicBezTo>
                              <a:cubicBezTo>
                                <a:pt x="109" y="86"/>
                                <a:pt x="109" y="86"/>
                                <a:pt x="109" y="86"/>
                              </a:cubicBezTo>
                              <a:cubicBezTo>
                                <a:pt x="109" y="74"/>
                                <a:pt x="109" y="74"/>
                                <a:pt x="109" y="74"/>
                              </a:cubicBezTo>
                              <a:cubicBezTo>
                                <a:pt x="109" y="66"/>
                                <a:pt x="111" y="65"/>
                                <a:pt x="123" y="65"/>
                              </a:cubicBezTo>
                              <a:cubicBezTo>
                                <a:pt x="144" y="65"/>
                                <a:pt x="159" y="66"/>
                                <a:pt x="170" y="69"/>
                              </a:cubicBezTo>
                              <a:cubicBezTo>
                                <a:pt x="197" y="76"/>
                                <a:pt x="214" y="100"/>
                                <a:pt x="214" y="132"/>
                              </a:cubicBezTo>
                              <a:cubicBezTo>
                                <a:pt x="214" y="154"/>
                                <a:pt x="205" y="174"/>
                                <a:pt x="190" y="187"/>
                              </a:cubicBezTo>
                              <a:cubicBezTo>
                                <a:pt x="177" y="197"/>
                                <a:pt x="156" y="202"/>
                                <a:pt x="120" y="202"/>
                              </a:cubicBezTo>
                              <a:close/>
                              <a:moveTo>
                                <a:pt x="621" y="394"/>
                              </a:moveTo>
                              <a:cubicBezTo>
                                <a:pt x="608" y="393"/>
                                <a:pt x="603" y="391"/>
                                <a:pt x="597" y="387"/>
                              </a:cubicBezTo>
                              <a:cubicBezTo>
                                <a:pt x="591" y="381"/>
                                <a:pt x="591" y="380"/>
                                <a:pt x="591" y="324"/>
                              </a:cubicBezTo>
                              <a:cubicBezTo>
                                <a:pt x="593" y="222"/>
                                <a:pt x="593" y="222"/>
                                <a:pt x="593" y="222"/>
                              </a:cubicBezTo>
                              <a:cubicBezTo>
                                <a:pt x="593" y="168"/>
                                <a:pt x="560" y="142"/>
                                <a:pt x="491" y="142"/>
                              </a:cubicBezTo>
                              <a:cubicBezTo>
                                <a:pt x="470" y="142"/>
                                <a:pt x="439" y="146"/>
                                <a:pt x="420" y="151"/>
                              </a:cubicBezTo>
                              <a:cubicBezTo>
                                <a:pt x="403" y="155"/>
                                <a:pt x="399" y="160"/>
                                <a:pt x="397" y="175"/>
                              </a:cubicBezTo>
                              <a:cubicBezTo>
                                <a:pt x="393" y="204"/>
                                <a:pt x="393" y="204"/>
                                <a:pt x="393" y="204"/>
                              </a:cubicBezTo>
                              <a:cubicBezTo>
                                <a:pt x="393" y="207"/>
                                <a:pt x="393" y="207"/>
                                <a:pt x="393" y="207"/>
                              </a:cubicBezTo>
                              <a:cubicBezTo>
                                <a:pt x="393" y="212"/>
                                <a:pt x="395" y="214"/>
                                <a:pt x="397" y="214"/>
                              </a:cubicBezTo>
                              <a:cubicBezTo>
                                <a:pt x="399" y="214"/>
                                <a:pt x="401" y="214"/>
                                <a:pt x="405" y="211"/>
                              </a:cubicBezTo>
                              <a:cubicBezTo>
                                <a:pt x="426" y="199"/>
                                <a:pt x="458" y="189"/>
                                <a:pt x="481" y="189"/>
                              </a:cubicBezTo>
                              <a:cubicBezTo>
                                <a:pt x="518" y="189"/>
                                <a:pt x="532" y="204"/>
                                <a:pt x="532" y="242"/>
                              </a:cubicBezTo>
                              <a:cubicBezTo>
                                <a:pt x="532" y="252"/>
                                <a:pt x="532" y="252"/>
                                <a:pt x="532" y="252"/>
                              </a:cubicBezTo>
                              <a:cubicBezTo>
                                <a:pt x="532" y="269"/>
                                <a:pt x="529" y="271"/>
                                <a:pt x="497" y="278"/>
                              </a:cubicBezTo>
                              <a:cubicBezTo>
                                <a:pt x="425" y="293"/>
                                <a:pt x="425" y="293"/>
                                <a:pt x="425" y="293"/>
                              </a:cubicBezTo>
                              <a:cubicBezTo>
                                <a:pt x="396" y="298"/>
                                <a:pt x="395" y="299"/>
                                <a:pt x="391" y="305"/>
                              </a:cubicBezTo>
                              <a:cubicBezTo>
                                <a:pt x="383" y="316"/>
                                <a:pt x="377" y="340"/>
                                <a:pt x="377" y="359"/>
                              </a:cubicBezTo>
                              <a:cubicBezTo>
                                <a:pt x="377" y="399"/>
                                <a:pt x="404" y="430"/>
                                <a:pt x="439" y="430"/>
                              </a:cubicBezTo>
                              <a:cubicBezTo>
                                <a:pt x="458" y="430"/>
                                <a:pt x="479" y="424"/>
                                <a:pt x="493" y="415"/>
                              </a:cubicBezTo>
                              <a:cubicBezTo>
                                <a:pt x="501" y="411"/>
                                <a:pt x="524" y="395"/>
                                <a:pt x="527" y="391"/>
                              </a:cubicBezTo>
                              <a:cubicBezTo>
                                <a:pt x="529" y="390"/>
                                <a:pt x="530" y="389"/>
                                <a:pt x="531" y="389"/>
                              </a:cubicBezTo>
                              <a:cubicBezTo>
                                <a:pt x="533" y="389"/>
                                <a:pt x="535" y="393"/>
                                <a:pt x="535" y="404"/>
                              </a:cubicBezTo>
                              <a:cubicBezTo>
                                <a:pt x="534" y="408"/>
                                <a:pt x="535" y="422"/>
                                <a:pt x="537" y="426"/>
                              </a:cubicBezTo>
                              <a:cubicBezTo>
                                <a:pt x="538" y="432"/>
                                <a:pt x="541" y="434"/>
                                <a:pt x="546" y="434"/>
                              </a:cubicBezTo>
                              <a:cubicBezTo>
                                <a:pt x="551" y="434"/>
                                <a:pt x="555" y="434"/>
                                <a:pt x="559" y="433"/>
                              </a:cubicBezTo>
                              <a:cubicBezTo>
                                <a:pt x="624" y="422"/>
                                <a:pt x="624" y="422"/>
                                <a:pt x="624" y="422"/>
                              </a:cubicBezTo>
                              <a:cubicBezTo>
                                <a:pt x="634" y="420"/>
                                <a:pt x="636" y="419"/>
                                <a:pt x="636" y="413"/>
                              </a:cubicBezTo>
                              <a:cubicBezTo>
                                <a:pt x="636" y="404"/>
                                <a:pt x="636" y="404"/>
                                <a:pt x="636" y="404"/>
                              </a:cubicBezTo>
                              <a:cubicBezTo>
                                <a:pt x="636" y="397"/>
                                <a:pt x="632" y="395"/>
                                <a:pt x="621" y="394"/>
                              </a:cubicBezTo>
                              <a:close/>
                              <a:moveTo>
                                <a:pt x="532" y="326"/>
                              </a:moveTo>
                              <a:cubicBezTo>
                                <a:pt x="532" y="346"/>
                                <a:pt x="530" y="355"/>
                                <a:pt x="521" y="364"/>
                              </a:cubicBezTo>
                              <a:cubicBezTo>
                                <a:pt x="509" y="377"/>
                                <a:pt x="491" y="385"/>
                                <a:pt x="475" y="385"/>
                              </a:cubicBezTo>
                              <a:cubicBezTo>
                                <a:pt x="456" y="385"/>
                                <a:pt x="443" y="373"/>
                                <a:pt x="443" y="354"/>
                              </a:cubicBezTo>
                              <a:cubicBezTo>
                                <a:pt x="443" y="338"/>
                                <a:pt x="450" y="327"/>
                                <a:pt x="466" y="318"/>
                              </a:cubicBezTo>
                              <a:cubicBezTo>
                                <a:pt x="478" y="311"/>
                                <a:pt x="488" y="309"/>
                                <a:pt x="518" y="303"/>
                              </a:cubicBezTo>
                              <a:cubicBezTo>
                                <a:pt x="524" y="302"/>
                                <a:pt x="524" y="302"/>
                                <a:pt x="524" y="302"/>
                              </a:cubicBezTo>
                              <a:cubicBezTo>
                                <a:pt x="526" y="301"/>
                                <a:pt x="527" y="301"/>
                                <a:pt x="528" y="301"/>
                              </a:cubicBezTo>
                              <a:cubicBezTo>
                                <a:pt x="532" y="301"/>
                                <a:pt x="532" y="303"/>
                                <a:pt x="532" y="310"/>
                              </a:cubicBezTo>
                              <a:lnTo>
                                <a:pt x="532" y="326"/>
                              </a:lnTo>
                              <a:close/>
                              <a:moveTo>
                                <a:pt x="941" y="395"/>
                              </a:moveTo>
                              <a:cubicBezTo>
                                <a:pt x="917" y="392"/>
                                <a:pt x="913" y="390"/>
                                <a:pt x="908" y="379"/>
                              </a:cubicBezTo>
                              <a:cubicBezTo>
                                <a:pt x="905" y="372"/>
                                <a:pt x="904" y="354"/>
                                <a:pt x="904" y="282"/>
                              </a:cubicBezTo>
                              <a:cubicBezTo>
                                <a:pt x="904" y="182"/>
                                <a:pt x="904" y="182"/>
                                <a:pt x="904" y="182"/>
                              </a:cubicBezTo>
                              <a:cubicBezTo>
                                <a:pt x="908" y="11"/>
                                <a:pt x="908" y="11"/>
                                <a:pt x="908" y="11"/>
                              </a:cubicBezTo>
                              <a:cubicBezTo>
                                <a:pt x="908" y="4"/>
                                <a:pt x="905" y="1"/>
                                <a:pt x="900" y="1"/>
                              </a:cubicBezTo>
                              <a:cubicBezTo>
                                <a:pt x="899" y="1"/>
                                <a:pt x="896" y="1"/>
                                <a:pt x="894" y="1"/>
                              </a:cubicBezTo>
                              <a:cubicBezTo>
                                <a:pt x="814" y="12"/>
                                <a:pt x="814" y="12"/>
                                <a:pt x="814" y="12"/>
                              </a:cubicBezTo>
                              <a:cubicBezTo>
                                <a:pt x="806" y="13"/>
                                <a:pt x="803" y="15"/>
                                <a:pt x="803" y="20"/>
                              </a:cubicBezTo>
                              <a:cubicBezTo>
                                <a:pt x="803" y="30"/>
                                <a:pt x="803" y="30"/>
                                <a:pt x="803" y="30"/>
                              </a:cubicBezTo>
                              <a:cubicBezTo>
                                <a:pt x="803" y="38"/>
                                <a:pt x="806" y="40"/>
                                <a:pt x="816" y="41"/>
                              </a:cubicBezTo>
                              <a:cubicBezTo>
                                <a:pt x="839" y="45"/>
                                <a:pt x="841" y="47"/>
                                <a:pt x="841" y="76"/>
                              </a:cubicBezTo>
                              <a:cubicBezTo>
                                <a:pt x="841" y="136"/>
                                <a:pt x="841" y="136"/>
                                <a:pt x="841" y="136"/>
                              </a:cubicBezTo>
                              <a:cubicBezTo>
                                <a:pt x="842" y="146"/>
                                <a:pt x="842" y="146"/>
                                <a:pt x="842" y="146"/>
                              </a:cubicBezTo>
                              <a:cubicBezTo>
                                <a:pt x="842" y="151"/>
                                <a:pt x="840" y="155"/>
                                <a:pt x="838" y="155"/>
                              </a:cubicBezTo>
                              <a:cubicBezTo>
                                <a:pt x="837" y="155"/>
                                <a:pt x="835" y="155"/>
                                <a:pt x="834" y="153"/>
                              </a:cubicBezTo>
                              <a:cubicBezTo>
                                <a:pt x="827" y="149"/>
                                <a:pt x="798" y="142"/>
                                <a:pt x="784" y="142"/>
                              </a:cubicBezTo>
                              <a:cubicBezTo>
                                <a:pt x="709" y="142"/>
                                <a:pt x="657" y="204"/>
                                <a:pt x="657" y="296"/>
                              </a:cubicBezTo>
                              <a:cubicBezTo>
                                <a:pt x="657" y="374"/>
                                <a:pt x="700" y="430"/>
                                <a:pt x="761" y="430"/>
                              </a:cubicBezTo>
                              <a:cubicBezTo>
                                <a:pt x="779" y="430"/>
                                <a:pt x="793" y="425"/>
                                <a:pt x="810" y="414"/>
                              </a:cubicBezTo>
                              <a:cubicBezTo>
                                <a:pt x="820" y="407"/>
                                <a:pt x="834" y="395"/>
                                <a:pt x="838" y="391"/>
                              </a:cubicBezTo>
                              <a:cubicBezTo>
                                <a:pt x="840" y="388"/>
                                <a:pt x="843" y="387"/>
                                <a:pt x="843" y="387"/>
                              </a:cubicBezTo>
                              <a:cubicBezTo>
                                <a:pt x="847" y="387"/>
                                <a:pt x="847" y="388"/>
                                <a:pt x="848" y="401"/>
                              </a:cubicBezTo>
                              <a:cubicBezTo>
                                <a:pt x="850" y="425"/>
                                <a:pt x="850" y="425"/>
                                <a:pt x="850" y="425"/>
                              </a:cubicBezTo>
                              <a:cubicBezTo>
                                <a:pt x="850" y="433"/>
                                <a:pt x="852" y="435"/>
                                <a:pt x="856" y="435"/>
                              </a:cubicBezTo>
                              <a:cubicBezTo>
                                <a:pt x="858" y="435"/>
                                <a:pt x="862" y="435"/>
                                <a:pt x="866" y="434"/>
                              </a:cubicBezTo>
                              <a:cubicBezTo>
                                <a:pt x="937" y="420"/>
                                <a:pt x="937" y="420"/>
                                <a:pt x="937" y="420"/>
                              </a:cubicBezTo>
                              <a:cubicBezTo>
                                <a:pt x="947" y="419"/>
                                <a:pt x="949" y="417"/>
                                <a:pt x="949" y="411"/>
                              </a:cubicBezTo>
                              <a:cubicBezTo>
                                <a:pt x="949" y="401"/>
                                <a:pt x="949" y="401"/>
                                <a:pt x="949" y="401"/>
                              </a:cubicBezTo>
                              <a:cubicBezTo>
                                <a:pt x="949" y="397"/>
                                <a:pt x="946" y="395"/>
                                <a:pt x="941" y="395"/>
                              </a:cubicBezTo>
                              <a:close/>
                              <a:moveTo>
                                <a:pt x="787" y="383"/>
                              </a:moveTo>
                              <a:cubicBezTo>
                                <a:pt x="748" y="383"/>
                                <a:pt x="722" y="340"/>
                                <a:pt x="722" y="279"/>
                              </a:cubicBezTo>
                              <a:cubicBezTo>
                                <a:pt x="722" y="221"/>
                                <a:pt x="749" y="182"/>
                                <a:pt x="787" y="182"/>
                              </a:cubicBezTo>
                              <a:cubicBezTo>
                                <a:pt x="807" y="182"/>
                                <a:pt x="823" y="192"/>
                                <a:pt x="833" y="210"/>
                              </a:cubicBezTo>
                              <a:cubicBezTo>
                                <a:pt x="841" y="225"/>
                                <a:pt x="845" y="248"/>
                                <a:pt x="845" y="283"/>
                              </a:cubicBezTo>
                              <a:cubicBezTo>
                                <a:pt x="845" y="350"/>
                                <a:pt x="826" y="383"/>
                                <a:pt x="787" y="383"/>
                              </a:cubicBezTo>
                              <a:close/>
                              <a:moveTo>
                                <a:pt x="1153" y="142"/>
                              </a:moveTo>
                              <a:cubicBezTo>
                                <a:pt x="1126" y="142"/>
                                <a:pt x="1113" y="148"/>
                                <a:pt x="1096" y="167"/>
                              </a:cubicBezTo>
                              <a:cubicBezTo>
                                <a:pt x="1083" y="181"/>
                                <a:pt x="1076" y="187"/>
                                <a:pt x="1074" y="187"/>
                              </a:cubicBezTo>
                              <a:cubicBezTo>
                                <a:pt x="1072" y="187"/>
                                <a:pt x="1071" y="185"/>
                                <a:pt x="1071" y="183"/>
                              </a:cubicBezTo>
                              <a:cubicBezTo>
                                <a:pt x="1071" y="179"/>
                                <a:pt x="1071" y="179"/>
                                <a:pt x="1071" y="179"/>
                              </a:cubicBezTo>
                              <a:cubicBezTo>
                                <a:pt x="1071" y="170"/>
                                <a:pt x="1071" y="170"/>
                                <a:pt x="1071" y="170"/>
                              </a:cubicBezTo>
                              <a:cubicBezTo>
                                <a:pt x="1072" y="154"/>
                                <a:pt x="1072" y="127"/>
                                <a:pt x="1072" y="92"/>
                              </a:cubicBezTo>
                              <a:cubicBezTo>
                                <a:pt x="1073" y="47"/>
                                <a:pt x="1074" y="31"/>
                                <a:pt x="1074" y="17"/>
                              </a:cubicBezTo>
                              <a:cubicBezTo>
                                <a:pt x="1075" y="14"/>
                                <a:pt x="1075" y="11"/>
                                <a:pt x="1075" y="10"/>
                              </a:cubicBezTo>
                              <a:cubicBezTo>
                                <a:pt x="1075" y="4"/>
                                <a:pt x="1072" y="0"/>
                                <a:pt x="1068" y="0"/>
                              </a:cubicBezTo>
                              <a:cubicBezTo>
                                <a:pt x="1058" y="2"/>
                                <a:pt x="1058" y="2"/>
                                <a:pt x="1058" y="2"/>
                              </a:cubicBezTo>
                              <a:cubicBezTo>
                                <a:pt x="977" y="14"/>
                                <a:pt x="977" y="14"/>
                                <a:pt x="977" y="14"/>
                              </a:cubicBezTo>
                              <a:cubicBezTo>
                                <a:pt x="970" y="15"/>
                                <a:pt x="968" y="16"/>
                                <a:pt x="968" y="21"/>
                              </a:cubicBezTo>
                              <a:cubicBezTo>
                                <a:pt x="968" y="30"/>
                                <a:pt x="968" y="30"/>
                                <a:pt x="968" y="30"/>
                              </a:cubicBezTo>
                              <a:cubicBezTo>
                                <a:pt x="968" y="37"/>
                                <a:pt x="971" y="39"/>
                                <a:pt x="985" y="40"/>
                              </a:cubicBezTo>
                              <a:cubicBezTo>
                                <a:pt x="1000" y="42"/>
                                <a:pt x="1006" y="47"/>
                                <a:pt x="1008" y="60"/>
                              </a:cubicBezTo>
                              <a:cubicBezTo>
                                <a:pt x="1009" y="70"/>
                                <a:pt x="1009" y="126"/>
                                <a:pt x="1009" y="174"/>
                              </a:cubicBezTo>
                              <a:cubicBezTo>
                                <a:pt x="1009" y="205"/>
                                <a:pt x="1009" y="205"/>
                                <a:pt x="1009" y="205"/>
                              </a:cubicBezTo>
                              <a:cubicBezTo>
                                <a:pt x="1009" y="275"/>
                                <a:pt x="1008" y="333"/>
                                <a:pt x="1007" y="381"/>
                              </a:cubicBezTo>
                              <a:cubicBezTo>
                                <a:pt x="1007" y="387"/>
                                <a:pt x="1007" y="387"/>
                                <a:pt x="1007" y="387"/>
                              </a:cubicBezTo>
                              <a:cubicBezTo>
                                <a:pt x="1007" y="397"/>
                                <a:pt x="1010" y="401"/>
                                <a:pt x="1017" y="406"/>
                              </a:cubicBezTo>
                              <a:cubicBezTo>
                                <a:pt x="1041" y="420"/>
                                <a:pt x="1080" y="430"/>
                                <a:pt x="1109" y="430"/>
                              </a:cubicBezTo>
                              <a:cubicBezTo>
                                <a:pt x="1197" y="430"/>
                                <a:pt x="1256" y="366"/>
                                <a:pt x="1256" y="272"/>
                              </a:cubicBezTo>
                              <a:cubicBezTo>
                                <a:pt x="1256" y="192"/>
                                <a:pt x="1216" y="142"/>
                                <a:pt x="1153" y="142"/>
                              </a:cubicBezTo>
                              <a:close/>
                              <a:moveTo>
                                <a:pt x="1117" y="394"/>
                              </a:moveTo>
                              <a:cubicBezTo>
                                <a:pt x="1101" y="394"/>
                                <a:pt x="1082" y="384"/>
                                <a:pt x="1076" y="373"/>
                              </a:cubicBezTo>
                              <a:cubicBezTo>
                                <a:pt x="1072" y="363"/>
                                <a:pt x="1070" y="347"/>
                                <a:pt x="1070" y="305"/>
                              </a:cubicBezTo>
                              <a:cubicBezTo>
                                <a:pt x="1070" y="270"/>
                                <a:pt x="1073" y="247"/>
                                <a:pt x="1079" y="232"/>
                              </a:cubicBezTo>
                              <a:cubicBezTo>
                                <a:pt x="1089" y="206"/>
                                <a:pt x="1109" y="189"/>
                                <a:pt x="1130" y="189"/>
                              </a:cubicBezTo>
                              <a:cubicBezTo>
                                <a:pt x="1167" y="189"/>
                                <a:pt x="1191" y="228"/>
                                <a:pt x="1191" y="287"/>
                              </a:cubicBezTo>
                              <a:cubicBezTo>
                                <a:pt x="1191" y="348"/>
                                <a:pt x="1159" y="394"/>
                                <a:pt x="1117" y="394"/>
                              </a:cubicBezTo>
                              <a:close/>
                              <a:moveTo>
                                <a:pt x="1441" y="142"/>
                              </a:moveTo>
                              <a:cubicBezTo>
                                <a:pt x="1398" y="142"/>
                                <a:pt x="1367" y="155"/>
                                <a:pt x="1341" y="183"/>
                              </a:cubicBezTo>
                              <a:cubicBezTo>
                                <a:pt x="1316" y="211"/>
                                <a:pt x="1301" y="250"/>
                                <a:pt x="1301" y="294"/>
                              </a:cubicBezTo>
                              <a:cubicBezTo>
                                <a:pt x="1301" y="377"/>
                                <a:pt x="1352" y="430"/>
                                <a:pt x="1431" y="430"/>
                              </a:cubicBezTo>
                              <a:cubicBezTo>
                                <a:pt x="1478" y="430"/>
                                <a:pt x="1516" y="414"/>
                                <a:pt x="1541" y="382"/>
                              </a:cubicBezTo>
                              <a:cubicBezTo>
                                <a:pt x="1563" y="355"/>
                                <a:pt x="1576" y="317"/>
                                <a:pt x="1576" y="279"/>
                              </a:cubicBezTo>
                              <a:cubicBezTo>
                                <a:pt x="1576" y="251"/>
                                <a:pt x="1569" y="223"/>
                                <a:pt x="1556" y="201"/>
                              </a:cubicBezTo>
                              <a:cubicBezTo>
                                <a:pt x="1535" y="163"/>
                                <a:pt x="1493" y="142"/>
                                <a:pt x="1441" y="142"/>
                              </a:cubicBezTo>
                              <a:close/>
                              <a:moveTo>
                                <a:pt x="1441" y="387"/>
                              </a:moveTo>
                              <a:cubicBezTo>
                                <a:pt x="1397" y="387"/>
                                <a:pt x="1366" y="342"/>
                                <a:pt x="1366" y="283"/>
                              </a:cubicBezTo>
                              <a:cubicBezTo>
                                <a:pt x="1366" y="225"/>
                                <a:pt x="1395" y="184"/>
                                <a:pt x="1436" y="184"/>
                              </a:cubicBezTo>
                              <a:cubicBezTo>
                                <a:pt x="1479" y="184"/>
                                <a:pt x="1510" y="229"/>
                                <a:pt x="1510" y="292"/>
                              </a:cubicBezTo>
                              <a:cubicBezTo>
                                <a:pt x="1510" y="345"/>
                                <a:pt x="1480" y="387"/>
                                <a:pt x="1441" y="387"/>
                              </a:cubicBezTo>
                              <a:close/>
                              <a:moveTo>
                                <a:pt x="1921" y="402"/>
                              </a:moveTo>
                              <a:cubicBezTo>
                                <a:pt x="1921" y="410"/>
                                <a:pt x="1921" y="410"/>
                                <a:pt x="1921" y="410"/>
                              </a:cubicBezTo>
                              <a:cubicBezTo>
                                <a:pt x="1921" y="417"/>
                                <a:pt x="1920" y="419"/>
                                <a:pt x="1912" y="420"/>
                              </a:cubicBezTo>
                              <a:cubicBezTo>
                                <a:pt x="1837" y="430"/>
                                <a:pt x="1837" y="430"/>
                                <a:pt x="1837" y="430"/>
                              </a:cubicBezTo>
                              <a:cubicBezTo>
                                <a:pt x="1833" y="430"/>
                                <a:pt x="1830" y="431"/>
                                <a:pt x="1829" y="431"/>
                              </a:cubicBezTo>
                              <a:cubicBezTo>
                                <a:pt x="1823" y="431"/>
                                <a:pt x="1823" y="431"/>
                                <a:pt x="1819" y="392"/>
                              </a:cubicBezTo>
                              <a:cubicBezTo>
                                <a:pt x="1818" y="384"/>
                                <a:pt x="1817" y="380"/>
                                <a:pt x="1813" y="380"/>
                              </a:cubicBezTo>
                              <a:cubicBezTo>
                                <a:pt x="1812" y="380"/>
                                <a:pt x="1809" y="382"/>
                                <a:pt x="1802" y="389"/>
                              </a:cubicBezTo>
                              <a:cubicBezTo>
                                <a:pt x="1765" y="424"/>
                                <a:pt x="1754" y="430"/>
                                <a:pt x="1724" y="430"/>
                              </a:cubicBezTo>
                              <a:cubicBezTo>
                                <a:pt x="1703" y="430"/>
                                <a:pt x="1682" y="424"/>
                                <a:pt x="1668" y="415"/>
                              </a:cubicBezTo>
                              <a:cubicBezTo>
                                <a:pt x="1650" y="404"/>
                                <a:pt x="1642" y="384"/>
                                <a:pt x="1642" y="354"/>
                              </a:cubicBezTo>
                              <a:cubicBezTo>
                                <a:pt x="1642" y="349"/>
                                <a:pt x="1642" y="340"/>
                                <a:pt x="1643" y="329"/>
                              </a:cubicBezTo>
                              <a:cubicBezTo>
                                <a:pt x="1643" y="301"/>
                                <a:pt x="1643" y="301"/>
                                <a:pt x="1643" y="301"/>
                              </a:cubicBezTo>
                              <a:cubicBezTo>
                                <a:pt x="1643" y="252"/>
                                <a:pt x="1643" y="252"/>
                                <a:pt x="1643" y="252"/>
                              </a:cubicBezTo>
                              <a:cubicBezTo>
                                <a:pt x="1643" y="186"/>
                                <a:pt x="1641" y="181"/>
                                <a:pt x="1619" y="179"/>
                              </a:cubicBezTo>
                              <a:cubicBezTo>
                                <a:pt x="1607" y="178"/>
                                <a:pt x="1604" y="176"/>
                                <a:pt x="1604" y="170"/>
                              </a:cubicBezTo>
                              <a:cubicBezTo>
                                <a:pt x="1604" y="160"/>
                                <a:pt x="1604" y="160"/>
                                <a:pt x="1604" y="160"/>
                              </a:cubicBezTo>
                              <a:cubicBezTo>
                                <a:pt x="1604" y="154"/>
                                <a:pt x="1605" y="153"/>
                                <a:pt x="1613" y="151"/>
                              </a:cubicBezTo>
                              <a:cubicBezTo>
                                <a:pt x="1694" y="143"/>
                                <a:pt x="1694" y="143"/>
                                <a:pt x="1694" y="143"/>
                              </a:cubicBezTo>
                              <a:cubicBezTo>
                                <a:pt x="1699" y="143"/>
                                <a:pt x="1703" y="142"/>
                                <a:pt x="1704" y="142"/>
                              </a:cubicBezTo>
                              <a:cubicBezTo>
                                <a:pt x="1707" y="142"/>
                                <a:pt x="1709" y="145"/>
                                <a:pt x="1709" y="149"/>
                              </a:cubicBezTo>
                              <a:cubicBezTo>
                                <a:pt x="1709" y="152"/>
                                <a:pt x="1709" y="156"/>
                                <a:pt x="1709" y="161"/>
                              </a:cubicBezTo>
                              <a:cubicBezTo>
                                <a:pt x="1706" y="188"/>
                                <a:pt x="1705" y="224"/>
                                <a:pt x="1705" y="251"/>
                              </a:cubicBezTo>
                              <a:cubicBezTo>
                                <a:pt x="1705" y="294"/>
                                <a:pt x="1705" y="294"/>
                                <a:pt x="1705" y="294"/>
                              </a:cubicBezTo>
                              <a:cubicBezTo>
                                <a:pt x="1705" y="345"/>
                                <a:pt x="1706" y="353"/>
                                <a:pt x="1715" y="365"/>
                              </a:cubicBezTo>
                              <a:cubicBezTo>
                                <a:pt x="1722" y="375"/>
                                <a:pt x="1734" y="380"/>
                                <a:pt x="1749" y="380"/>
                              </a:cubicBezTo>
                              <a:cubicBezTo>
                                <a:pt x="1775" y="380"/>
                                <a:pt x="1798" y="368"/>
                                <a:pt x="1808" y="348"/>
                              </a:cubicBezTo>
                              <a:cubicBezTo>
                                <a:pt x="1815" y="336"/>
                                <a:pt x="1817" y="321"/>
                                <a:pt x="1817" y="279"/>
                              </a:cubicBezTo>
                              <a:cubicBezTo>
                                <a:pt x="1817" y="251"/>
                                <a:pt x="1817" y="251"/>
                                <a:pt x="1817" y="251"/>
                              </a:cubicBezTo>
                              <a:cubicBezTo>
                                <a:pt x="1817" y="230"/>
                                <a:pt x="1816" y="200"/>
                                <a:pt x="1815" y="195"/>
                              </a:cubicBezTo>
                              <a:cubicBezTo>
                                <a:pt x="1812" y="184"/>
                                <a:pt x="1807" y="180"/>
                                <a:pt x="1793" y="178"/>
                              </a:cubicBezTo>
                              <a:cubicBezTo>
                                <a:pt x="1781" y="177"/>
                                <a:pt x="1778" y="175"/>
                                <a:pt x="1778" y="170"/>
                              </a:cubicBezTo>
                              <a:cubicBezTo>
                                <a:pt x="1778" y="160"/>
                                <a:pt x="1778" y="160"/>
                                <a:pt x="1778" y="160"/>
                              </a:cubicBezTo>
                              <a:cubicBezTo>
                                <a:pt x="1778" y="154"/>
                                <a:pt x="1780" y="152"/>
                                <a:pt x="1787" y="151"/>
                              </a:cubicBezTo>
                              <a:cubicBezTo>
                                <a:pt x="1866" y="143"/>
                                <a:pt x="1866" y="143"/>
                                <a:pt x="1866" y="143"/>
                              </a:cubicBezTo>
                              <a:cubicBezTo>
                                <a:pt x="1870" y="142"/>
                                <a:pt x="1873" y="142"/>
                                <a:pt x="1875" y="142"/>
                              </a:cubicBezTo>
                              <a:cubicBezTo>
                                <a:pt x="1881" y="142"/>
                                <a:pt x="1882" y="144"/>
                                <a:pt x="1882" y="149"/>
                              </a:cubicBezTo>
                              <a:cubicBezTo>
                                <a:pt x="1882" y="164"/>
                                <a:pt x="1882" y="164"/>
                                <a:pt x="1882" y="164"/>
                              </a:cubicBezTo>
                              <a:cubicBezTo>
                                <a:pt x="1881" y="178"/>
                                <a:pt x="1881" y="178"/>
                                <a:pt x="1881" y="203"/>
                              </a:cubicBezTo>
                              <a:cubicBezTo>
                                <a:pt x="1880" y="213"/>
                                <a:pt x="1880" y="225"/>
                                <a:pt x="1880" y="239"/>
                              </a:cubicBezTo>
                              <a:cubicBezTo>
                                <a:pt x="1880" y="279"/>
                                <a:pt x="1880" y="279"/>
                                <a:pt x="1880" y="279"/>
                              </a:cubicBezTo>
                              <a:cubicBezTo>
                                <a:pt x="1881" y="331"/>
                                <a:pt x="1881" y="361"/>
                                <a:pt x="1882" y="371"/>
                              </a:cubicBezTo>
                              <a:cubicBezTo>
                                <a:pt x="1885" y="386"/>
                                <a:pt x="1890" y="390"/>
                                <a:pt x="1911" y="393"/>
                              </a:cubicBezTo>
                              <a:cubicBezTo>
                                <a:pt x="1920" y="394"/>
                                <a:pt x="1921" y="396"/>
                                <a:pt x="1921" y="402"/>
                              </a:cubicBezTo>
                              <a:close/>
                              <a:moveTo>
                                <a:pt x="2237" y="395"/>
                              </a:moveTo>
                              <a:cubicBezTo>
                                <a:pt x="2213" y="392"/>
                                <a:pt x="2209" y="390"/>
                                <a:pt x="2204" y="379"/>
                              </a:cubicBezTo>
                              <a:cubicBezTo>
                                <a:pt x="2200" y="372"/>
                                <a:pt x="2200" y="354"/>
                                <a:pt x="2200" y="282"/>
                              </a:cubicBezTo>
                              <a:cubicBezTo>
                                <a:pt x="2200" y="182"/>
                                <a:pt x="2200" y="182"/>
                                <a:pt x="2200" y="182"/>
                              </a:cubicBezTo>
                              <a:cubicBezTo>
                                <a:pt x="2204" y="11"/>
                                <a:pt x="2204" y="11"/>
                                <a:pt x="2204" y="11"/>
                              </a:cubicBezTo>
                              <a:cubicBezTo>
                                <a:pt x="2204" y="4"/>
                                <a:pt x="2201" y="1"/>
                                <a:pt x="2196" y="1"/>
                              </a:cubicBezTo>
                              <a:cubicBezTo>
                                <a:pt x="2195" y="1"/>
                                <a:pt x="2192" y="1"/>
                                <a:pt x="2189" y="1"/>
                              </a:cubicBezTo>
                              <a:cubicBezTo>
                                <a:pt x="2109" y="12"/>
                                <a:pt x="2109" y="12"/>
                                <a:pt x="2109" y="12"/>
                              </a:cubicBezTo>
                              <a:cubicBezTo>
                                <a:pt x="2100" y="13"/>
                                <a:pt x="2098" y="15"/>
                                <a:pt x="2098" y="20"/>
                              </a:cubicBezTo>
                              <a:cubicBezTo>
                                <a:pt x="2098" y="30"/>
                                <a:pt x="2098" y="30"/>
                                <a:pt x="2098" y="30"/>
                              </a:cubicBezTo>
                              <a:cubicBezTo>
                                <a:pt x="2098" y="38"/>
                                <a:pt x="2100" y="40"/>
                                <a:pt x="2110" y="41"/>
                              </a:cubicBezTo>
                              <a:cubicBezTo>
                                <a:pt x="2135" y="45"/>
                                <a:pt x="2137" y="47"/>
                                <a:pt x="2137" y="76"/>
                              </a:cubicBezTo>
                              <a:cubicBezTo>
                                <a:pt x="2137" y="136"/>
                                <a:pt x="2137" y="136"/>
                                <a:pt x="2137" y="136"/>
                              </a:cubicBezTo>
                              <a:cubicBezTo>
                                <a:pt x="2138" y="146"/>
                                <a:pt x="2138" y="146"/>
                                <a:pt x="2138" y="146"/>
                              </a:cubicBezTo>
                              <a:cubicBezTo>
                                <a:pt x="2138" y="151"/>
                                <a:pt x="2135" y="155"/>
                                <a:pt x="2133" y="155"/>
                              </a:cubicBezTo>
                              <a:cubicBezTo>
                                <a:pt x="2133" y="155"/>
                                <a:pt x="2131" y="155"/>
                                <a:pt x="2129" y="153"/>
                              </a:cubicBezTo>
                              <a:cubicBezTo>
                                <a:pt x="2122" y="149"/>
                                <a:pt x="2093" y="142"/>
                                <a:pt x="2078" y="142"/>
                              </a:cubicBezTo>
                              <a:cubicBezTo>
                                <a:pt x="2003" y="142"/>
                                <a:pt x="1952" y="204"/>
                                <a:pt x="1952" y="296"/>
                              </a:cubicBezTo>
                              <a:cubicBezTo>
                                <a:pt x="1952" y="374"/>
                                <a:pt x="1995" y="430"/>
                                <a:pt x="2055" y="430"/>
                              </a:cubicBezTo>
                              <a:cubicBezTo>
                                <a:pt x="2074" y="430"/>
                                <a:pt x="2088" y="425"/>
                                <a:pt x="2104" y="414"/>
                              </a:cubicBezTo>
                              <a:cubicBezTo>
                                <a:pt x="2115" y="407"/>
                                <a:pt x="2129" y="395"/>
                                <a:pt x="2134" y="391"/>
                              </a:cubicBezTo>
                              <a:cubicBezTo>
                                <a:pt x="2136" y="388"/>
                                <a:pt x="2138" y="387"/>
                                <a:pt x="2139" y="387"/>
                              </a:cubicBezTo>
                              <a:cubicBezTo>
                                <a:pt x="2143" y="387"/>
                                <a:pt x="2143" y="388"/>
                                <a:pt x="2144" y="401"/>
                              </a:cubicBezTo>
                              <a:cubicBezTo>
                                <a:pt x="2145" y="425"/>
                                <a:pt x="2145" y="425"/>
                                <a:pt x="2145" y="425"/>
                              </a:cubicBezTo>
                              <a:cubicBezTo>
                                <a:pt x="2146" y="433"/>
                                <a:pt x="2148" y="435"/>
                                <a:pt x="2152" y="435"/>
                              </a:cubicBezTo>
                              <a:cubicBezTo>
                                <a:pt x="2154" y="435"/>
                                <a:pt x="2157" y="435"/>
                                <a:pt x="2162" y="434"/>
                              </a:cubicBezTo>
                              <a:cubicBezTo>
                                <a:pt x="2233" y="420"/>
                                <a:pt x="2233" y="420"/>
                                <a:pt x="2233" y="420"/>
                              </a:cubicBezTo>
                              <a:cubicBezTo>
                                <a:pt x="2243" y="419"/>
                                <a:pt x="2244" y="417"/>
                                <a:pt x="2244" y="411"/>
                              </a:cubicBezTo>
                              <a:cubicBezTo>
                                <a:pt x="2244" y="401"/>
                                <a:pt x="2244" y="401"/>
                                <a:pt x="2244" y="401"/>
                              </a:cubicBezTo>
                              <a:cubicBezTo>
                                <a:pt x="2244" y="397"/>
                                <a:pt x="2242" y="395"/>
                                <a:pt x="2237" y="395"/>
                              </a:cubicBezTo>
                              <a:close/>
                              <a:moveTo>
                                <a:pt x="2081" y="383"/>
                              </a:moveTo>
                              <a:cubicBezTo>
                                <a:pt x="2043" y="383"/>
                                <a:pt x="2016" y="340"/>
                                <a:pt x="2016" y="279"/>
                              </a:cubicBezTo>
                              <a:cubicBezTo>
                                <a:pt x="2016" y="221"/>
                                <a:pt x="2043" y="182"/>
                                <a:pt x="2082" y="182"/>
                              </a:cubicBezTo>
                              <a:cubicBezTo>
                                <a:pt x="2101" y="182"/>
                                <a:pt x="2118" y="192"/>
                                <a:pt x="2128" y="210"/>
                              </a:cubicBezTo>
                              <a:cubicBezTo>
                                <a:pt x="2137" y="225"/>
                                <a:pt x="2140" y="248"/>
                                <a:pt x="2140" y="283"/>
                              </a:cubicBezTo>
                              <a:cubicBezTo>
                                <a:pt x="2140" y="350"/>
                                <a:pt x="2121" y="383"/>
                                <a:pt x="2081" y="383"/>
                              </a:cubicBezTo>
                              <a:close/>
                              <a:moveTo>
                                <a:pt x="2801" y="36"/>
                              </a:moveTo>
                              <a:cubicBezTo>
                                <a:pt x="2801" y="47"/>
                                <a:pt x="2801" y="47"/>
                                <a:pt x="2801" y="47"/>
                              </a:cubicBezTo>
                              <a:cubicBezTo>
                                <a:pt x="2801" y="56"/>
                                <a:pt x="2799" y="58"/>
                                <a:pt x="2786" y="60"/>
                              </a:cubicBezTo>
                              <a:cubicBezTo>
                                <a:pt x="2767" y="65"/>
                                <a:pt x="2763" y="69"/>
                                <a:pt x="2763" y="83"/>
                              </a:cubicBezTo>
                              <a:cubicBezTo>
                                <a:pt x="2762" y="102"/>
                                <a:pt x="2762" y="150"/>
                                <a:pt x="2762" y="181"/>
                              </a:cubicBezTo>
                              <a:cubicBezTo>
                                <a:pt x="2762" y="235"/>
                                <a:pt x="2762" y="235"/>
                                <a:pt x="2762" y="235"/>
                              </a:cubicBezTo>
                              <a:cubicBezTo>
                                <a:pt x="2762" y="301"/>
                                <a:pt x="2761" y="317"/>
                                <a:pt x="2756" y="336"/>
                              </a:cubicBezTo>
                              <a:cubicBezTo>
                                <a:pt x="2742" y="398"/>
                                <a:pt x="2690" y="430"/>
                                <a:pt x="2602" y="430"/>
                              </a:cubicBezTo>
                              <a:cubicBezTo>
                                <a:pt x="2535" y="430"/>
                                <a:pt x="2488" y="408"/>
                                <a:pt x="2467" y="368"/>
                              </a:cubicBezTo>
                              <a:cubicBezTo>
                                <a:pt x="2456" y="344"/>
                                <a:pt x="2453" y="318"/>
                                <a:pt x="2453" y="237"/>
                              </a:cubicBezTo>
                              <a:cubicBezTo>
                                <a:pt x="2453" y="181"/>
                                <a:pt x="2453" y="181"/>
                                <a:pt x="2453" y="181"/>
                              </a:cubicBezTo>
                              <a:cubicBezTo>
                                <a:pt x="2453" y="146"/>
                                <a:pt x="2452" y="105"/>
                                <a:pt x="2451" y="83"/>
                              </a:cubicBezTo>
                              <a:cubicBezTo>
                                <a:pt x="2451" y="69"/>
                                <a:pt x="2446" y="65"/>
                                <a:pt x="2428" y="60"/>
                              </a:cubicBezTo>
                              <a:cubicBezTo>
                                <a:pt x="2416" y="58"/>
                                <a:pt x="2413" y="56"/>
                                <a:pt x="2413" y="47"/>
                              </a:cubicBezTo>
                              <a:cubicBezTo>
                                <a:pt x="2413" y="36"/>
                                <a:pt x="2413" y="36"/>
                                <a:pt x="2413" y="36"/>
                              </a:cubicBezTo>
                              <a:cubicBezTo>
                                <a:pt x="2413" y="29"/>
                                <a:pt x="2415" y="27"/>
                                <a:pt x="2421" y="27"/>
                              </a:cubicBezTo>
                              <a:cubicBezTo>
                                <a:pt x="2424" y="27"/>
                                <a:pt x="2434" y="28"/>
                                <a:pt x="2443" y="28"/>
                              </a:cubicBezTo>
                              <a:cubicBezTo>
                                <a:pt x="2454" y="29"/>
                                <a:pt x="2469" y="29"/>
                                <a:pt x="2486" y="29"/>
                              </a:cubicBezTo>
                              <a:cubicBezTo>
                                <a:pt x="2506" y="29"/>
                                <a:pt x="2520" y="29"/>
                                <a:pt x="2531" y="28"/>
                              </a:cubicBezTo>
                              <a:cubicBezTo>
                                <a:pt x="2539" y="28"/>
                                <a:pt x="2549" y="27"/>
                                <a:pt x="2552" y="27"/>
                              </a:cubicBezTo>
                              <a:cubicBezTo>
                                <a:pt x="2558" y="27"/>
                                <a:pt x="2559" y="29"/>
                                <a:pt x="2559" y="36"/>
                              </a:cubicBezTo>
                              <a:cubicBezTo>
                                <a:pt x="2559" y="47"/>
                                <a:pt x="2559" y="47"/>
                                <a:pt x="2559" y="47"/>
                              </a:cubicBezTo>
                              <a:cubicBezTo>
                                <a:pt x="2559" y="56"/>
                                <a:pt x="2557" y="58"/>
                                <a:pt x="2545" y="60"/>
                              </a:cubicBezTo>
                              <a:cubicBezTo>
                                <a:pt x="2527" y="65"/>
                                <a:pt x="2523" y="69"/>
                                <a:pt x="2523" y="83"/>
                              </a:cubicBezTo>
                              <a:cubicBezTo>
                                <a:pt x="2522" y="101"/>
                                <a:pt x="2522" y="151"/>
                                <a:pt x="2522" y="181"/>
                              </a:cubicBezTo>
                              <a:cubicBezTo>
                                <a:pt x="2522" y="240"/>
                                <a:pt x="2522" y="240"/>
                                <a:pt x="2522" y="240"/>
                              </a:cubicBezTo>
                              <a:cubicBezTo>
                                <a:pt x="2522" y="304"/>
                                <a:pt x="2524" y="329"/>
                                <a:pt x="2534" y="347"/>
                              </a:cubicBezTo>
                              <a:cubicBezTo>
                                <a:pt x="2548" y="374"/>
                                <a:pt x="2579" y="389"/>
                                <a:pt x="2618" y="389"/>
                              </a:cubicBezTo>
                              <a:cubicBezTo>
                                <a:pt x="2664" y="389"/>
                                <a:pt x="2696" y="370"/>
                                <a:pt x="2708" y="336"/>
                              </a:cubicBezTo>
                              <a:cubicBezTo>
                                <a:pt x="2716" y="315"/>
                                <a:pt x="2716" y="307"/>
                                <a:pt x="2716" y="237"/>
                              </a:cubicBezTo>
                              <a:cubicBezTo>
                                <a:pt x="2716" y="181"/>
                                <a:pt x="2716" y="181"/>
                                <a:pt x="2716" y="181"/>
                              </a:cubicBezTo>
                              <a:cubicBezTo>
                                <a:pt x="2716" y="147"/>
                                <a:pt x="2716" y="104"/>
                                <a:pt x="2715" y="83"/>
                              </a:cubicBezTo>
                              <a:cubicBezTo>
                                <a:pt x="2715" y="69"/>
                                <a:pt x="2711" y="65"/>
                                <a:pt x="2692" y="60"/>
                              </a:cubicBezTo>
                              <a:cubicBezTo>
                                <a:pt x="2679" y="58"/>
                                <a:pt x="2677" y="56"/>
                                <a:pt x="2677" y="47"/>
                              </a:cubicBezTo>
                              <a:cubicBezTo>
                                <a:pt x="2677" y="36"/>
                                <a:pt x="2677" y="36"/>
                                <a:pt x="2677" y="36"/>
                              </a:cubicBezTo>
                              <a:cubicBezTo>
                                <a:pt x="2677" y="29"/>
                                <a:pt x="2679" y="27"/>
                                <a:pt x="2684" y="27"/>
                              </a:cubicBezTo>
                              <a:cubicBezTo>
                                <a:pt x="2688" y="27"/>
                                <a:pt x="2697" y="28"/>
                                <a:pt x="2707" y="28"/>
                              </a:cubicBezTo>
                              <a:cubicBezTo>
                                <a:pt x="2717" y="29"/>
                                <a:pt x="2728" y="29"/>
                                <a:pt x="2738" y="29"/>
                              </a:cubicBezTo>
                              <a:cubicBezTo>
                                <a:pt x="2750" y="29"/>
                                <a:pt x="2760" y="29"/>
                                <a:pt x="2771" y="28"/>
                              </a:cubicBezTo>
                              <a:cubicBezTo>
                                <a:pt x="2780" y="28"/>
                                <a:pt x="2790" y="27"/>
                                <a:pt x="2794" y="27"/>
                              </a:cubicBezTo>
                              <a:cubicBezTo>
                                <a:pt x="2799" y="27"/>
                                <a:pt x="2801" y="29"/>
                                <a:pt x="2801" y="36"/>
                              </a:cubicBezTo>
                              <a:close/>
                              <a:moveTo>
                                <a:pt x="3145" y="408"/>
                              </a:moveTo>
                              <a:cubicBezTo>
                                <a:pt x="3145" y="416"/>
                                <a:pt x="3145" y="416"/>
                                <a:pt x="3145" y="416"/>
                              </a:cubicBezTo>
                              <a:cubicBezTo>
                                <a:pt x="3145" y="422"/>
                                <a:pt x="3144" y="424"/>
                                <a:pt x="3139" y="424"/>
                              </a:cubicBezTo>
                              <a:cubicBezTo>
                                <a:pt x="3136" y="424"/>
                                <a:pt x="3136" y="424"/>
                                <a:pt x="3136" y="424"/>
                              </a:cubicBezTo>
                              <a:cubicBezTo>
                                <a:pt x="3121" y="423"/>
                                <a:pt x="3096" y="422"/>
                                <a:pt x="3076" y="422"/>
                              </a:cubicBezTo>
                              <a:cubicBezTo>
                                <a:pt x="3055" y="422"/>
                                <a:pt x="3029" y="423"/>
                                <a:pt x="3015" y="424"/>
                              </a:cubicBezTo>
                              <a:cubicBezTo>
                                <a:pt x="3011" y="424"/>
                                <a:pt x="3011" y="424"/>
                                <a:pt x="3011" y="424"/>
                              </a:cubicBezTo>
                              <a:cubicBezTo>
                                <a:pt x="3007" y="424"/>
                                <a:pt x="3005" y="422"/>
                                <a:pt x="3005" y="416"/>
                              </a:cubicBezTo>
                              <a:cubicBezTo>
                                <a:pt x="3005" y="408"/>
                                <a:pt x="3005" y="408"/>
                                <a:pt x="3005" y="408"/>
                              </a:cubicBezTo>
                              <a:cubicBezTo>
                                <a:pt x="3005" y="400"/>
                                <a:pt x="3006" y="399"/>
                                <a:pt x="3022" y="394"/>
                              </a:cubicBezTo>
                              <a:cubicBezTo>
                                <a:pt x="3039" y="389"/>
                                <a:pt x="3042" y="386"/>
                                <a:pt x="3043" y="374"/>
                              </a:cubicBezTo>
                              <a:cubicBezTo>
                                <a:pt x="3043" y="361"/>
                                <a:pt x="3044" y="330"/>
                                <a:pt x="3044" y="298"/>
                              </a:cubicBezTo>
                              <a:cubicBezTo>
                                <a:pt x="3044" y="279"/>
                                <a:pt x="3044" y="279"/>
                                <a:pt x="3044" y="279"/>
                              </a:cubicBezTo>
                              <a:cubicBezTo>
                                <a:pt x="3044" y="244"/>
                                <a:pt x="3042" y="229"/>
                                <a:pt x="3038" y="217"/>
                              </a:cubicBezTo>
                              <a:cubicBezTo>
                                <a:pt x="3032" y="202"/>
                                <a:pt x="3017" y="193"/>
                                <a:pt x="2997" y="193"/>
                              </a:cubicBezTo>
                              <a:cubicBezTo>
                                <a:pt x="2974" y="193"/>
                                <a:pt x="2953" y="204"/>
                                <a:pt x="2941" y="222"/>
                              </a:cubicBezTo>
                              <a:cubicBezTo>
                                <a:pt x="2931" y="235"/>
                                <a:pt x="2929" y="247"/>
                                <a:pt x="2929" y="283"/>
                              </a:cubicBezTo>
                              <a:cubicBezTo>
                                <a:pt x="2929" y="298"/>
                                <a:pt x="2929" y="298"/>
                                <a:pt x="2929" y="298"/>
                              </a:cubicBezTo>
                              <a:cubicBezTo>
                                <a:pt x="2929" y="332"/>
                                <a:pt x="2930" y="361"/>
                                <a:pt x="2930" y="374"/>
                              </a:cubicBezTo>
                              <a:cubicBezTo>
                                <a:pt x="2931" y="386"/>
                                <a:pt x="2935" y="389"/>
                                <a:pt x="2951" y="394"/>
                              </a:cubicBezTo>
                              <a:cubicBezTo>
                                <a:pt x="2967" y="400"/>
                                <a:pt x="2968" y="400"/>
                                <a:pt x="2968" y="408"/>
                              </a:cubicBezTo>
                              <a:cubicBezTo>
                                <a:pt x="2968" y="416"/>
                                <a:pt x="2968" y="416"/>
                                <a:pt x="2968" y="416"/>
                              </a:cubicBezTo>
                              <a:cubicBezTo>
                                <a:pt x="2968" y="422"/>
                                <a:pt x="2966" y="424"/>
                                <a:pt x="2961" y="424"/>
                              </a:cubicBezTo>
                              <a:cubicBezTo>
                                <a:pt x="2958" y="424"/>
                                <a:pt x="2958" y="424"/>
                                <a:pt x="2958" y="424"/>
                              </a:cubicBezTo>
                              <a:cubicBezTo>
                                <a:pt x="2944" y="423"/>
                                <a:pt x="2919" y="422"/>
                                <a:pt x="2898" y="422"/>
                              </a:cubicBezTo>
                              <a:cubicBezTo>
                                <a:pt x="2877" y="422"/>
                                <a:pt x="2850" y="423"/>
                                <a:pt x="2837" y="424"/>
                              </a:cubicBezTo>
                              <a:cubicBezTo>
                                <a:pt x="2833" y="424"/>
                                <a:pt x="2833" y="424"/>
                                <a:pt x="2833" y="424"/>
                              </a:cubicBezTo>
                              <a:cubicBezTo>
                                <a:pt x="2828" y="424"/>
                                <a:pt x="2827" y="422"/>
                                <a:pt x="2827" y="416"/>
                              </a:cubicBezTo>
                              <a:cubicBezTo>
                                <a:pt x="2827" y="408"/>
                                <a:pt x="2827" y="408"/>
                                <a:pt x="2827" y="408"/>
                              </a:cubicBezTo>
                              <a:cubicBezTo>
                                <a:pt x="2827" y="400"/>
                                <a:pt x="2827" y="399"/>
                                <a:pt x="2844" y="394"/>
                              </a:cubicBezTo>
                              <a:cubicBezTo>
                                <a:pt x="2860" y="389"/>
                                <a:pt x="2864" y="386"/>
                                <a:pt x="2865" y="374"/>
                              </a:cubicBezTo>
                              <a:cubicBezTo>
                                <a:pt x="2865" y="362"/>
                                <a:pt x="2866" y="332"/>
                                <a:pt x="2866" y="298"/>
                              </a:cubicBezTo>
                              <a:cubicBezTo>
                                <a:pt x="2866" y="278"/>
                                <a:pt x="2866" y="278"/>
                                <a:pt x="2866" y="278"/>
                              </a:cubicBezTo>
                              <a:cubicBezTo>
                                <a:pt x="2866" y="251"/>
                                <a:pt x="2863" y="207"/>
                                <a:pt x="2859" y="197"/>
                              </a:cubicBezTo>
                              <a:cubicBezTo>
                                <a:pt x="2856" y="187"/>
                                <a:pt x="2851" y="184"/>
                                <a:pt x="2834" y="183"/>
                              </a:cubicBezTo>
                              <a:cubicBezTo>
                                <a:pt x="2821" y="182"/>
                                <a:pt x="2819" y="181"/>
                                <a:pt x="2819" y="176"/>
                              </a:cubicBezTo>
                              <a:cubicBezTo>
                                <a:pt x="2819" y="164"/>
                                <a:pt x="2819" y="164"/>
                                <a:pt x="2819" y="164"/>
                              </a:cubicBezTo>
                              <a:cubicBezTo>
                                <a:pt x="2819" y="156"/>
                                <a:pt x="2820" y="154"/>
                                <a:pt x="2826" y="153"/>
                              </a:cubicBezTo>
                              <a:cubicBezTo>
                                <a:pt x="2904" y="143"/>
                                <a:pt x="2904" y="143"/>
                                <a:pt x="2904" y="143"/>
                              </a:cubicBezTo>
                              <a:cubicBezTo>
                                <a:pt x="2909" y="143"/>
                                <a:pt x="2913" y="142"/>
                                <a:pt x="2914" y="142"/>
                              </a:cubicBezTo>
                              <a:cubicBezTo>
                                <a:pt x="2918" y="142"/>
                                <a:pt x="2921" y="146"/>
                                <a:pt x="2922" y="153"/>
                              </a:cubicBezTo>
                              <a:cubicBezTo>
                                <a:pt x="2922" y="158"/>
                                <a:pt x="2923" y="184"/>
                                <a:pt x="2923" y="187"/>
                              </a:cubicBezTo>
                              <a:cubicBezTo>
                                <a:pt x="2924" y="193"/>
                                <a:pt x="2926" y="199"/>
                                <a:pt x="2929" y="199"/>
                              </a:cubicBezTo>
                              <a:cubicBezTo>
                                <a:pt x="2930" y="199"/>
                                <a:pt x="2932" y="197"/>
                                <a:pt x="2935" y="195"/>
                              </a:cubicBezTo>
                              <a:cubicBezTo>
                                <a:pt x="2940" y="188"/>
                                <a:pt x="2940" y="188"/>
                                <a:pt x="2940" y="188"/>
                              </a:cubicBezTo>
                              <a:cubicBezTo>
                                <a:pt x="2951" y="178"/>
                                <a:pt x="2951" y="178"/>
                                <a:pt x="2951" y="178"/>
                              </a:cubicBezTo>
                              <a:cubicBezTo>
                                <a:pt x="2977" y="149"/>
                                <a:pt x="2991" y="142"/>
                                <a:pt x="3023" y="142"/>
                              </a:cubicBezTo>
                              <a:cubicBezTo>
                                <a:pt x="3062" y="142"/>
                                <a:pt x="3091" y="158"/>
                                <a:pt x="3102" y="184"/>
                              </a:cubicBezTo>
                              <a:cubicBezTo>
                                <a:pt x="3107" y="197"/>
                                <a:pt x="3107" y="197"/>
                                <a:pt x="3107" y="279"/>
                              </a:cubicBezTo>
                              <a:cubicBezTo>
                                <a:pt x="3107" y="298"/>
                                <a:pt x="3107" y="298"/>
                                <a:pt x="3107" y="298"/>
                              </a:cubicBezTo>
                              <a:cubicBezTo>
                                <a:pt x="3107" y="331"/>
                                <a:pt x="3107" y="363"/>
                                <a:pt x="3108" y="374"/>
                              </a:cubicBezTo>
                              <a:cubicBezTo>
                                <a:pt x="3109" y="386"/>
                                <a:pt x="3112" y="389"/>
                                <a:pt x="3128" y="394"/>
                              </a:cubicBezTo>
                              <a:cubicBezTo>
                                <a:pt x="3145" y="399"/>
                                <a:pt x="3145" y="400"/>
                                <a:pt x="3145" y="408"/>
                              </a:cubicBezTo>
                              <a:close/>
                              <a:moveTo>
                                <a:pt x="3211" y="61"/>
                              </a:moveTo>
                              <a:cubicBezTo>
                                <a:pt x="3211" y="37"/>
                                <a:pt x="3230" y="21"/>
                                <a:pt x="3257" y="21"/>
                              </a:cubicBezTo>
                              <a:cubicBezTo>
                                <a:pt x="3281" y="21"/>
                                <a:pt x="3298" y="37"/>
                                <a:pt x="3298" y="60"/>
                              </a:cubicBezTo>
                              <a:cubicBezTo>
                                <a:pt x="3298" y="83"/>
                                <a:pt x="3279" y="102"/>
                                <a:pt x="3254" y="102"/>
                              </a:cubicBezTo>
                              <a:cubicBezTo>
                                <a:pt x="3231" y="102"/>
                                <a:pt x="3211" y="84"/>
                                <a:pt x="3211" y="61"/>
                              </a:cubicBezTo>
                              <a:close/>
                              <a:moveTo>
                                <a:pt x="3331" y="408"/>
                              </a:moveTo>
                              <a:cubicBezTo>
                                <a:pt x="3331" y="416"/>
                                <a:pt x="3331" y="416"/>
                                <a:pt x="3331" y="416"/>
                              </a:cubicBezTo>
                              <a:cubicBezTo>
                                <a:pt x="3331" y="422"/>
                                <a:pt x="3329" y="424"/>
                                <a:pt x="3325" y="424"/>
                              </a:cubicBezTo>
                              <a:cubicBezTo>
                                <a:pt x="3321" y="424"/>
                                <a:pt x="3321" y="424"/>
                                <a:pt x="3321" y="424"/>
                              </a:cubicBezTo>
                              <a:cubicBezTo>
                                <a:pt x="3307" y="423"/>
                                <a:pt x="3282" y="422"/>
                                <a:pt x="3261" y="422"/>
                              </a:cubicBezTo>
                              <a:cubicBezTo>
                                <a:pt x="3240" y="422"/>
                                <a:pt x="3214" y="423"/>
                                <a:pt x="3200" y="424"/>
                              </a:cubicBezTo>
                              <a:cubicBezTo>
                                <a:pt x="3196" y="424"/>
                                <a:pt x="3196" y="424"/>
                                <a:pt x="3196" y="424"/>
                              </a:cubicBezTo>
                              <a:cubicBezTo>
                                <a:pt x="3191" y="424"/>
                                <a:pt x="3190" y="422"/>
                                <a:pt x="3190" y="416"/>
                              </a:cubicBezTo>
                              <a:cubicBezTo>
                                <a:pt x="3190" y="408"/>
                                <a:pt x="3190" y="408"/>
                                <a:pt x="3190" y="408"/>
                              </a:cubicBezTo>
                              <a:cubicBezTo>
                                <a:pt x="3190" y="400"/>
                                <a:pt x="3190" y="400"/>
                                <a:pt x="3207" y="394"/>
                              </a:cubicBezTo>
                              <a:cubicBezTo>
                                <a:pt x="3224" y="388"/>
                                <a:pt x="3227" y="386"/>
                                <a:pt x="3228" y="374"/>
                              </a:cubicBezTo>
                              <a:cubicBezTo>
                                <a:pt x="3228" y="359"/>
                                <a:pt x="3229" y="333"/>
                                <a:pt x="3229" y="298"/>
                              </a:cubicBezTo>
                              <a:cubicBezTo>
                                <a:pt x="3229" y="252"/>
                                <a:pt x="3229" y="252"/>
                                <a:pt x="3229" y="252"/>
                              </a:cubicBezTo>
                              <a:cubicBezTo>
                                <a:pt x="3229" y="185"/>
                                <a:pt x="3228" y="182"/>
                                <a:pt x="3205" y="179"/>
                              </a:cubicBezTo>
                              <a:cubicBezTo>
                                <a:pt x="3193" y="178"/>
                                <a:pt x="3190" y="176"/>
                                <a:pt x="3190" y="170"/>
                              </a:cubicBezTo>
                              <a:cubicBezTo>
                                <a:pt x="3190" y="160"/>
                                <a:pt x="3190" y="160"/>
                                <a:pt x="3190" y="160"/>
                              </a:cubicBezTo>
                              <a:cubicBezTo>
                                <a:pt x="3190" y="154"/>
                                <a:pt x="3192" y="153"/>
                                <a:pt x="3199" y="152"/>
                              </a:cubicBezTo>
                              <a:cubicBezTo>
                                <a:pt x="3278" y="143"/>
                                <a:pt x="3278" y="143"/>
                                <a:pt x="3278" y="143"/>
                              </a:cubicBezTo>
                              <a:cubicBezTo>
                                <a:pt x="3283" y="143"/>
                                <a:pt x="3283" y="143"/>
                                <a:pt x="3283" y="143"/>
                              </a:cubicBezTo>
                              <a:cubicBezTo>
                                <a:pt x="3284" y="142"/>
                                <a:pt x="3286" y="142"/>
                                <a:pt x="3287" y="142"/>
                              </a:cubicBezTo>
                              <a:cubicBezTo>
                                <a:pt x="3292" y="142"/>
                                <a:pt x="3294" y="146"/>
                                <a:pt x="3294" y="153"/>
                              </a:cubicBezTo>
                              <a:cubicBezTo>
                                <a:pt x="3294" y="154"/>
                                <a:pt x="3294" y="154"/>
                                <a:pt x="3293" y="175"/>
                              </a:cubicBezTo>
                              <a:cubicBezTo>
                                <a:pt x="3293" y="184"/>
                                <a:pt x="3292" y="239"/>
                                <a:pt x="3292" y="270"/>
                              </a:cubicBezTo>
                              <a:cubicBezTo>
                                <a:pt x="3292" y="298"/>
                                <a:pt x="3292" y="298"/>
                                <a:pt x="3292" y="298"/>
                              </a:cubicBezTo>
                              <a:cubicBezTo>
                                <a:pt x="3292" y="331"/>
                                <a:pt x="3293" y="360"/>
                                <a:pt x="3293" y="374"/>
                              </a:cubicBezTo>
                              <a:cubicBezTo>
                                <a:pt x="3295" y="386"/>
                                <a:pt x="3298" y="389"/>
                                <a:pt x="3314" y="394"/>
                              </a:cubicBezTo>
                              <a:cubicBezTo>
                                <a:pt x="3330" y="399"/>
                                <a:pt x="3331" y="400"/>
                                <a:pt x="3331" y="408"/>
                              </a:cubicBezTo>
                              <a:close/>
                              <a:moveTo>
                                <a:pt x="3630" y="150"/>
                              </a:moveTo>
                              <a:cubicBezTo>
                                <a:pt x="3630" y="160"/>
                                <a:pt x="3630" y="160"/>
                                <a:pt x="3630" y="160"/>
                              </a:cubicBezTo>
                              <a:cubicBezTo>
                                <a:pt x="3630" y="168"/>
                                <a:pt x="3630" y="168"/>
                                <a:pt x="3620" y="170"/>
                              </a:cubicBezTo>
                              <a:cubicBezTo>
                                <a:pt x="3613" y="174"/>
                                <a:pt x="3609" y="179"/>
                                <a:pt x="3600" y="203"/>
                              </a:cubicBezTo>
                              <a:cubicBezTo>
                                <a:pt x="3594" y="219"/>
                                <a:pt x="3594" y="219"/>
                                <a:pt x="3547" y="334"/>
                              </a:cubicBezTo>
                              <a:cubicBezTo>
                                <a:pt x="3529" y="378"/>
                                <a:pt x="3525" y="388"/>
                                <a:pt x="3521" y="399"/>
                              </a:cubicBezTo>
                              <a:cubicBezTo>
                                <a:pt x="3517" y="413"/>
                                <a:pt x="3517" y="413"/>
                                <a:pt x="3514" y="416"/>
                              </a:cubicBezTo>
                              <a:cubicBezTo>
                                <a:pt x="3513" y="419"/>
                                <a:pt x="3511" y="420"/>
                                <a:pt x="3503" y="421"/>
                              </a:cubicBezTo>
                              <a:cubicBezTo>
                                <a:pt x="3498" y="422"/>
                                <a:pt x="3496" y="422"/>
                                <a:pt x="3477" y="425"/>
                              </a:cubicBezTo>
                              <a:cubicBezTo>
                                <a:pt x="3475" y="426"/>
                                <a:pt x="3472" y="426"/>
                                <a:pt x="3471" y="426"/>
                              </a:cubicBezTo>
                              <a:cubicBezTo>
                                <a:pt x="3465" y="426"/>
                                <a:pt x="3465" y="425"/>
                                <a:pt x="3459" y="407"/>
                              </a:cubicBezTo>
                              <a:cubicBezTo>
                                <a:pt x="3451" y="388"/>
                                <a:pt x="3447" y="375"/>
                                <a:pt x="3421" y="306"/>
                              </a:cubicBezTo>
                              <a:cubicBezTo>
                                <a:pt x="3395" y="234"/>
                                <a:pt x="3385" y="205"/>
                                <a:pt x="3376" y="183"/>
                              </a:cubicBezTo>
                              <a:cubicBezTo>
                                <a:pt x="3372" y="174"/>
                                <a:pt x="3371" y="173"/>
                                <a:pt x="3358" y="169"/>
                              </a:cubicBezTo>
                              <a:cubicBezTo>
                                <a:pt x="3355" y="168"/>
                                <a:pt x="3353" y="164"/>
                                <a:pt x="3353" y="160"/>
                              </a:cubicBezTo>
                              <a:cubicBezTo>
                                <a:pt x="3353" y="150"/>
                                <a:pt x="3353" y="150"/>
                                <a:pt x="3353" y="150"/>
                              </a:cubicBezTo>
                              <a:cubicBezTo>
                                <a:pt x="3353" y="144"/>
                                <a:pt x="3355" y="142"/>
                                <a:pt x="3362" y="142"/>
                              </a:cubicBezTo>
                              <a:cubicBezTo>
                                <a:pt x="3364" y="142"/>
                                <a:pt x="3364" y="142"/>
                                <a:pt x="3389" y="143"/>
                              </a:cubicBezTo>
                              <a:cubicBezTo>
                                <a:pt x="3394" y="144"/>
                                <a:pt x="3404" y="144"/>
                                <a:pt x="3417" y="144"/>
                              </a:cubicBezTo>
                              <a:cubicBezTo>
                                <a:pt x="3443" y="144"/>
                                <a:pt x="3459" y="143"/>
                                <a:pt x="3476" y="142"/>
                              </a:cubicBezTo>
                              <a:cubicBezTo>
                                <a:pt x="3482" y="142"/>
                                <a:pt x="3482" y="142"/>
                                <a:pt x="3482" y="142"/>
                              </a:cubicBezTo>
                              <a:cubicBezTo>
                                <a:pt x="3488" y="142"/>
                                <a:pt x="3490" y="144"/>
                                <a:pt x="3490" y="150"/>
                              </a:cubicBezTo>
                              <a:cubicBezTo>
                                <a:pt x="3490" y="160"/>
                                <a:pt x="3490" y="160"/>
                                <a:pt x="3490" y="160"/>
                              </a:cubicBezTo>
                              <a:cubicBezTo>
                                <a:pt x="3490" y="167"/>
                                <a:pt x="3489" y="167"/>
                                <a:pt x="3475" y="171"/>
                              </a:cubicBezTo>
                              <a:cubicBezTo>
                                <a:pt x="3459" y="175"/>
                                <a:pt x="3453" y="179"/>
                                <a:pt x="3453" y="187"/>
                              </a:cubicBezTo>
                              <a:cubicBezTo>
                                <a:pt x="3453" y="189"/>
                                <a:pt x="3453" y="193"/>
                                <a:pt x="3455" y="198"/>
                              </a:cubicBezTo>
                              <a:cubicBezTo>
                                <a:pt x="3458" y="206"/>
                                <a:pt x="3460" y="215"/>
                                <a:pt x="3463" y="223"/>
                              </a:cubicBezTo>
                              <a:cubicBezTo>
                                <a:pt x="3476" y="267"/>
                                <a:pt x="3476" y="267"/>
                                <a:pt x="3476" y="267"/>
                              </a:cubicBezTo>
                              <a:cubicBezTo>
                                <a:pt x="3493" y="323"/>
                                <a:pt x="3505" y="358"/>
                                <a:pt x="3506" y="358"/>
                              </a:cubicBezTo>
                              <a:cubicBezTo>
                                <a:pt x="3507" y="358"/>
                                <a:pt x="3507" y="355"/>
                                <a:pt x="3508" y="352"/>
                              </a:cubicBezTo>
                              <a:cubicBezTo>
                                <a:pt x="3511" y="344"/>
                                <a:pt x="3511" y="344"/>
                                <a:pt x="3511" y="344"/>
                              </a:cubicBezTo>
                              <a:cubicBezTo>
                                <a:pt x="3515" y="329"/>
                                <a:pt x="3515" y="329"/>
                                <a:pt x="3515" y="329"/>
                              </a:cubicBezTo>
                              <a:cubicBezTo>
                                <a:pt x="3518" y="320"/>
                                <a:pt x="3522" y="309"/>
                                <a:pt x="3525" y="298"/>
                              </a:cubicBezTo>
                              <a:cubicBezTo>
                                <a:pt x="3541" y="254"/>
                                <a:pt x="3541" y="254"/>
                                <a:pt x="3541" y="254"/>
                              </a:cubicBezTo>
                              <a:cubicBezTo>
                                <a:pt x="3558" y="205"/>
                                <a:pt x="3563" y="190"/>
                                <a:pt x="3563" y="184"/>
                              </a:cubicBezTo>
                              <a:cubicBezTo>
                                <a:pt x="3563" y="177"/>
                                <a:pt x="3554" y="171"/>
                                <a:pt x="3540" y="168"/>
                              </a:cubicBezTo>
                              <a:cubicBezTo>
                                <a:pt x="3534" y="166"/>
                                <a:pt x="3532" y="165"/>
                                <a:pt x="3532" y="160"/>
                              </a:cubicBezTo>
                              <a:cubicBezTo>
                                <a:pt x="3532" y="150"/>
                                <a:pt x="3532" y="150"/>
                                <a:pt x="3532" y="150"/>
                              </a:cubicBezTo>
                              <a:cubicBezTo>
                                <a:pt x="3532" y="145"/>
                                <a:pt x="3534" y="142"/>
                                <a:pt x="3539" y="142"/>
                              </a:cubicBezTo>
                              <a:cubicBezTo>
                                <a:pt x="3540" y="142"/>
                                <a:pt x="3542" y="142"/>
                                <a:pt x="3545" y="143"/>
                              </a:cubicBezTo>
                              <a:cubicBezTo>
                                <a:pt x="3551" y="143"/>
                                <a:pt x="3574" y="144"/>
                                <a:pt x="3585" y="144"/>
                              </a:cubicBezTo>
                              <a:cubicBezTo>
                                <a:pt x="3595" y="144"/>
                                <a:pt x="3608" y="143"/>
                                <a:pt x="3619" y="142"/>
                              </a:cubicBezTo>
                              <a:cubicBezTo>
                                <a:pt x="3624" y="142"/>
                                <a:pt x="3624" y="142"/>
                                <a:pt x="3624" y="142"/>
                              </a:cubicBezTo>
                              <a:cubicBezTo>
                                <a:pt x="3629" y="142"/>
                                <a:pt x="3630" y="144"/>
                                <a:pt x="3630" y="150"/>
                              </a:cubicBezTo>
                              <a:close/>
                              <a:moveTo>
                                <a:pt x="3731" y="266"/>
                              </a:moveTo>
                              <a:cubicBezTo>
                                <a:pt x="3859" y="266"/>
                                <a:pt x="3859" y="266"/>
                                <a:pt x="3859" y="266"/>
                              </a:cubicBezTo>
                              <a:cubicBezTo>
                                <a:pt x="3880" y="266"/>
                                <a:pt x="3886" y="261"/>
                                <a:pt x="3886" y="246"/>
                              </a:cubicBezTo>
                              <a:cubicBezTo>
                                <a:pt x="3886" y="179"/>
                                <a:pt x="3850" y="142"/>
                                <a:pt x="3785" y="142"/>
                              </a:cubicBezTo>
                              <a:cubicBezTo>
                                <a:pt x="3705" y="142"/>
                                <a:pt x="3647" y="207"/>
                                <a:pt x="3647" y="294"/>
                              </a:cubicBezTo>
                              <a:cubicBezTo>
                                <a:pt x="3647" y="374"/>
                                <a:pt x="3702" y="430"/>
                                <a:pt x="3782" y="430"/>
                              </a:cubicBezTo>
                              <a:cubicBezTo>
                                <a:pt x="3805" y="430"/>
                                <a:pt x="3832" y="425"/>
                                <a:pt x="3852" y="417"/>
                              </a:cubicBezTo>
                              <a:cubicBezTo>
                                <a:pt x="3867" y="411"/>
                                <a:pt x="3873" y="408"/>
                                <a:pt x="3875" y="404"/>
                              </a:cubicBezTo>
                              <a:cubicBezTo>
                                <a:pt x="3876" y="400"/>
                                <a:pt x="3881" y="363"/>
                                <a:pt x="3881" y="355"/>
                              </a:cubicBezTo>
                              <a:cubicBezTo>
                                <a:pt x="3881" y="352"/>
                                <a:pt x="3879" y="350"/>
                                <a:pt x="3877" y="350"/>
                              </a:cubicBezTo>
                              <a:cubicBezTo>
                                <a:pt x="3877" y="350"/>
                                <a:pt x="3876" y="350"/>
                                <a:pt x="3875" y="351"/>
                              </a:cubicBezTo>
                              <a:cubicBezTo>
                                <a:pt x="3857" y="366"/>
                                <a:pt x="3818" y="380"/>
                                <a:pt x="3790" y="380"/>
                              </a:cubicBezTo>
                              <a:cubicBezTo>
                                <a:pt x="3743" y="380"/>
                                <a:pt x="3708" y="340"/>
                                <a:pt x="3708" y="287"/>
                              </a:cubicBezTo>
                              <a:cubicBezTo>
                                <a:pt x="3708" y="267"/>
                                <a:pt x="3710" y="266"/>
                                <a:pt x="3731" y="266"/>
                              </a:cubicBezTo>
                              <a:close/>
                              <a:moveTo>
                                <a:pt x="3736" y="196"/>
                              </a:moveTo>
                              <a:cubicBezTo>
                                <a:pt x="3745" y="183"/>
                                <a:pt x="3763" y="175"/>
                                <a:pt x="3781" y="175"/>
                              </a:cubicBezTo>
                              <a:cubicBezTo>
                                <a:pt x="3796" y="175"/>
                                <a:pt x="3807" y="180"/>
                                <a:pt x="3813" y="189"/>
                              </a:cubicBezTo>
                              <a:cubicBezTo>
                                <a:pt x="3820" y="198"/>
                                <a:pt x="3824" y="210"/>
                                <a:pt x="3824" y="220"/>
                              </a:cubicBezTo>
                              <a:cubicBezTo>
                                <a:pt x="3824" y="228"/>
                                <a:pt x="3820" y="231"/>
                                <a:pt x="3812" y="232"/>
                              </a:cubicBezTo>
                              <a:cubicBezTo>
                                <a:pt x="3802" y="233"/>
                                <a:pt x="3775" y="235"/>
                                <a:pt x="3765" y="236"/>
                              </a:cubicBezTo>
                              <a:cubicBezTo>
                                <a:pt x="3740" y="238"/>
                                <a:pt x="3740" y="238"/>
                                <a:pt x="3740" y="238"/>
                              </a:cubicBezTo>
                              <a:cubicBezTo>
                                <a:pt x="3728" y="239"/>
                                <a:pt x="3728" y="239"/>
                                <a:pt x="3728" y="239"/>
                              </a:cubicBezTo>
                              <a:cubicBezTo>
                                <a:pt x="3722" y="239"/>
                                <a:pt x="3720" y="237"/>
                                <a:pt x="3720" y="233"/>
                              </a:cubicBezTo>
                              <a:cubicBezTo>
                                <a:pt x="3720" y="223"/>
                                <a:pt x="3727" y="207"/>
                                <a:pt x="3736" y="196"/>
                              </a:cubicBezTo>
                              <a:close/>
                              <a:moveTo>
                                <a:pt x="4156" y="155"/>
                              </a:moveTo>
                              <a:cubicBezTo>
                                <a:pt x="4156" y="156"/>
                                <a:pt x="4156" y="156"/>
                                <a:pt x="4156" y="156"/>
                              </a:cubicBezTo>
                              <a:cubicBezTo>
                                <a:pt x="4154" y="195"/>
                                <a:pt x="4154" y="195"/>
                                <a:pt x="4154" y="195"/>
                              </a:cubicBezTo>
                              <a:cubicBezTo>
                                <a:pt x="4153" y="205"/>
                                <a:pt x="4151" y="209"/>
                                <a:pt x="4146" y="209"/>
                              </a:cubicBezTo>
                              <a:cubicBezTo>
                                <a:pt x="4145" y="209"/>
                                <a:pt x="4143" y="208"/>
                                <a:pt x="4141" y="208"/>
                              </a:cubicBezTo>
                              <a:cubicBezTo>
                                <a:pt x="4134" y="206"/>
                                <a:pt x="4122" y="204"/>
                                <a:pt x="4109" y="204"/>
                              </a:cubicBezTo>
                              <a:cubicBezTo>
                                <a:pt x="4089" y="204"/>
                                <a:pt x="4073" y="210"/>
                                <a:pt x="4062" y="220"/>
                              </a:cubicBezTo>
                              <a:cubicBezTo>
                                <a:pt x="4050" y="233"/>
                                <a:pt x="4047" y="244"/>
                                <a:pt x="4047" y="300"/>
                              </a:cubicBezTo>
                              <a:cubicBezTo>
                                <a:pt x="4047" y="324"/>
                                <a:pt x="4047" y="324"/>
                                <a:pt x="4047" y="324"/>
                              </a:cubicBezTo>
                              <a:cubicBezTo>
                                <a:pt x="4049" y="360"/>
                                <a:pt x="4049" y="360"/>
                                <a:pt x="4049" y="360"/>
                              </a:cubicBezTo>
                              <a:cubicBezTo>
                                <a:pt x="4049" y="379"/>
                                <a:pt x="4050" y="383"/>
                                <a:pt x="4058" y="387"/>
                              </a:cubicBezTo>
                              <a:cubicBezTo>
                                <a:pt x="4062" y="389"/>
                                <a:pt x="4063" y="389"/>
                                <a:pt x="4087" y="395"/>
                              </a:cubicBezTo>
                              <a:cubicBezTo>
                                <a:pt x="4103" y="399"/>
                                <a:pt x="4104" y="399"/>
                                <a:pt x="4104" y="407"/>
                              </a:cubicBezTo>
                              <a:cubicBezTo>
                                <a:pt x="4104" y="415"/>
                                <a:pt x="4104" y="415"/>
                                <a:pt x="4104" y="415"/>
                              </a:cubicBezTo>
                              <a:cubicBezTo>
                                <a:pt x="4104" y="420"/>
                                <a:pt x="4101" y="424"/>
                                <a:pt x="4097" y="424"/>
                              </a:cubicBezTo>
                              <a:cubicBezTo>
                                <a:pt x="4094" y="424"/>
                                <a:pt x="4094" y="424"/>
                                <a:pt x="4094" y="424"/>
                              </a:cubicBezTo>
                              <a:cubicBezTo>
                                <a:pt x="4078" y="423"/>
                                <a:pt x="4034" y="422"/>
                                <a:pt x="4012" y="422"/>
                              </a:cubicBezTo>
                              <a:cubicBezTo>
                                <a:pt x="3995" y="422"/>
                                <a:pt x="3969" y="423"/>
                                <a:pt x="3956" y="424"/>
                              </a:cubicBezTo>
                              <a:cubicBezTo>
                                <a:pt x="3952" y="424"/>
                                <a:pt x="3952" y="424"/>
                                <a:pt x="3952" y="424"/>
                              </a:cubicBezTo>
                              <a:cubicBezTo>
                                <a:pt x="3948" y="424"/>
                                <a:pt x="3946" y="421"/>
                                <a:pt x="3946" y="416"/>
                              </a:cubicBezTo>
                              <a:cubicBezTo>
                                <a:pt x="3946" y="407"/>
                                <a:pt x="3946" y="407"/>
                                <a:pt x="3946" y="407"/>
                              </a:cubicBezTo>
                              <a:cubicBezTo>
                                <a:pt x="3946" y="400"/>
                                <a:pt x="3946" y="400"/>
                                <a:pt x="3962" y="394"/>
                              </a:cubicBezTo>
                              <a:cubicBezTo>
                                <a:pt x="3979" y="388"/>
                                <a:pt x="3982" y="386"/>
                                <a:pt x="3983" y="374"/>
                              </a:cubicBezTo>
                              <a:cubicBezTo>
                                <a:pt x="3984" y="360"/>
                                <a:pt x="3984" y="334"/>
                                <a:pt x="3984" y="298"/>
                              </a:cubicBezTo>
                              <a:cubicBezTo>
                                <a:pt x="3984" y="279"/>
                                <a:pt x="3984" y="279"/>
                                <a:pt x="3984" y="279"/>
                              </a:cubicBezTo>
                              <a:cubicBezTo>
                                <a:pt x="3984" y="251"/>
                                <a:pt x="3980" y="219"/>
                                <a:pt x="3975" y="204"/>
                              </a:cubicBezTo>
                              <a:cubicBezTo>
                                <a:pt x="3970" y="190"/>
                                <a:pt x="3962" y="185"/>
                                <a:pt x="3945" y="184"/>
                              </a:cubicBezTo>
                              <a:cubicBezTo>
                                <a:pt x="3933" y="184"/>
                                <a:pt x="3931" y="183"/>
                                <a:pt x="3931" y="177"/>
                              </a:cubicBezTo>
                              <a:cubicBezTo>
                                <a:pt x="3931" y="167"/>
                                <a:pt x="3931" y="167"/>
                                <a:pt x="3931" y="167"/>
                              </a:cubicBezTo>
                              <a:cubicBezTo>
                                <a:pt x="3931" y="159"/>
                                <a:pt x="3933" y="157"/>
                                <a:pt x="3941" y="156"/>
                              </a:cubicBezTo>
                              <a:cubicBezTo>
                                <a:pt x="4021" y="143"/>
                                <a:pt x="4021" y="143"/>
                                <a:pt x="4021" y="143"/>
                              </a:cubicBezTo>
                              <a:cubicBezTo>
                                <a:pt x="4026" y="143"/>
                                <a:pt x="4026" y="143"/>
                                <a:pt x="4026" y="143"/>
                              </a:cubicBezTo>
                              <a:cubicBezTo>
                                <a:pt x="4028" y="142"/>
                                <a:pt x="4029" y="142"/>
                                <a:pt x="4030" y="142"/>
                              </a:cubicBezTo>
                              <a:cubicBezTo>
                                <a:pt x="4034" y="142"/>
                                <a:pt x="4036" y="146"/>
                                <a:pt x="4036" y="152"/>
                              </a:cubicBezTo>
                              <a:cubicBezTo>
                                <a:pt x="4036" y="177"/>
                                <a:pt x="4036" y="177"/>
                                <a:pt x="4036" y="177"/>
                              </a:cubicBezTo>
                              <a:cubicBezTo>
                                <a:pt x="4036" y="201"/>
                                <a:pt x="4036" y="204"/>
                                <a:pt x="4041" y="204"/>
                              </a:cubicBezTo>
                              <a:cubicBezTo>
                                <a:pt x="4043" y="204"/>
                                <a:pt x="4047" y="201"/>
                                <a:pt x="4051" y="196"/>
                              </a:cubicBezTo>
                              <a:cubicBezTo>
                                <a:pt x="4060" y="186"/>
                                <a:pt x="4060" y="186"/>
                                <a:pt x="4073" y="171"/>
                              </a:cubicBezTo>
                              <a:cubicBezTo>
                                <a:pt x="4088" y="154"/>
                                <a:pt x="4094" y="150"/>
                                <a:pt x="4110" y="146"/>
                              </a:cubicBezTo>
                              <a:cubicBezTo>
                                <a:pt x="4118" y="143"/>
                                <a:pt x="4126" y="142"/>
                                <a:pt x="4136" y="142"/>
                              </a:cubicBezTo>
                              <a:cubicBezTo>
                                <a:pt x="4150" y="142"/>
                                <a:pt x="4156" y="146"/>
                                <a:pt x="4156" y="155"/>
                              </a:cubicBezTo>
                              <a:close/>
                              <a:moveTo>
                                <a:pt x="4395" y="345"/>
                              </a:moveTo>
                              <a:cubicBezTo>
                                <a:pt x="4395" y="396"/>
                                <a:pt x="4350" y="430"/>
                                <a:pt x="4280" y="430"/>
                              </a:cubicBezTo>
                              <a:cubicBezTo>
                                <a:pt x="4254" y="430"/>
                                <a:pt x="4227" y="424"/>
                                <a:pt x="4209" y="415"/>
                              </a:cubicBezTo>
                              <a:cubicBezTo>
                                <a:pt x="4202" y="411"/>
                                <a:pt x="4200" y="408"/>
                                <a:pt x="4200" y="399"/>
                              </a:cubicBezTo>
                              <a:cubicBezTo>
                                <a:pt x="4204" y="361"/>
                                <a:pt x="4204" y="361"/>
                                <a:pt x="4204" y="361"/>
                              </a:cubicBezTo>
                              <a:cubicBezTo>
                                <a:pt x="4204" y="354"/>
                                <a:pt x="4207" y="351"/>
                                <a:pt x="4213" y="351"/>
                              </a:cubicBezTo>
                              <a:cubicBezTo>
                                <a:pt x="4222" y="351"/>
                                <a:pt x="4222" y="351"/>
                                <a:pt x="4222" y="351"/>
                              </a:cubicBezTo>
                              <a:cubicBezTo>
                                <a:pt x="4229" y="351"/>
                                <a:pt x="4229" y="351"/>
                                <a:pt x="4232" y="366"/>
                              </a:cubicBezTo>
                              <a:cubicBezTo>
                                <a:pt x="4237" y="385"/>
                                <a:pt x="4261" y="400"/>
                                <a:pt x="4287" y="400"/>
                              </a:cubicBezTo>
                              <a:cubicBezTo>
                                <a:pt x="4315" y="400"/>
                                <a:pt x="4334" y="384"/>
                                <a:pt x="4334" y="363"/>
                              </a:cubicBezTo>
                              <a:cubicBezTo>
                                <a:pt x="4334" y="346"/>
                                <a:pt x="4325" y="337"/>
                                <a:pt x="4295" y="323"/>
                              </a:cubicBezTo>
                              <a:cubicBezTo>
                                <a:pt x="4225" y="291"/>
                                <a:pt x="4207" y="271"/>
                                <a:pt x="4207" y="230"/>
                              </a:cubicBezTo>
                              <a:cubicBezTo>
                                <a:pt x="4207" y="175"/>
                                <a:pt x="4247" y="142"/>
                                <a:pt x="4315" y="142"/>
                              </a:cubicBezTo>
                              <a:cubicBezTo>
                                <a:pt x="4336" y="142"/>
                                <a:pt x="4358" y="146"/>
                                <a:pt x="4372" y="152"/>
                              </a:cubicBezTo>
                              <a:cubicBezTo>
                                <a:pt x="4380" y="155"/>
                                <a:pt x="4383" y="158"/>
                                <a:pt x="4383" y="165"/>
                              </a:cubicBezTo>
                              <a:cubicBezTo>
                                <a:pt x="4383" y="166"/>
                                <a:pt x="4383" y="166"/>
                                <a:pt x="4383" y="166"/>
                              </a:cubicBezTo>
                              <a:cubicBezTo>
                                <a:pt x="4379" y="200"/>
                                <a:pt x="4379" y="200"/>
                                <a:pt x="4379" y="200"/>
                              </a:cubicBezTo>
                              <a:cubicBezTo>
                                <a:pt x="4378" y="209"/>
                                <a:pt x="4377" y="210"/>
                                <a:pt x="4371" y="210"/>
                              </a:cubicBezTo>
                              <a:cubicBezTo>
                                <a:pt x="4362" y="210"/>
                                <a:pt x="4362" y="210"/>
                                <a:pt x="4362" y="210"/>
                              </a:cubicBezTo>
                              <a:cubicBezTo>
                                <a:pt x="4357" y="210"/>
                                <a:pt x="4357" y="210"/>
                                <a:pt x="4351" y="196"/>
                              </a:cubicBezTo>
                              <a:cubicBezTo>
                                <a:pt x="4345" y="181"/>
                                <a:pt x="4328" y="173"/>
                                <a:pt x="4304" y="173"/>
                              </a:cubicBezTo>
                              <a:cubicBezTo>
                                <a:pt x="4278" y="173"/>
                                <a:pt x="4260" y="187"/>
                                <a:pt x="4260" y="209"/>
                              </a:cubicBezTo>
                              <a:cubicBezTo>
                                <a:pt x="4260" y="224"/>
                                <a:pt x="4268" y="234"/>
                                <a:pt x="4289" y="247"/>
                              </a:cubicBezTo>
                              <a:cubicBezTo>
                                <a:pt x="4302" y="254"/>
                                <a:pt x="4302" y="254"/>
                                <a:pt x="4339" y="271"/>
                              </a:cubicBezTo>
                              <a:cubicBezTo>
                                <a:pt x="4374" y="287"/>
                                <a:pt x="4395" y="314"/>
                                <a:pt x="4395" y="345"/>
                              </a:cubicBezTo>
                              <a:close/>
                              <a:moveTo>
                                <a:pt x="4584" y="408"/>
                              </a:moveTo>
                              <a:cubicBezTo>
                                <a:pt x="4584" y="416"/>
                                <a:pt x="4584" y="416"/>
                                <a:pt x="4584" y="416"/>
                              </a:cubicBezTo>
                              <a:cubicBezTo>
                                <a:pt x="4584" y="422"/>
                                <a:pt x="4583" y="424"/>
                                <a:pt x="4578" y="424"/>
                              </a:cubicBezTo>
                              <a:cubicBezTo>
                                <a:pt x="4574" y="424"/>
                                <a:pt x="4574" y="424"/>
                                <a:pt x="4574" y="424"/>
                              </a:cubicBezTo>
                              <a:cubicBezTo>
                                <a:pt x="4560" y="423"/>
                                <a:pt x="4535" y="422"/>
                                <a:pt x="4515" y="422"/>
                              </a:cubicBezTo>
                              <a:cubicBezTo>
                                <a:pt x="4495" y="422"/>
                                <a:pt x="4468" y="423"/>
                                <a:pt x="4454" y="424"/>
                              </a:cubicBezTo>
                              <a:cubicBezTo>
                                <a:pt x="4451" y="424"/>
                                <a:pt x="4451" y="424"/>
                                <a:pt x="4451" y="424"/>
                              </a:cubicBezTo>
                              <a:cubicBezTo>
                                <a:pt x="4446" y="424"/>
                                <a:pt x="4444" y="422"/>
                                <a:pt x="4444" y="416"/>
                              </a:cubicBezTo>
                              <a:cubicBezTo>
                                <a:pt x="4444" y="408"/>
                                <a:pt x="4444" y="408"/>
                                <a:pt x="4444" y="408"/>
                              </a:cubicBezTo>
                              <a:cubicBezTo>
                                <a:pt x="4444" y="400"/>
                                <a:pt x="4444" y="400"/>
                                <a:pt x="4462" y="394"/>
                              </a:cubicBezTo>
                              <a:cubicBezTo>
                                <a:pt x="4479" y="388"/>
                                <a:pt x="4481" y="386"/>
                                <a:pt x="4482" y="374"/>
                              </a:cubicBezTo>
                              <a:cubicBezTo>
                                <a:pt x="4483" y="359"/>
                                <a:pt x="4483" y="333"/>
                                <a:pt x="4483" y="298"/>
                              </a:cubicBezTo>
                              <a:cubicBezTo>
                                <a:pt x="4483" y="252"/>
                                <a:pt x="4483" y="252"/>
                                <a:pt x="4483" y="252"/>
                              </a:cubicBezTo>
                              <a:cubicBezTo>
                                <a:pt x="4483" y="185"/>
                                <a:pt x="4482" y="182"/>
                                <a:pt x="4460" y="179"/>
                              </a:cubicBezTo>
                              <a:cubicBezTo>
                                <a:pt x="4447" y="178"/>
                                <a:pt x="4444" y="176"/>
                                <a:pt x="4444" y="170"/>
                              </a:cubicBezTo>
                              <a:cubicBezTo>
                                <a:pt x="4444" y="160"/>
                                <a:pt x="4444" y="160"/>
                                <a:pt x="4444" y="160"/>
                              </a:cubicBezTo>
                              <a:cubicBezTo>
                                <a:pt x="4444" y="154"/>
                                <a:pt x="4446" y="153"/>
                                <a:pt x="4454" y="152"/>
                              </a:cubicBezTo>
                              <a:cubicBezTo>
                                <a:pt x="4532" y="143"/>
                                <a:pt x="4532" y="143"/>
                                <a:pt x="4532" y="143"/>
                              </a:cubicBezTo>
                              <a:cubicBezTo>
                                <a:pt x="4536" y="143"/>
                                <a:pt x="4536" y="143"/>
                                <a:pt x="4536" y="143"/>
                              </a:cubicBezTo>
                              <a:cubicBezTo>
                                <a:pt x="4538" y="142"/>
                                <a:pt x="4539" y="142"/>
                                <a:pt x="4540" y="142"/>
                              </a:cubicBezTo>
                              <a:cubicBezTo>
                                <a:pt x="4545" y="142"/>
                                <a:pt x="4548" y="146"/>
                                <a:pt x="4548" y="153"/>
                              </a:cubicBezTo>
                              <a:cubicBezTo>
                                <a:pt x="4548" y="154"/>
                                <a:pt x="4548" y="154"/>
                                <a:pt x="4547" y="175"/>
                              </a:cubicBezTo>
                              <a:cubicBezTo>
                                <a:pt x="4547" y="184"/>
                                <a:pt x="4546" y="239"/>
                                <a:pt x="4546" y="270"/>
                              </a:cubicBezTo>
                              <a:cubicBezTo>
                                <a:pt x="4546" y="298"/>
                                <a:pt x="4546" y="298"/>
                                <a:pt x="4546" y="298"/>
                              </a:cubicBezTo>
                              <a:cubicBezTo>
                                <a:pt x="4546" y="331"/>
                                <a:pt x="4547" y="360"/>
                                <a:pt x="4547" y="374"/>
                              </a:cubicBezTo>
                              <a:cubicBezTo>
                                <a:pt x="4548" y="386"/>
                                <a:pt x="4551" y="389"/>
                                <a:pt x="4567" y="394"/>
                              </a:cubicBezTo>
                              <a:cubicBezTo>
                                <a:pt x="4584" y="399"/>
                                <a:pt x="4584" y="400"/>
                                <a:pt x="4584" y="408"/>
                              </a:cubicBezTo>
                              <a:close/>
                              <a:moveTo>
                                <a:pt x="4466" y="61"/>
                              </a:moveTo>
                              <a:cubicBezTo>
                                <a:pt x="4466" y="37"/>
                                <a:pt x="4484" y="21"/>
                                <a:pt x="4511" y="21"/>
                              </a:cubicBezTo>
                              <a:cubicBezTo>
                                <a:pt x="4534" y="21"/>
                                <a:pt x="4551" y="37"/>
                                <a:pt x="4551" y="60"/>
                              </a:cubicBezTo>
                              <a:cubicBezTo>
                                <a:pt x="4551" y="83"/>
                                <a:pt x="4532" y="102"/>
                                <a:pt x="4509" y="102"/>
                              </a:cubicBezTo>
                              <a:cubicBezTo>
                                <a:pt x="4485" y="102"/>
                                <a:pt x="4466" y="84"/>
                                <a:pt x="4466" y="61"/>
                              </a:cubicBezTo>
                              <a:close/>
                              <a:moveTo>
                                <a:pt x="4730" y="213"/>
                              </a:moveTo>
                              <a:cubicBezTo>
                                <a:pt x="4730" y="299"/>
                                <a:pt x="4730" y="299"/>
                                <a:pt x="4730" y="299"/>
                              </a:cubicBezTo>
                              <a:cubicBezTo>
                                <a:pt x="4730" y="343"/>
                                <a:pt x="4731" y="357"/>
                                <a:pt x="4737" y="368"/>
                              </a:cubicBezTo>
                              <a:cubicBezTo>
                                <a:pt x="4742" y="379"/>
                                <a:pt x="4753" y="384"/>
                                <a:pt x="4770" y="384"/>
                              </a:cubicBezTo>
                              <a:cubicBezTo>
                                <a:pt x="4782" y="384"/>
                                <a:pt x="4795" y="382"/>
                                <a:pt x="4814" y="377"/>
                              </a:cubicBezTo>
                              <a:cubicBezTo>
                                <a:pt x="4818" y="376"/>
                                <a:pt x="4820" y="375"/>
                                <a:pt x="4821" y="375"/>
                              </a:cubicBezTo>
                              <a:cubicBezTo>
                                <a:pt x="4824" y="375"/>
                                <a:pt x="4825" y="377"/>
                                <a:pt x="4825" y="380"/>
                              </a:cubicBezTo>
                              <a:cubicBezTo>
                                <a:pt x="4825" y="388"/>
                                <a:pt x="4821" y="415"/>
                                <a:pt x="4819" y="417"/>
                              </a:cubicBezTo>
                              <a:cubicBezTo>
                                <a:pt x="4815" y="423"/>
                                <a:pt x="4777" y="430"/>
                                <a:pt x="4752" y="430"/>
                              </a:cubicBezTo>
                              <a:cubicBezTo>
                                <a:pt x="4689" y="430"/>
                                <a:pt x="4665" y="411"/>
                                <a:pt x="4665" y="363"/>
                              </a:cubicBezTo>
                              <a:cubicBezTo>
                                <a:pt x="4666" y="329"/>
                                <a:pt x="4666" y="329"/>
                                <a:pt x="4666" y="329"/>
                              </a:cubicBezTo>
                              <a:cubicBezTo>
                                <a:pt x="4666" y="316"/>
                                <a:pt x="4667" y="306"/>
                                <a:pt x="4667" y="299"/>
                              </a:cubicBezTo>
                              <a:cubicBezTo>
                                <a:pt x="4667" y="223"/>
                                <a:pt x="4667" y="223"/>
                                <a:pt x="4667" y="223"/>
                              </a:cubicBezTo>
                              <a:cubicBezTo>
                                <a:pt x="4666" y="191"/>
                                <a:pt x="4666" y="190"/>
                                <a:pt x="4653" y="190"/>
                              </a:cubicBezTo>
                              <a:cubicBezTo>
                                <a:pt x="4651" y="190"/>
                                <a:pt x="4651" y="190"/>
                                <a:pt x="4643" y="191"/>
                              </a:cubicBezTo>
                              <a:cubicBezTo>
                                <a:pt x="4629" y="191"/>
                                <a:pt x="4629" y="191"/>
                                <a:pt x="4629" y="191"/>
                              </a:cubicBezTo>
                              <a:cubicBezTo>
                                <a:pt x="4624" y="191"/>
                                <a:pt x="4621" y="191"/>
                                <a:pt x="4621" y="191"/>
                              </a:cubicBezTo>
                              <a:cubicBezTo>
                                <a:pt x="4617" y="191"/>
                                <a:pt x="4615" y="189"/>
                                <a:pt x="4615" y="188"/>
                              </a:cubicBezTo>
                              <a:cubicBezTo>
                                <a:pt x="4615" y="187"/>
                                <a:pt x="4616" y="184"/>
                                <a:pt x="4617" y="181"/>
                              </a:cubicBezTo>
                              <a:cubicBezTo>
                                <a:pt x="4624" y="162"/>
                                <a:pt x="4624" y="162"/>
                                <a:pt x="4624" y="162"/>
                              </a:cubicBezTo>
                              <a:cubicBezTo>
                                <a:pt x="4628" y="150"/>
                                <a:pt x="4629" y="149"/>
                                <a:pt x="4635" y="149"/>
                              </a:cubicBezTo>
                              <a:cubicBezTo>
                                <a:pt x="4637" y="149"/>
                                <a:pt x="4641" y="149"/>
                                <a:pt x="4648" y="150"/>
                              </a:cubicBezTo>
                              <a:cubicBezTo>
                                <a:pt x="4650" y="150"/>
                                <a:pt x="4653" y="150"/>
                                <a:pt x="4655" y="150"/>
                              </a:cubicBezTo>
                              <a:cubicBezTo>
                                <a:pt x="4665" y="150"/>
                                <a:pt x="4668" y="147"/>
                                <a:pt x="4668" y="138"/>
                              </a:cubicBezTo>
                              <a:cubicBezTo>
                                <a:pt x="4668" y="136"/>
                                <a:pt x="4668" y="118"/>
                                <a:pt x="4667" y="101"/>
                              </a:cubicBezTo>
                              <a:cubicBezTo>
                                <a:pt x="4666" y="92"/>
                                <a:pt x="4666" y="84"/>
                                <a:pt x="4666" y="78"/>
                              </a:cubicBezTo>
                              <a:cubicBezTo>
                                <a:pt x="4666" y="65"/>
                                <a:pt x="4669" y="61"/>
                                <a:pt x="4682" y="56"/>
                              </a:cubicBezTo>
                              <a:cubicBezTo>
                                <a:pt x="4716" y="44"/>
                                <a:pt x="4716" y="44"/>
                                <a:pt x="4716" y="44"/>
                              </a:cubicBezTo>
                              <a:cubicBezTo>
                                <a:pt x="4727" y="40"/>
                                <a:pt x="4727" y="40"/>
                                <a:pt x="4729" y="40"/>
                              </a:cubicBezTo>
                              <a:cubicBezTo>
                                <a:pt x="4732" y="40"/>
                                <a:pt x="4735" y="44"/>
                                <a:pt x="4735" y="48"/>
                              </a:cubicBezTo>
                              <a:cubicBezTo>
                                <a:pt x="4735" y="52"/>
                                <a:pt x="4734" y="58"/>
                                <a:pt x="4733" y="65"/>
                              </a:cubicBezTo>
                              <a:cubicBezTo>
                                <a:pt x="4731" y="79"/>
                                <a:pt x="4727" y="126"/>
                                <a:pt x="4727" y="137"/>
                              </a:cubicBezTo>
                              <a:cubicBezTo>
                                <a:pt x="4727" y="147"/>
                                <a:pt x="4730" y="149"/>
                                <a:pt x="4746" y="149"/>
                              </a:cubicBezTo>
                              <a:cubicBezTo>
                                <a:pt x="4791" y="149"/>
                                <a:pt x="4791" y="149"/>
                                <a:pt x="4791" y="149"/>
                              </a:cubicBezTo>
                              <a:cubicBezTo>
                                <a:pt x="4804" y="149"/>
                                <a:pt x="4811" y="148"/>
                                <a:pt x="4819" y="147"/>
                              </a:cubicBezTo>
                              <a:cubicBezTo>
                                <a:pt x="4822" y="147"/>
                                <a:pt x="4822" y="147"/>
                                <a:pt x="4822" y="147"/>
                              </a:cubicBezTo>
                              <a:cubicBezTo>
                                <a:pt x="4825" y="147"/>
                                <a:pt x="4827" y="149"/>
                                <a:pt x="4827" y="151"/>
                              </a:cubicBezTo>
                              <a:cubicBezTo>
                                <a:pt x="4827" y="155"/>
                                <a:pt x="4825" y="160"/>
                                <a:pt x="4820" y="177"/>
                              </a:cubicBezTo>
                              <a:cubicBezTo>
                                <a:pt x="4817" y="189"/>
                                <a:pt x="4815" y="191"/>
                                <a:pt x="4806" y="191"/>
                              </a:cubicBezTo>
                              <a:cubicBezTo>
                                <a:pt x="4804" y="191"/>
                                <a:pt x="4804" y="191"/>
                                <a:pt x="4790" y="190"/>
                              </a:cubicBezTo>
                              <a:cubicBezTo>
                                <a:pt x="4786" y="190"/>
                                <a:pt x="4779" y="189"/>
                                <a:pt x="4769" y="189"/>
                              </a:cubicBezTo>
                              <a:cubicBezTo>
                                <a:pt x="4756" y="188"/>
                                <a:pt x="4753" y="188"/>
                                <a:pt x="4748" y="188"/>
                              </a:cubicBezTo>
                              <a:cubicBezTo>
                                <a:pt x="4730" y="188"/>
                                <a:pt x="4730" y="188"/>
                                <a:pt x="4730" y="213"/>
                              </a:cubicBezTo>
                              <a:close/>
                              <a:moveTo>
                                <a:pt x="4942" y="266"/>
                              </a:moveTo>
                              <a:cubicBezTo>
                                <a:pt x="5070" y="266"/>
                                <a:pt x="5070" y="266"/>
                                <a:pt x="5070" y="266"/>
                              </a:cubicBezTo>
                              <a:cubicBezTo>
                                <a:pt x="5091" y="266"/>
                                <a:pt x="5097" y="261"/>
                                <a:pt x="5097" y="246"/>
                              </a:cubicBezTo>
                              <a:cubicBezTo>
                                <a:pt x="5097" y="179"/>
                                <a:pt x="5061" y="142"/>
                                <a:pt x="4996" y="142"/>
                              </a:cubicBezTo>
                              <a:cubicBezTo>
                                <a:pt x="4916" y="142"/>
                                <a:pt x="4857" y="207"/>
                                <a:pt x="4857" y="294"/>
                              </a:cubicBezTo>
                              <a:cubicBezTo>
                                <a:pt x="4857" y="374"/>
                                <a:pt x="4913" y="430"/>
                                <a:pt x="4994" y="430"/>
                              </a:cubicBezTo>
                              <a:cubicBezTo>
                                <a:pt x="5016" y="430"/>
                                <a:pt x="5043" y="425"/>
                                <a:pt x="5063" y="417"/>
                              </a:cubicBezTo>
                              <a:cubicBezTo>
                                <a:pt x="5078" y="411"/>
                                <a:pt x="5084" y="408"/>
                                <a:pt x="5086" y="404"/>
                              </a:cubicBezTo>
                              <a:cubicBezTo>
                                <a:pt x="5087" y="400"/>
                                <a:pt x="5092" y="363"/>
                                <a:pt x="5092" y="355"/>
                              </a:cubicBezTo>
                              <a:cubicBezTo>
                                <a:pt x="5092" y="352"/>
                                <a:pt x="5090" y="350"/>
                                <a:pt x="5089" y="350"/>
                              </a:cubicBezTo>
                              <a:cubicBezTo>
                                <a:pt x="5088" y="350"/>
                                <a:pt x="5088" y="350"/>
                                <a:pt x="5086" y="351"/>
                              </a:cubicBezTo>
                              <a:cubicBezTo>
                                <a:pt x="5068" y="366"/>
                                <a:pt x="5029" y="380"/>
                                <a:pt x="5001" y="380"/>
                              </a:cubicBezTo>
                              <a:cubicBezTo>
                                <a:pt x="4954" y="380"/>
                                <a:pt x="4919" y="340"/>
                                <a:pt x="4919" y="287"/>
                              </a:cubicBezTo>
                              <a:cubicBezTo>
                                <a:pt x="4919" y="267"/>
                                <a:pt x="4921" y="266"/>
                                <a:pt x="4942" y="266"/>
                              </a:cubicBezTo>
                              <a:close/>
                              <a:moveTo>
                                <a:pt x="4946" y="196"/>
                              </a:moveTo>
                              <a:cubicBezTo>
                                <a:pt x="4956" y="183"/>
                                <a:pt x="4974" y="175"/>
                                <a:pt x="4992" y="175"/>
                              </a:cubicBezTo>
                              <a:cubicBezTo>
                                <a:pt x="5007" y="175"/>
                                <a:pt x="5018" y="180"/>
                                <a:pt x="5024" y="189"/>
                              </a:cubicBezTo>
                              <a:cubicBezTo>
                                <a:pt x="5031" y="198"/>
                                <a:pt x="5035" y="210"/>
                                <a:pt x="5035" y="220"/>
                              </a:cubicBezTo>
                              <a:cubicBezTo>
                                <a:pt x="5035" y="228"/>
                                <a:pt x="5031" y="231"/>
                                <a:pt x="5023" y="232"/>
                              </a:cubicBezTo>
                              <a:cubicBezTo>
                                <a:pt x="5013" y="233"/>
                                <a:pt x="4986" y="235"/>
                                <a:pt x="4976" y="236"/>
                              </a:cubicBezTo>
                              <a:cubicBezTo>
                                <a:pt x="4951" y="238"/>
                                <a:pt x="4951" y="238"/>
                                <a:pt x="4951" y="238"/>
                              </a:cubicBezTo>
                              <a:cubicBezTo>
                                <a:pt x="4939" y="239"/>
                                <a:pt x="4939" y="239"/>
                                <a:pt x="4939" y="239"/>
                              </a:cubicBezTo>
                              <a:cubicBezTo>
                                <a:pt x="4933" y="239"/>
                                <a:pt x="4931" y="237"/>
                                <a:pt x="4931" y="233"/>
                              </a:cubicBezTo>
                              <a:cubicBezTo>
                                <a:pt x="4931" y="223"/>
                                <a:pt x="4938" y="207"/>
                                <a:pt x="4946" y="196"/>
                              </a:cubicBezTo>
                              <a:close/>
                              <a:moveTo>
                                <a:pt x="5285" y="408"/>
                              </a:moveTo>
                              <a:cubicBezTo>
                                <a:pt x="5285" y="416"/>
                                <a:pt x="5285" y="416"/>
                                <a:pt x="5285" y="416"/>
                              </a:cubicBezTo>
                              <a:cubicBezTo>
                                <a:pt x="5285" y="422"/>
                                <a:pt x="5283" y="424"/>
                                <a:pt x="5279" y="424"/>
                              </a:cubicBezTo>
                              <a:cubicBezTo>
                                <a:pt x="5275" y="424"/>
                                <a:pt x="5275" y="424"/>
                                <a:pt x="5275" y="424"/>
                              </a:cubicBezTo>
                              <a:cubicBezTo>
                                <a:pt x="5261" y="423"/>
                                <a:pt x="5236" y="422"/>
                                <a:pt x="5215" y="422"/>
                              </a:cubicBezTo>
                              <a:cubicBezTo>
                                <a:pt x="5194" y="422"/>
                                <a:pt x="5168" y="423"/>
                                <a:pt x="5154" y="424"/>
                              </a:cubicBezTo>
                              <a:cubicBezTo>
                                <a:pt x="5150" y="424"/>
                                <a:pt x="5150" y="424"/>
                                <a:pt x="5150" y="424"/>
                              </a:cubicBezTo>
                              <a:cubicBezTo>
                                <a:pt x="5145" y="424"/>
                                <a:pt x="5144" y="422"/>
                                <a:pt x="5144" y="416"/>
                              </a:cubicBezTo>
                              <a:cubicBezTo>
                                <a:pt x="5144" y="408"/>
                                <a:pt x="5144" y="408"/>
                                <a:pt x="5144" y="408"/>
                              </a:cubicBezTo>
                              <a:cubicBezTo>
                                <a:pt x="5144" y="400"/>
                                <a:pt x="5144" y="400"/>
                                <a:pt x="5161" y="394"/>
                              </a:cubicBezTo>
                              <a:cubicBezTo>
                                <a:pt x="5178" y="388"/>
                                <a:pt x="5181" y="386"/>
                                <a:pt x="5182" y="374"/>
                              </a:cubicBezTo>
                              <a:cubicBezTo>
                                <a:pt x="5183" y="359"/>
                                <a:pt x="5183" y="333"/>
                                <a:pt x="5183" y="298"/>
                              </a:cubicBezTo>
                              <a:cubicBezTo>
                                <a:pt x="5183" y="252"/>
                                <a:pt x="5183" y="252"/>
                                <a:pt x="5183" y="252"/>
                              </a:cubicBezTo>
                              <a:cubicBezTo>
                                <a:pt x="5183" y="185"/>
                                <a:pt x="5182" y="182"/>
                                <a:pt x="5160" y="179"/>
                              </a:cubicBezTo>
                              <a:cubicBezTo>
                                <a:pt x="5147" y="178"/>
                                <a:pt x="5144" y="176"/>
                                <a:pt x="5144" y="170"/>
                              </a:cubicBezTo>
                              <a:cubicBezTo>
                                <a:pt x="5144" y="160"/>
                                <a:pt x="5144" y="160"/>
                                <a:pt x="5144" y="160"/>
                              </a:cubicBezTo>
                              <a:cubicBezTo>
                                <a:pt x="5144" y="154"/>
                                <a:pt x="5146" y="153"/>
                                <a:pt x="5154" y="152"/>
                              </a:cubicBezTo>
                              <a:cubicBezTo>
                                <a:pt x="5232" y="143"/>
                                <a:pt x="5232" y="143"/>
                                <a:pt x="5232" y="143"/>
                              </a:cubicBezTo>
                              <a:cubicBezTo>
                                <a:pt x="5237" y="143"/>
                                <a:pt x="5237" y="143"/>
                                <a:pt x="5237" y="143"/>
                              </a:cubicBezTo>
                              <a:cubicBezTo>
                                <a:pt x="5238" y="142"/>
                                <a:pt x="5240" y="142"/>
                                <a:pt x="5241" y="142"/>
                              </a:cubicBezTo>
                              <a:cubicBezTo>
                                <a:pt x="5246" y="142"/>
                                <a:pt x="5248" y="146"/>
                                <a:pt x="5248" y="153"/>
                              </a:cubicBezTo>
                              <a:cubicBezTo>
                                <a:pt x="5248" y="154"/>
                                <a:pt x="5248" y="154"/>
                                <a:pt x="5248" y="175"/>
                              </a:cubicBezTo>
                              <a:cubicBezTo>
                                <a:pt x="5247" y="184"/>
                                <a:pt x="5246" y="239"/>
                                <a:pt x="5246" y="270"/>
                              </a:cubicBezTo>
                              <a:cubicBezTo>
                                <a:pt x="5246" y="298"/>
                                <a:pt x="5246" y="298"/>
                                <a:pt x="5246" y="298"/>
                              </a:cubicBezTo>
                              <a:cubicBezTo>
                                <a:pt x="5246" y="331"/>
                                <a:pt x="5247" y="360"/>
                                <a:pt x="5248" y="374"/>
                              </a:cubicBezTo>
                              <a:cubicBezTo>
                                <a:pt x="5249" y="386"/>
                                <a:pt x="5252" y="389"/>
                                <a:pt x="5268" y="394"/>
                              </a:cubicBezTo>
                              <a:cubicBezTo>
                                <a:pt x="5285" y="399"/>
                                <a:pt x="5285" y="400"/>
                                <a:pt x="5285" y="408"/>
                              </a:cubicBezTo>
                              <a:close/>
                              <a:moveTo>
                                <a:pt x="5166" y="61"/>
                              </a:moveTo>
                              <a:cubicBezTo>
                                <a:pt x="5166" y="37"/>
                                <a:pt x="5184" y="21"/>
                                <a:pt x="5211" y="21"/>
                              </a:cubicBezTo>
                              <a:cubicBezTo>
                                <a:pt x="5235" y="21"/>
                                <a:pt x="5252" y="37"/>
                                <a:pt x="5252" y="60"/>
                              </a:cubicBezTo>
                              <a:cubicBezTo>
                                <a:pt x="5252" y="83"/>
                                <a:pt x="5233" y="102"/>
                                <a:pt x="5209" y="102"/>
                              </a:cubicBezTo>
                              <a:cubicBezTo>
                                <a:pt x="5185" y="102"/>
                                <a:pt x="5166" y="84"/>
                                <a:pt x="5166" y="61"/>
                              </a:cubicBezTo>
                              <a:close/>
                              <a:moveTo>
                                <a:pt x="5526" y="380"/>
                              </a:moveTo>
                              <a:cubicBezTo>
                                <a:pt x="5526" y="388"/>
                                <a:pt x="5522" y="415"/>
                                <a:pt x="5520" y="417"/>
                              </a:cubicBezTo>
                              <a:cubicBezTo>
                                <a:pt x="5515" y="423"/>
                                <a:pt x="5477" y="430"/>
                                <a:pt x="5451" y="430"/>
                              </a:cubicBezTo>
                              <a:cubicBezTo>
                                <a:pt x="5389" y="430"/>
                                <a:pt x="5366" y="411"/>
                                <a:pt x="5366" y="363"/>
                              </a:cubicBezTo>
                              <a:cubicBezTo>
                                <a:pt x="5367" y="329"/>
                                <a:pt x="5367" y="329"/>
                                <a:pt x="5367" y="329"/>
                              </a:cubicBezTo>
                              <a:cubicBezTo>
                                <a:pt x="5367" y="316"/>
                                <a:pt x="5368" y="306"/>
                                <a:pt x="5368" y="299"/>
                              </a:cubicBezTo>
                              <a:cubicBezTo>
                                <a:pt x="5368" y="223"/>
                                <a:pt x="5368" y="223"/>
                                <a:pt x="5368" y="223"/>
                              </a:cubicBezTo>
                              <a:cubicBezTo>
                                <a:pt x="5367" y="191"/>
                                <a:pt x="5367" y="190"/>
                                <a:pt x="5354" y="190"/>
                              </a:cubicBezTo>
                              <a:cubicBezTo>
                                <a:pt x="5352" y="190"/>
                                <a:pt x="5352" y="190"/>
                                <a:pt x="5344" y="191"/>
                              </a:cubicBezTo>
                              <a:cubicBezTo>
                                <a:pt x="5330" y="191"/>
                                <a:pt x="5330" y="191"/>
                                <a:pt x="5330" y="191"/>
                              </a:cubicBezTo>
                              <a:cubicBezTo>
                                <a:pt x="5325" y="191"/>
                                <a:pt x="5322" y="191"/>
                                <a:pt x="5321" y="191"/>
                              </a:cubicBezTo>
                              <a:cubicBezTo>
                                <a:pt x="5318" y="191"/>
                                <a:pt x="5316" y="189"/>
                                <a:pt x="5316" y="188"/>
                              </a:cubicBezTo>
                              <a:cubicBezTo>
                                <a:pt x="5316" y="187"/>
                                <a:pt x="5317" y="184"/>
                                <a:pt x="5318" y="181"/>
                              </a:cubicBezTo>
                              <a:cubicBezTo>
                                <a:pt x="5325" y="162"/>
                                <a:pt x="5325" y="162"/>
                                <a:pt x="5325" y="162"/>
                              </a:cubicBezTo>
                              <a:cubicBezTo>
                                <a:pt x="5329" y="150"/>
                                <a:pt x="5330" y="149"/>
                                <a:pt x="5336" y="149"/>
                              </a:cubicBezTo>
                              <a:cubicBezTo>
                                <a:pt x="5337" y="149"/>
                                <a:pt x="5342" y="149"/>
                                <a:pt x="5349" y="150"/>
                              </a:cubicBezTo>
                              <a:cubicBezTo>
                                <a:pt x="5351" y="150"/>
                                <a:pt x="5353" y="150"/>
                                <a:pt x="5356" y="150"/>
                              </a:cubicBezTo>
                              <a:cubicBezTo>
                                <a:pt x="5365" y="150"/>
                                <a:pt x="5369" y="147"/>
                                <a:pt x="5369" y="138"/>
                              </a:cubicBezTo>
                              <a:cubicBezTo>
                                <a:pt x="5369" y="136"/>
                                <a:pt x="5369" y="118"/>
                                <a:pt x="5368" y="101"/>
                              </a:cubicBezTo>
                              <a:cubicBezTo>
                                <a:pt x="5367" y="92"/>
                                <a:pt x="5367" y="84"/>
                                <a:pt x="5367" y="78"/>
                              </a:cubicBezTo>
                              <a:cubicBezTo>
                                <a:pt x="5367" y="65"/>
                                <a:pt x="5370" y="61"/>
                                <a:pt x="5382" y="56"/>
                              </a:cubicBezTo>
                              <a:cubicBezTo>
                                <a:pt x="5416" y="44"/>
                                <a:pt x="5416" y="44"/>
                                <a:pt x="5416" y="44"/>
                              </a:cubicBezTo>
                              <a:cubicBezTo>
                                <a:pt x="5427" y="40"/>
                                <a:pt x="5427" y="40"/>
                                <a:pt x="5429" y="40"/>
                              </a:cubicBezTo>
                              <a:cubicBezTo>
                                <a:pt x="5432" y="40"/>
                                <a:pt x="5434" y="44"/>
                                <a:pt x="5434" y="48"/>
                              </a:cubicBezTo>
                              <a:cubicBezTo>
                                <a:pt x="5434" y="52"/>
                                <a:pt x="5434" y="58"/>
                                <a:pt x="5433" y="65"/>
                              </a:cubicBezTo>
                              <a:cubicBezTo>
                                <a:pt x="5431" y="79"/>
                                <a:pt x="5427" y="126"/>
                                <a:pt x="5427" y="137"/>
                              </a:cubicBezTo>
                              <a:cubicBezTo>
                                <a:pt x="5427" y="147"/>
                                <a:pt x="5430" y="149"/>
                                <a:pt x="5446" y="149"/>
                              </a:cubicBezTo>
                              <a:cubicBezTo>
                                <a:pt x="5491" y="149"/>
                                <a:pt x="5491" y="149"/>
                                <a:pt x="5491" y="149"/>
                              </a:cubicBezTo>
                              <a:cubicBezTo>
                                <a:pt x="5504" y="149"/>
                                <a:pt x="5511" y="148"/>
                                <a:pt x="5520" y="147"/>
                              </a:cubicBezTo>
                              <a:cubicBezTo>
                                <a:pt x="5523" y="147"/>
                                <a:pt x="5523" y="147"/>
                                <a:pt x="5523" y="147"/>
                              </a:cubicBezTo>
                              <a:cubicBezTo>
                                <a:pt x="5526" y="147"/>
                                <a:pt x="5527" y="149"/>
                                <a:pt x="5527" y="151"/>
                              </a:cubicBezTo>
                              <a:cubicBezTo>
                                <a:pt x="5527" y="155"/>
                                <a:pt x="5526" y="160"/>
                                <a:pt x="5521" y="177"/>
                              </a:cubicBezTo>
                              <a:cubicBezTo>
                                <a:pt x="5517" y="189"/>
                                <a:pt x="5515" y="191"/>
                                <a:pt x="5506" y="191"/>
                              </a:cubicBezTo>
                              <a:cubicBezTo>
                                <a:pt x="5504" y="191"/>
                                <a:pt x="5504" y="191"/>
                                <a:pt x="5489" y="190"/>
                              </a:cubicBezTo>
                              <a:cubicBezTo>
                                <a:pt x="5485" y="190"/>
                                <a:pt x="5479" y="189"/>
                                <a:pt x="5468" y="189"/>
                              </a:cubicBezTo>
                              <a:cubicBezTo>
                                <a:pt x="5456" y="188"/>
                                <a:pt x="5453" y="188"/>
                                <a:pt x="5448" y="188"/>
                              </a:cubicBezTo>
                              <a:cubicBezTo>
                                <a:pt x="5430" y="188"/>
                                <a:pt x="5430" y="188"/>
                                <a:pt x="5430" y="213"/>
                              </a:cubicBezTo>
                              <a:cubicBezTo>
                                <a:pt x="5430" y="299"/>
                                <a:pt x="5430" y="299"/>
                                <a:pt x="5430" y="299"/>
                              </a:cubicBezTo>
                              <a:cubicBezTo>
                                <a:pt x="5430" y="343"/>
                                <a:pt x="5431" y="357"/>
                                <a:pt x="5437" y="368"/>
                              </a:cubicBezTo>
                              <a:cubicBezTo>
                                <a:pt x="5442" y="379"/>
                                <a:pt x="5453" y="384"/>
                                <a:pt x="5469" y="384"/>
                              </a:cubicBezTo>
                              <a:cubicBezTo>
                                <a:pt x="5481" y="384"/>
                                <a:pt x="5495" y="382"/>
                                <a:pt x="5514" y="377"/>
                              </a:cubicBezTo>
                              <a:cubicBezTo>
                                <a:pt x="5518" y="376"/>
                                <a:pt x="5521" y="375"/>
                                <a:pt x="5522" y="375"/>
                              </a:cubicBezTo>
                              <a:cubicBezTo>
                                <a:pt x="5525" y="375"/>
                                <a:pt x="5526" y="377"/>
                                <a:pt x="5526" y="38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E31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F068B2F" id="JE2003051342Ju radboud jaarversla(JU-LOCK)" o:spid="_x0000_s1026" editas="canvas" style="position:absolute;margin-left:0;margin-top:0;width:347.85pt;height:89.6pt;z-index:-251645952;mso-position-horizontal-relative:page;mso-position-vertical-relative:page" coordsize="44170,11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44170;height:11379;visibility:visible;mso-wrap-style:square">
                <v:fill o:detectmouseclick="t"/>
                <v:path o:connecttype="none"/>
              </v:shape>
              <v:shape id="Freeform 4" o:spid="_x0000_s1028" style="position:absolute;left:35953;top:3346;width:3709;height:4762;visibility:visible;mso-wrap-style:square;v-text-anchor:top" coordsize="1168,1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" path="m61,973v33,-2,49,-33,51,-62c115,863,115,863,115,863v-7,,-7,,-7,c105,870,105,870,105,870,13,868,13,868,13,868,7,860,7,860,7,860v-6,,-6,,-6,c1,916,1,916,1,916v-1,26,25,57,60,57xm15,891v84,3,84,3,84,3c98,903,99,908,97,919v-3,12,-18,28,-35,30c37,950,16,929,14,912v-1,-16,1,-21,1,-21xm59,1152v2,10,2,10,2,10c58,1164,58,1164,58,1164,40,1128,40,1128,40,1128v5,,5,,5,c52,1133,52,1133,52,1133v82,-36,82,-36,82,-36c134,1087,134,1087,134,1087v5,-2,5,-2,5,-2c155,1117,155,1117,155,1117v-7,3,-7,3,-7,3c143,1115,143,1115,143,1115r-84,37xm43,1100c29,1090,23,1081,19,1065v-8,-32,,-61,41,-72c103,980,120,1007,130,1040v2,9,3,16,4,27c111,1073,111,1073,111,1073v-3,-5,-3,-5,-3,-5c117,1060,120,1048,117,1037v-4,-18,-25,-28,-41,-21c88,1068,88,1068,88,1068v9,4,9,4,9,4c99,1077,99,1077,99,1077v-25,6,-25,6,-25,6c73,1078,73,1078,73,1078v3,-5,3,-5,3,-5c63,1020,63,1020,63,1020v-20,1,-35,22,-31,42c35,1075,50,1089,67,1091v,4,,4,,4l43,1100xm72,826v3,7,,14,-6,19c60,848,52,845,49,839v-3,-7,,-14,7,-17c62,819,70,821,72,826xm144,1161v3,7,,14,-6,17c131,1181,124,1178,121,1172v-3,-7,,-14,4,-17c131,1152,139,1155,144,1161xm780,1406v2,7,,14,-7,17c767,1426,759,1423,756,1417v-3,-7,,-14,7,-17c770,1397,777,1400,780,1406xm61,668v-4,-2,-4,-2,-4,-2c75,631,75,631,75,631v4,3,4,3,4,3c80,643,80,643,80,643v77,41,77,41,77,41c165,679,165,679,165,679v5,2,5,2,5,2c155,713,155,713,155,713v-7,-3,-7,-3,-7,-3c150,703,150,703,150,703,69,661,69,661,69,661r-8,7xm112,803c15,782,15,782,15,782v4,-14,4,-14,4,-14c112,732,112,732,112,732,54,710,54,710,54,710v-7,3,-7,3,-7,3c39,711,39,711,39,711,49,683,49,683,49,683v6,2,6,2,6,2c56,692,56,692,56,692v81,33,81,33,81,33c143,722,143,722,143,722v7,2,7,2,7,2c142,744,142,744,142,744,55,777,55,777,55,777v61,13,61,13,61,13c120,786,120,786,120,786v5,2,5,2,5,2c119,810,119,810,119,810v-3,-2,-3,-2,-3,-2l112,803xm217,1371v,,,,,c217,1371,217,1371,217,1371xm311,1329v1,-15,-2,-28,-12,-39c297,1289,297,1289,297,1289v,-1,,-1,,-1c296,1288,296,1288,296,1288v-1,-1,-1,-1,-1,-1c294,1286,294,1286,294,1286v-11,-9,-24,-13,-39,-11c239,1277,223,1285,213,1300v-17,22,-17,50,4,71c217,1371,217,1371,217,1371v22,19,51,18,72,c302,1360,310,1345,311,1329xm244,1366v-6,1,-11,-1,-16,-6c227,1358,227,1358,227,1358v-5,-3,-7,-7,-7,-13c219,1333,229,1317,237,1309v6,-6,29,-30,47,-14c287,1298,287,1298,287,1298v17,17,-6,46,-11,52c272,1353,258,1366,244,1366xm465,1376v34,6,34,6,34,6c499,1390,499,1390,499,1390v-9,1,-9,1,-9,1c473,1479,473,1479,473,1479v8,6,8,6,8,6c481,1490,481,1490,481,1490v-38,-8,-38,-8,-38,-8c445,1477,445,1477,445,1477v10,-3,10,-3,10,-3c472,1388,472,1388,472,1388v-9,-6,-9,-6,-9,-6l465,1376xm734,1441v8,23,8,23,8,23c732,1477,722,1484,706,1487v-32,7,-60,,-70,-40c622,1404,650,1387,683,1377v10,-3,16,-3,27,-4c716,1396,716,1396,716,1396v-5,3,-5,3,-5,3c703,1390,691,1387,680,1389v-18,5,-29,26,-23,43c710,1420,710,1420,710,1420v4,-10,4,-10,4,-10c719,1409,719,1409,719,1409v6,24,6,24,6,24c719,1435,719,1435,719,1435v-5,-4,-5,-4,-5,-4c663,1443,663,1443,663,1443v,20,20,35,41,31c717,1471,731,1457,730,1441r4,xm233,1246v-71,71,-71,71,-71,71c152,1306,152,1306,152,1306v21,-96,21,-96,21,-96c123,1246,123,1246,123,1246v-1,7,-1,7,-1,7c116,1259,116,1259,116,1259,97,1234,97,1234,97,1234v4,-4,4,-4,4,-4c108,1234,108,1234,108,1234v73,-50,73,-50,73,-50c182,1177,182,1177,182,1177v5,-4,5,-4,5,-4c199,1190,199,1190,199,1190v-20,90,-20,90,-20,90c224,1235,224,1235,224,1235v-1,-6,-1,-6,-1,-6c227,1226,227,1226,227,1226v15,17,15,17,15,17c239,1245,239,1245,239,1245r-6,1xm606,1401v8,97,8,97,8,97c600,1499,600,1499,600,1499v-62,-79,-62,-79,-62,-79c534,1482,534,1482,534,1482v5,5,5,5,5,5c539,1495,539,1495,539,1495v-30,,-30,,-30,c510,1489,510,1489,510,1489v7,-3,7,-3,7,-3c524,1397,524,1397,524,1397v-4,-5,-4,-5,-4,-5c520,1385,520,1385,520,1385v20,2,20,2,20,2c598,1463,598,1463,598,1463v-6,-63,-6,-63,-6,-63c587,1397,587,1397,587,1397v,-6,,-6,,-6c610,1391,610,1391,610,1391v,4,,4,,4l606,1401xm405,1353v26,11,26,11,26,11c431,1370,431,1370,431,1370v-5,3,-5,3,-5,3c414,1463,414,1463,414,1463v7,7,7,7,7,7c419,1476,419,1476,419,1476v-31,-14,-31,-14,-31,-14c390,1455,390,1455,390,1455v5,-1,5,-1,5,-1c404,1383,404,1383,404,1383v-55,65,-55,65,-55,65c338,1445,338,1445,338,1445v8,-82,8,-82,8,-82c301,1416,301,1416,301,1416v4,7,4,7,4,7c303,1427,303,1427,303,1427v-24,-14,-24,-14,-24,-14c282,1407,282,1407,282,1407v8,1,8,1,8,1c349,1341,349,1341,349,1341v-3,-7,-3,-7,-3,-7c351,1328,351,1328,351,1328v18,8,18,8,18,8c366,1402,366,1402,366,1402v37,-43,37,-43,37,-43c402,1355,402,1355,402,1355r3,-2xm978,1294v16,19,16,19,16,19c992,1330,987,1340,974,1351v-24,23,-53,30,-82,-1c861,1317,877,1288,902,1265v7,-7,13,-10,22,-17c940,1266,940,1266,940,1266v-2,5,-2,5,-2,5c926,1266,914,1270,905,1278v-13,12,-13,35,1,46c947,1289,947,1289,947,1289v-1,-10,-1,-10,-1,-10c949,1275,949,1275,949,1275v17,17,17,17,17,17c962,1296,962,1296,962,1296v-6,,-6,,-6,c915,1334,915,1334,915,1334v10,17,35,21,51,6c976,1332,981,1312,975,1296r3,-2xm1127,737v14,10,20,19,23,35c1158,804,1150,833,1110,843v-42,13,-61,-14,-70,-47c1037,787,1037,780,1036,769v23,-6,23,-6,23,-6c1062,768,1062,768,1062,768v-9,7,-13,20,-10,31c1057,817,1077,827,1094,821v-12,-53,-12,-53,-12,-53c1072,764,1072,764,1072,764v-1,-5,-1,-5,-1,-5c1096,753,1096,753,1096,753v1,4,1,4,1,4c1093,764,1093,764,1093,764v14,52,14,52,14,52c1127,816,1142,795,1138,775v-3,-13,-18,-27,-35,-29c1103,742,1103,742,1103,742r24,-5xm1027,751v8,-4,8,-4,8,-4c1036,742,1036,742,1036,742v82,-42,82,-42,82,-42c1124,704,1124,704,1124,704v4,-1,4,-1,4,-1c1116,679,1116,679,1116,679v-27,13,-27,13,-27,13c1089,671,1095,648,1092,636v-4,-17,-9,-21,-23,-33c1066,607,1066,607,1066,607v3,6,5,6,8,17c1077,638,1077,647,1073,662v-7,-15,-25,-21,-43,-16c1007,653,994,676,1004,698r23,53xm1037,665v23,-6,37,16,40,34c1025,725,1025,725,1025,725v-11,-21,-16,-53,12,-60xm1168,935v-2,,-2,,-2,c1162,927,1162,927,1162,927v-92,2,-92,2,-92,2c1070,939,1068,954,1071,956v1,1,3,2,5,3c1052,975,1052,975,1052,975v5,-17,5,-17,5,-17c1058,874,1058,874,1058,874v-7,-23,-7,-23,-7,-23c1080,869,1080,869,1080,869v-3,1,-6,2,-8,3c1069,875,1069,888,1069,907v93,-1,93,-1,93,-1c1163,901,1163,901,1163,901v5,1,5,1,5,1l1168,935xm1157,1000v5,,5,,5,c1154,1038,1154,1038,1154,1038v-5,-2,-5,-2,-5,-2c1146,1028,1146,1028,1146,1028v-87,-15,-87,-15,-87,-15c1054,1020,1054,1020,1054,1020v-6,-1,-6,-1,-6,-1c1053,984,1053,984,1053,984v7,1,7,1,7,1c1061,992,1061,992,1061,992v90,15,90,15,90,15l1157,1000xm1140,1063v4,18,4,30,-4,46c1121,1138,1099,1158,1057,1140v-40,-18,-36,-51,-22,-83c1039,1048,1043,1043,1048,1033v23,9,23,9,23,9c1070,1049,1070,1049,1070,1049v-13,,-21,6,-27,17c1035,1083,1048,1099,1064,1111v16,12,51,7,60,-11c1130,1088,1127,1070,1115,1058v4,-4,4,-4,4,-4l1140,1063xm1099,1184v4,,4,,4,c1084,1218,1084,1218,1084,1218v-3,-3,-3,-3,-3,-3c1080,1206,1080,1206,1080,1206v-77,-43,-77,-43,-77,-43c995,1168,995,1168,995,1168v-5,-3,-5,-3,-5,-3c1003,1134,1003,1134,1003,1134v7,3,7,3,7,3c1008,1143,1008,1143,1008,1143v83,46,83,46,83,46l1099,1184xm1062,1213v12,29,12,29,12,29c1020,1304,1020,1304,1020,1304v-3,-4,-3,-4,-3,-4c1019,1292,1019,1292,1019,1292v-68,-57,-68,-57,-68,-57c943,1238,943,1238,943,1238v-6,-4,-6,-4,-6,-4c961,1204,961,1204,961,1204v6,4,6,4,6,4c964,1215,964,1215,964,1215v70,58,70,58,70,58c1034,1273,1054,1255,1056,1240v1,-7,-1,-19,-1,-19l1062,1213xm860,1368v-11,3,-29,15,-29,15c852,1425,852,1425,852,1425v8,1,8,1,8,1c863,1430,863,1430,863,1430v-29,16,-29,16,-29,16c830,1441,830,1441,830,1441v2,-7,2,-7,2,-7c791,1352,791,1352,791,1352v-9,,-9,,-9,c780,1346,780,1346,780,1346v86,-50,86,-50,86,-50c866,1296,860,1304,858,1310v-1,3,-1,9,-1,9c857,1319,849,1321,844,1322v-13,4,-33,18,-33,18c825,1371,825,1371,825,1371v,,21,-7,30,-15c858,1352,863,1346,863,1346v11,21,11,21,11,21c874,1367,865,1367,860,1368xm950,501v,-44,-5,-84,-17,-121c928,366,928,366,928,366v-100,,-100,,-100,c828,274,828,274,828,274v,-25,-13,-52,-47,-63c756,182,723,157,684,141v,-84,,-84,,-84c627,57,627,57,627,57,627,,627,,627,,584,,584,,584,v,,,,,c542,,542,,542,v,57,,57,,57c485,57,485,57,485,57v,84,,84,,84c447,157,413,182,389,211v-33,11,-46,38,-46,63c343,366,343,366,343,366v-100,,-100,,-100,c239,380,239,380,239,380v-13,37,-18,77,-18,121c221,637,271,796,320,919v75,188,174,357,225,413c557,1345,567,1355,583,1356v,,1,,1,c584,1356,584,1356,584,1356v1,,1,,1,c602,1355,612,1345,624,1332v53,-56,152,-225,226,-413c900,796,950,637,950,501xm876,718c663,621,663,621,663,621v75,12,184,29,228,36c887,677,882,697,876,718xm778,718v-93,,-93,,-93,c643,655,643,655,643,655r135,63xm788,274v,92,,92,,92c698,366,698,366,698,366v,-96,,-96,,-96c698,258,701,256,703,254v5,-3,17,-8,45,-8c784,246,788,262,788,274xm723,208v-14,2,-28,5,-39,11c671,199,652,185,627,178v,-13,,-13,,-13c663,171,696,186,723,208xm658,270v,96,,96,,96c584,366,584,366,584,366v,,,,,c512,366,512,366,512,366v-1,-96,-1,-96,-1,-96c511,242,530,210,584,210v,,,,,c639,210,658,242,658,270xm516,87v57,,57,,57,c573,31,573,31,573,31v11,,11,,11,c584,31,584,31,584,31v12,,12,,12,c596,87,596,87,596,87v58,,58,,58,c654,112,654,112,654,112v-58,,-58,,-58,c596,170,596,170,596,170v-12,,-12,,-12,c584,170,584,170,584,170v-11,,-11,,-11,c573,112,573,112,573,112v-57,,-57,,-57,l516,87xm542,165v,13,,13,,13c518,185,499,199,485,219v-10,-6,-24,-9,-38,-11c474,186,507,171,542,165xm383,274v,-12,4,-28,39,-28c450,246,462,251,466,254v3,2,6,4,6,16c472,270,472,333,472,366v-89,,-89,,-89,l383,274xm272,406v312,,312,,312,c584,406,584,406,584,406v315,,315,,315,c901,412,902,418,903,425v-148,,-148,,-148,c692,425,665,440,665,477v,11,7,23,17,32c675,512,644,523,640,524v-3,-4,-10,-10,-11,-20c632,499,638,489,638,475v,-23,-15,-46,-55,-47c565,429,554,434,544,442v,,-1,1,-1,1c526,448,516,459,516,474v,15,,15,,15c516,489,523,490,527,492v6,2,8,5,9,7c541,506,537,520,528,524v-4,-1,-34,-12,-42,-15c496,500,503,488,503,477v,-37,-27,-52,-90,-52c268,425,268,425,268,425v1,-7,2,-13,4,-19xm261,500v,-13,1,-25,2,-37c413,463,413,463,413,463v41,,45,5,46,6c462,472,463,479,459,482v-9,5,-23,12,-23,32c436,515,436,515,436,515v,16,15,23,49,36c495,555,529,569,529,569v7,-5,7,-5,7,-5c548,558,574,541,574,512v,-4,,-7,-1,-10c572,498,571,495,569,492v,,,,,c563,481,557,478,557,478v,,3,-14,23,-15c580,463,580,463,580,463v1,,2,-1,3,-1c584,462,584,462,584,462v10,,17,9,17,19c601,493,593,495,593,512v,29,26,46,37,52c638,569,638,569,638,569v,,35,-14,45,-18c718,538,732,531,732,515v,-1,,-1,,-1c732,494,718,487,709,482v-4,-3,-3,-10,,-13c711,468,714,463,755,463v154,,154,,154,c910,475,910,487,910,500v,35,-4,75,-11,118c647,578,647,578,647,578v3,8,5,17,5,25c652,640,623,669,586,669v,,-1,,-2,c584,669,584,669,584,669v-1,,-1,,-2,c546,669,518,640,518,603v,-8,2,-17,5,-25c272,618,272,618,272,618,265,575,261,535,261,500xm638,718v-34,,-34,,-34,c604,668,604,668,604,668r34,50xm564,668v,50,,50,,50c531,718,531,718,531,718r33,-50xm527,655v-43,63,-43,63,-43,63c393,718,393,718,393,718l527,655xm280,657v44,-7,151,-24,227,-36c295,718,295,718,295,718v-6,-21,-11,-41,-15,-61xm306,758v191,,191,,191,c497,850,497,850,497,850v-161,,-161,,-161,c325,818,315,788,306,758xm497,1193v-29,-48,-60,-108,-90,-172c497,1021,497,1021,497,1021r,172xm673,1193v,-172,,-172,,-172c763,1021,763,1021,763,1021v-30,64,-61,124,-90,172xm814,904v-11,27,-22,52,-33,77c653,981,653,981,653,981v-20,,-20,,-20,c633,1255,633,1255,633,1255v-14,22,-27,39,-38,50c592,1308,587,1313,584,1315v-3,-2,-7,-7,-10,-10c563,1294,550,1277,535,1255v,-274,,-274,,-274c517,981,517,981,517,981v-127,,-127,,-127,c378,956,367,931,357,904v-2,-5,-4,-10,-6,-15c535,889,535,889,535,889v,-131,,-131,,-131c584,758,584,758,584,758v,,,,,c633,758,633,758,633,758v,131,,131,,131c820,889,820,889,820,889v-2,5,-4,10,-6,15xm673,850v,-92,,-92,,-92c865,758,865,758,865,758v-9,30,-19,60,-30,92l673,850xe" fillcolor="black" stroked="f">
                <v:path arrowok="t" o:connecttype="custom" o:connectlocs="19368,309134;12700,358379;13653,349483;30798,340587;22860,262430;247650,446703;49848,217315;6033,244003;47625,230023;68898,435583;67628,413025;90170,411437;152718,473391;201930,459729;230188,455281;54928,384431;63183,378077;190500,476250;165100,440031;136843,433359;110808,460047;109855,423828;283210,428911;306705,410484;330200,252899;348298,240508;354965,222398;327025,205242;339725,295154;368935,287847;334645,324066;328613,335821;348933,376171;320040,363145;297498,392056;270510,452739;272415,416202;296228,120730;185420,0;70168,159174;278130,228117;221615,116283;208915,85782;181928,27641;185420,54011;172085,52422;185420,128991;172720,140429;85090,135028;167958,180778;185420,146783;239713,147101;164465,191580;168593,228117;97155,240826;213678,324384;182245,414614;185420,240826" o:connectangles="0,0,0,0,0,0,0,0,0,0,0,0,0,0,0,0,0,0,0,0,0,0,0,0,0,0,0,0,0,0,0,0,0,0,0,0,0,0,0,0,0,0,0,0,0,0,0,0,0,0,0,0,0,0,0,0,0,0"/>
                <o:lock v:ext="edit" verticies="t"/>
              </v:shape>
              <v:shape id="Freeform 5" o:spid="_x0000_s1029" style="position:absolute;left:17272;top:5238;width:17551;height:1385;visibility:visible;mso-wrap-style:square;v-text-anchor:top" coordsize="5527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" path="m329,393v-16,-4,-23,-10,-39,-31c271,336,235,271,223,244v-2,-5,-5,-10,-9,-17c213,225,212,224,212,224v,-3,1,-4,13,-7c261,207,288,167,288,124,288,99,277,73,260,55,242,36,217,27,178,27v-9,,-19,,-30,1c97,29,97,29,70,29v-18,,-31,,-40,-1c20,28,12,27,6,27,1,27,,29,,36,,47,,47,,47v,9,2,11,15,13c33,65,37,69,38,83v,22,1,63,1,98c39,271,39,271,39,271v,35,-1,75,-1,97c37,382,33,386,15,391,2,393,,395,,404v,11,,11,,11c,421,1,424,7,424v4,,13,-1,23,-1c41,422,54,421,75,421v17,,32,1,43,2c127,423,136,424,140,424v5,,7,-3,7,-9c147,404,147,404,147,404v,-9,-2,-11,-15,-13c114,386,110,382,109,368v,-18,-1,-67,-1,-97c108,244,108,244,108,244v,-6,3,-10,6,-10c123,235,123,235,123,235v,,2,,4,-1c131,234,131,234,131,234v13,,15,2,25,22c175,298,213,377,218,389v13,35,13,35,23,35c250,424,250,424,250,424v12,-1,24,-1,32,-1c295,423,315,423,327,424v5,,5,,5,c337,424,341,421,341,416v,-10,,-10,,-10c341,397,340,396,329,393xm120,202v-10,,-12,-2,-11,-14c108,173,108,173,108,173v,-20,,-20,,-20c109,86,109,86,109,86v,-12,,-12,,-12c109,66,111,65,123,65v21,,36,1,47,4c197,76,214,100,214,132v,22,-9,42,-24,55c177,197,156,202,120,202xm621,394v-13,-1,-18,-3,-24,-7c591,381,591,380,591,324v2,-102,2,-102,2,-102c593,168,560,142,491,142v-21,,-52,4,-71,9c403,155,399,160,397,175v-4,29,-4,29,-4,29c393,207,393,207,393,207v,5,2,7,4,7c399,214,401,214,405,211v21,-12,53,-22,76,-22c518,189,532,204,532,242v,10,,10,,10c532,269,529,271,497,278v-72,15,-72,15,-72,15c396,298,395,299,391,305v-8,11,-14,35,-14,54c377,399,404,430,439,430v19,,40,-6,54,-15c501,411,524,395,527,391v2,-1,3,-2,4,-2c533,389,535,393,535,404v-1,4,,18,2,22c538,432,541,434,546,434v5,,9,,13,-1c624,422,624,422,624,422v10,-2,12,-3,12,-9c636,404,636,404,636,404v,-7,-4,-9,-15,-10xm532,326v,20,-2,29,-11,38c509,377,491,385,475,385v-19,,-32,-12,-32,-31c443,338,450,327,466,318v12,-7,22,-9,52,-15c524,302,524,302,524,302v2,-1,3,-1,4,-1c532,301,532,303,532,310r,16xm941,395v-24,-3,-28,-5,-33,-16c905,372,904,354,904,282v,-100,,-100,,-100c908,11,908,11,908,11,908,4,905,1,900,1v-1,,-4,,-6,c814,12,814,12,814,12v-8,1,-11,3,-11,8c803,30,803,30,803,30v,8,3,10,13,11c839,45,841,47,841,76v,60,,60,,60c842,146,842,146,842,146v,5,-2,9,-4,9c837,155,835,155,834,153v-7,-4,-36,-11,-50,-11c709,142,657,204,657,296v,78,43,134,104,134c779,430,793,425,810,414v10,-7,24,-19,28,-23c840,388,843,387,843,387v4,,4,1,5,14c850,425,850,425,850,425v,8,2,10,6,10c858,435,862,435,866,434v71,-14,71,-14,71,-14c947,419,949,417,949,411v,-10,,-10,,-10c949,397,946,395,941,395xm787,383v-39,,-65,-43,-65,-104c722,221,749,182,787,182v20,,36,10,46,28c841,225,845,248,845,283v,67,-19,100,-58,100xm1153,142v-27,,-40,6,-57,25c1083,181,1076,187,1074,187v-2,,-3,-2,-3,-4c1071,179,1071,179,1071,179v,-9,,-9,,-9c1072,154,1072,127,1072,92v1,-45,2,-61,2,-75c1075,14,1075,11,1075,10v,-6,-3,-10,-7,-10c1058,2,1058,2,1058,2,977,14,977,14,977,14v-7,1,-9,2,-9,7c968,30,968,30,968,30v,7,3,9,17,10c1000,42,1006,47,1008,60v1,10,1,66,1,114c1009,205,1009,205,1009,205v,70,-1,128,-2,176c1007,387,1007,387,1007,387v,10,3,14,10,19c1041,420,1080,430,1109,430v88,,147,-64,147,-158c1256,192,1216,142,1153,142xm1117,394v-16,,-35,-10,-41,-21c1072,363,1070,347,1070,305v,-35,3,-58,9,-73c1089,206,1109,189,1130,189v37,,61,39,61,98c1191,348,1159,394,1117,394xm1441,142v-43,,-74,13,-100,41c1316,211,1301,250,1301,294v,83,51,136,130,136c1478,430,1516,414,1541,382v22,-27,35,-65,35,-103c1576,251,1569,223,1556,201v-21,-38,-63,-59,-115,-59xm1441,387v-44,,-75,-45,-75,-104c1366,225,1395,184,1436,184v43,,74,45,74,108c1510,345,1480,387,1441,387xm1921,402v,8,,8,,8c1921,417,1920,419,1912,420v-75,10,-75,10,-75,10c1833,430,1830,431,1829,431v-6,,-6,,-10,-39c1818,384,1817,380,1813,380v-1,,-4,2,-11,9c1765,424,1754,430,1724,430v-21,,-42,-6,-56,-15c1650,404,1642,384,1642,354v,-5,,-14,1,-25c1643,301,1643,301,1643,301v,-49,,-49,,-49c1643,186,1641,181,1619,179v-12,-1,-15,-3,-15,-9c1604,160,1604,160,1604,160v,-6,1,-7,9,-9c1694,143,1694,143,1694,143v5,,9,-1,10,-1c1707,142,1709,145,1709,149v,3,,7,,12c1706,188,1705,224,1705,251v,43,,43,,43c1705,345,1706,353,1715,365v7,10,19,15,34,15c1775,380,1798,368,1808,348v7,-12,9,-27,9,-69c1817,251,1817,251,1817,251v,-21,-1,-51,-2,-56c1812,184,1807,180,1793,178v-12,-1,-15,-3,-15,-8c1778,160,1778,160,1778,160v,-6,2,-8,9,-9c1866,143,1866,143,1866,143v4,-1,7,-1,9,-1c1881,142,1882,144,1882,149v,15,,15,,15c1881,178,1881,178,1881,203v-1,10,-1,22,-1,36c1880,279,1880,279,1880,279v1,52,1,82,2,92c1885,386,1890,390,1911,393v9,1,10,3,10,9xm2237,395v-24,-3,-28,-5,-33,-16c2200,372,2200,354,2200,282v,-100,,-100,,-100c2204,11,2204,11,2204,11v,-7,-3,-10,-8,-10c2195,1,2192,1,2189,1v-80,11,-80,11,-80,11c2100,13,2098,15,2098,20v,10,,10,,10c2098,38,2100,40,2110,41v25,4,27,6,27,35c2137,136,2137,136,2137,136v1,10,1,10,1,10c2138,151,2135,155,2133,155v,,-2,,-4,-2c2122,149,2093,142,2078,142v-75,,-126,62,-126,154c1952,374,1995,430,2055,430v19,,33,-5,49,-16c2115,407,2129,395,2134,391v2,-3,4,-4,5,-4c2143,387,2143,388,2144,401v1,24,1,24,1,24c2146,433,2148,435,2152,435v2,,5,,10,-1c2233,420,2233,420,2233,420v10,-1,11,-3,11,-9c2244,401,2244,401,2244,401v,-4,-2,-6,-7,-6xm2081,383v-38,,-65,-43,-65,-104c2016,221,2043,182,2082,182v19,,36,10,46,28c2137,225,2140,248,2140,283v,67,-19,100,-59,100xm2801,36v,11,,11,,11c2801,56,2799,58,2786,60v-19,5,-23,9,-23,23c2762,102,2762,150,2762,181v,54,,54,,54c2762,301,2761,317,2756,336v-14,62,-66,94,-154,94c2535,430,2488,408,2467,368v-11,-24,-14,-50,-14,-131c2453,181,2453,181,2453,181v,-35,-1,-76,-2,-98c2451,69,2446,65,2428,60v-12,-2,-15,-4,-15,-13c2413,36,2413,36,2413,36v,-7,2,-9,8,-9c2424,27,2434,28,2443,28v11,1,26,1,43,1c2506,29,2520,29,2531,28v8,,18,-1,21,-1c2558,27,2559,29,2559,36v,11,,11,,11c2559,56,2557,58,2545,60v-18,5,-22,9,-22,23c2522,101,2522,151,2522,181v,59,,59,,59c2522,304,2524,329,2534,347v14,27,45,42,84,42c2664,389,2696,370,2708,336v8,-21,8,-29,8,-99c2716,181,2716,181,2716,181v,-34,,-77,-1,-98c2715,69,2711,65,2692,60v-13,-2,-15,-4,-15,-13c2677,36,2677,36,2677,36v,-7,2,-9,7,-9c2688,27,2697,28,2707,28v10,1,21,1,31,1c2750,29,2760,29,2771,28v9,,19,-1,23,-1c2799,27,2801,29,2801,36xm3145,408v,8,,8,,8c3145,422,3144,424,3139,424v-3,,-3,,-3,c3121,423,3096,422,3076,422v-21,,-47,1,-61,2c3011,424,3011,424,3011,424v-4,,-6,-2,-6,-8c3005,408,3005,408,3005,408v,-8,1,-9,17,-14c3039,389,3042,386,3043,374v,-13,1,-44,1,-76c3044,279,3044,279,3044,279v,-35,-2,-50,-6,-62c3032,202,3017,193,2997,193v-23,,-44,11,-56,29c2931,235,2929,247,2929,283v,15,,15,,15c2929,332,2930,361,2930,374v1,12,5,15,21,20c2967,400,2968,400,2968,408v,8,,8,,8c2968,422,2966,424,2961,424v-3,,-3,,-3,c2944,423,2919,422,2898,422v-21,,-48,1,-61,2c2833,424,2833,424,2833,424v-5,,-6,-2,-6,-8c2827,408,2827,408,2827,408v,-8,,-9,17,-14c2860,389,2864,386,2865,374v,-12,1,-42,1,-76c2866,278,2866,278,2866,278v,-27,-3,-71,-7,-81c2856,187,2851,184,2834,183v-13,-1,-15,-2,-15,-7c2819,164,2819,164,2819,164v,-8,1,-10,7,-11c2904,143,2904,143,2904,143v5,,9,-1,10,-1c2918,142,2921,146,2922,153v,5,1,31,1,34c2924,193,2926,199,2929,199v1,,3,-2,6,-4c2940,188,2940,188,2940,188v11,-10,11,-10,11,-10c2977,149,2991,142,3023,142v39,,68,16,79,42c3107,197,3107,197,3107,279v,19,,19,,19c3107,331,3107,363,3108,374v1,12,4,15,20,20c3145,399,3145,400,3145,408xm3211,61v,-24,19,-40,46,-40c3281,21,3298,37,3298,60v,23,-19,42,-44,42c3231,102,3211,84,3211,61xm3331,408v,8,,8,,8c3331,422,3329,424,3325,424v-4,,-4,,-4,c3307,423,3282,422,3261,422v-21,,-47,1,-61,2c3196,424,3196,424,3196,424v-5,,-6,-2,-6,-8c3190,408,3190,408,3190,408v,-8,,-8,17,-14c3224,388,3227,386,3228,374v,-15,1,-41,1,-76c3229,252,3229,252,3229,252v,-67,-1,-70,-24,-73c3193,178,3190,176,3190,170v,-10,,-10,,-10c3190,154,3192,153,3199,152v79,-9,79,-9,79,-9c3283,143,3283,143,3283,143v1,-1,3,-1,4,-1c3292,142,3294,146,3294,153v,1,,1,-1,22c3293,184,3292,239,3292,270v,28,,28,,28c3292,331,3293,360,3293,374v2,12,5,15,21,20c3330,399,3331,400,3331,408xm3630,150v,10,,10,,10c3630,168,3630,168,3620,170v-7,4,-11,9,-20,33c3594,219,3594,219,3547,334v-18,44,-22,54,-26,65c3517,413,3517,413,3514,416v-1,3,-3,4,-11,5c3498,422,3496,422,3477,425v-2,1,-5,1,-6,1c3465,426,3465,425,3459,407v-8,-19,-12,-32,-38,-101c3395,234,3385,205,3376,183v-4,-9,-5,-10,-18,-14c3355,168,3353,164,3353,160v,-10,,-10,,-10c3353,144,3355,142,3362,142v2,,2,,27,1c3394,144,3404,144,3417,144v26,,42,-1,59,-2c3482,142,3482,142,3482,142v6,,8,2,8,8c3490,160,3490,160,3490,160v,7,-1,7,-15,11c3459,175,3453,179,3453,187v,2,,6,2,11c3458,206,3460,215,3463,223v13,44,13,44,13,44c3493,323,3505,358,3506,358v1,,1,-3,2,-6c3511,344,3511,344,3511,344v4,-15,4,-15,4,-15c3518,320,3522,309,3525,298v16,-44,16,-44,16,-44c3558,205,3563,190,3563,184v,-7,-9,-13,-23,-16c3534,166,3532,165,3532,160v,-10,,-10,,-10c3532,145,3534,142,3539,142v1,,3,,6,1c3551,143,3574,144,3585,144v10,,23,-1,34,-2c3624,142,3624,142,3624,142v5,,6,2,6,8xm3731,266v128,,128,,128,c3880,266,3886,261,3886,246v,-67,-36,-104,-101,-104c3705,142,3647,207,3647,294v,80,55,136,135,136c3805,430,3832,425,3852,417v15,-6,21,-9,23,-13c3876,400,3881,363,3881,355v,-3,-2,-5,-4,-5c3877,350,3876,350,3875,351v-18,15,-57,29,-85,29c3743,380,3708,340,3708,287v,-20,2,-21,23,-21xm3736,196v9,-13,27,-21,45,-21c3796,175,3807,180,3813,189v7,9,11,21,11,31c3824,228,3820,231,3812,232v-10,1,-37,3,-47,4c3740,238,3740,238,3740,238v-12,1,-12,1,-12,1c3722,239,3720,237,3720,233v,-10,7,-26,16,-37xm4156,155v,1,,1,,1c4154,195,4154,195,4154,195v-1,10,-3,14,-8,14c4145,209,4143,208,4141,208v-7,-2,-19,-4,-32,-4c4089,204,4073,210,4062,220v-12,13,-15,24,-15,80c4047,324,4047,324,4047,324v2,36,2,36,2,36c4049,379,4050,383,4058,387v4,2,5,2,29,8c4103,399,4104,399,4104,407v,8,,8,,8c4104,420,4101,424,4097,424v-3,,-3,,-3,c4078,423,4034,422,4012,422v-17,,-43,1,-56,2c3952,424,3952,424,3952,424v-4,,-6,-3,-6,-8c3946,407,3946,407,3946,407v,-7,,-7,16,-13c3979,388,3982,386,3983,374v1,-14,1,-40,1,-76c3984,279,3984,279,3984,279v,-28,-4,-60,-9,-75c3970,190,3962,185,3945,184v-12,,-14,-1,-14,-7c3931,167,3931,167,3931,167v,-8,2,-10,10,-11c4021,143,4021,143,4021,143v5,,5,,5,c4028,142,4029,142,4030,142v4,,6,4,6,10c4036,177,4036,177,4036,177v,24,,27,5,27c4043,204,4047,201,4051,196v9,-10,9,-10,22,-25c4088,154,4094,150,4110,146v8,-3,16,-4,26,-4c4150,142,4156,146,4156,155xm4395,345v,51,-45,85,-115,85c4254,430,4227,424,4209,415v-7,-4,-9,-7,-9,-16c4204,361,4204,361,4204,361v,-7,3,-10,9,-10c4222,351,4222,351,4222,351v7,,7,,10,15c4237,385,4261,400,4287,400v28,,47,-16,47,-37c4334,346,4325,337,4295,323v-70,-32,-88,-52,-88,-93c4207,175,4247,142,4315,142v21,,43,4,57,10c4380,155,4383,158,4383,165v,1,,1,,1c4379,200,4379,200,4379,200v-1,9,-2,10,-8,10c4362,210,4362,210,4362,210v-5,,-5,,-11,-14c4345,181,4328,173,4304,173v-26,,-44,14,-44,36c4260,224,4268,234,4289,247v13,7,13,7,50,24c4374,287,4395,314,4395,345xm4584,408v,8,,8,,8c4584,422,4583,424,4578,424v-4,,-4,,-4,c4560,423,4535,422,4515,422v-20,,-47,1,-61,2c4451,424,4451,424,4451,424v-5,,-7,-2,-7,-8c4444,408,4444,408,4444,408v,-8,,-8,18,-14c4479,388,4481,386,4482,374v1,-15,1,-41,1,-76c4483,252,4483,252,4483,252v,-67,-1,-70,-23,-73c4447,178,4444,176,4444,170v,-10,,-10,,-10c4444,154,4446,153,4454,152v78,-9,78,-9,78,-9c4536,143,4536,143,4536,143v2,-1,3,-1,4,-1c4545,142,4548,146,4548,153v,1,,1,-1,22c4547,184,4546,239,4546,270v,28,,28,,28c4546,331,4547,360,4547,374v1,12,4,15,20,20c4584,399,4584,400,4584,408xm4466,61v,-24,18,-40,45,-40c4534,21,4551,37,4551,60v,23,-19,42,-42,42c4485,102,4466,84,4466,61xm4730,213v,86,,86,,86c4730,343,4731,357,4737,368v5,11,16,16,33,16c4782,384,4795,382,4814,377v4,-1,6,-2,7,-2c4824,375,4825,377,4825,380v,8,-4,35,-6,37c4815,423,4777,430,4752,430v-63,,-87,-19,-87,-67c4666,329,4666,329,4666,329v,-13,1,-23,1,-30c4667,223,4667,223,4667,223v-1,-32,-1,-33,-14,-33c4651,190,4651,190,4643,191v-14,,-14,,-14,c4624,191,4621,191,4621,191v-4,,-6,-2,-6,-3c4615,187,4616,184,4617,181v7,-19,7,-19,7,-19c4628,150,4629,149,4635,149v2,,6,,13,1c4650,150,4653,150,4655,150v10,,13,-3,13,-12c4668,136,4668,118,4667,101v-1,-9,-1,-17,-1,-23c4666,65,4669,61,4682,56v34,-12,34,-12,34,-12c4727,40,4727,40,4729,40v3,,6,4,6,8c4735,52,4734,58,4733,65v-2,14,-6,61,-6,72c4727,147,4730,149,4746,149v45,,45,,45,c4804,149,4811,148,4819,147v3,,3,,3,c4825,147,4827,149,4827,151v,4,-2,9,-7,26c4817,189,4815,191,4806,191v-2,,-2,,-16,-1c4786,190,4779,189,4769,189v-13,-1,-16,-1,-21,-1c4730,188,4730,188,4730,213xm4942,266v128,,128,,128,c5091,266,5097,261,5097,246v,-67,-36,-104,-101,-104c4916,142,4857,207,4857,294v,80,56,136,137,136c5016,430,5043,425,5063,417v15,-6,21,-9,23,-13c5087,400,5092,363,5092,355v,-3,-2,-5,-3,-5c5088,350,5088,350,5086,351v-18,15,-57,29,-85,29c4954,380,4919,340,4919,287v,-20,2,-21,23,-21xm4946,196v10,-13,28,-21,46,-21c5007,175,5018,180,5024,189v7,9,11,21,11,31c5035,228,5031,231,5023,232v-10,1,-37,3,-47,4c4951,238,4951,238,4951,238v-12,1,-12,1,-12,1c4933,239,4931,237,4931,233v,-10,7,-26,15,-37xm5285,408v,8,,8,,8c5285,422,5283,424,5279,424v-4,,-4,,-4,c5261,423,5236,422,5215,422v-21,,-47,1,-61,2c5150,424,5150,424,5150,424v-5,,-6,-2,-6,-8c5144,408,5144,408,5144,408v,-8,,-8,17,-14c5178,388,5181,386,5182,374v1,-15,1,-41,1,-76c5183,252,5183,252,5183,252v,-67,-1,-70,-23,-73c5147,178,5144,176,5144,170v,-10,,-10,,-10c5144,154,5146,153,5154,152v78,-9,78,-9,78,-9c5237,143,5237,143,5237,143v1,-1,3,-1,4,-1c5246,142,5248,146,5248,153v,1,,1,,22c5247,184,5246,239,5246,270v,28,,28,,28c5246,331,5247,360,5248,374v1,12,4,15,20,20c5285,399,5285,400,5285,408xm5166,61v,-24,18,-40,45,-40c5235,21,5252,37,5252,60v,23,-19,42,-43,42c5185,102,5166,84,5166,61xm5526,380v,8,-4,35,-6,37c5515,423,5477,430,5451,430v-62,,-85,-19,-85,-67c5367,329,5367,329,5367,329v,-13,1,-23,1,-30c5368,223,5368,223,5368,223v-1,-32,-1,-33,-14,-33c5352,190,5352,190,5344,191v-14,,-14,,-14,c5325,191,5322,191,5321,191v-3,,-5,-2,-5,-3c5316,187,5317,184,5318,181v7,-19,7,-19,7,-19c5329,150,5330,149,5336,149v1,,6,,13,1c5351,150,5353,150,5356,150v9,,13,-3,13,-12c5369,136,5369,118,5368,101v-1,-9,-1,-17,-1,-23c5367,65,5370,61,5382,56v34,-12,34,-12,34,-12c5427,40,5427,40,5429,40v3,,5,4,5,8c5434,52,5434,58,5433,65v-2,14,-6,61,-6,72c5427,147,5430,149,5446,149v45,,45,,45,c5504,149,5511,148,5520,147v3,,3,,3,c5526,147,5527,149,5527,151v,4,-1,9,-6,26c5517,189,5515,191,5506,191v-2,,-2,,-17,-1c5485,190,5479,189,5468,189v-12,-1,-15,-1,-20,-1c5430,188,5430,188,5430,213v,86,,86,,86c5430,343,5431,357,5437,368v5,11,16,16,32,16c5481,384,5495,382,5514,377v4,-1,7,-2,8,-2c5525,375,5526,377,5526,380xe" fillcolor="#be3119" stroked="f">
                <v:path arrowok="t" o:connecttype="custom" o:connectlocs="22229,9229;0,128565;34296,86240;103841,134929;39060,20685;126070,55690;119719,114245;201967,128565;168941,103743;259127,13047;267701,123155;249918,57918;341057,5410;319780,121246;378211,91332;433783,90059;572239,123791;537942,45507;576367,62055;597008,88786;669729,3819;652581,136839;710376,125701;877094,57600;768807,8592;804691,110426;869472,9229;954260,132384;930443,119018;903133,125383;927903,48689;993320,125383;1035555,134293;1013008,50917;1057784,129838;1098431,129520;1108275,47734;1119390,94833;1152734,47734;1230535,111699;1183854,76057;1285155,103106;1253082,132384;1276898,45507;1395665,109789;1335964,73193;1362004,78603;1411225,129838;1441711,45189;1431867,32459;1481405,115517;1471879,47416;1501094,43597;1502047,67783;1615097,111699;1568416,76057;1633515,129838;1664319,45189;1654157,32459;1692581,60782;1709094,17821;1753235,56327;1754822,120927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DB50C" w14:textId="77777777" w:rsidR="005E0ADE" w:rsidRDefault="005E0ADE" w:rsidP="00B14E25">
    <w:pPr>
      <w:pStyle w:val="Koptekst"/>
    </w:pPr>
    <w:r w:rsidRPr="005E0ADE"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F7F51E0" wp14:editId="2274C82E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000" cy="1276350"/>
              <wp:effectExtent l="0" t="0" r="3175" b="0"/>
              <wp:wrapNone/>
              <wp:docPr id="24" name="Rechthoek 24(JU-LOCK)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/>
                    </wps:cNvSpPr>
                    <wps:spPr>
                      <a:xfrm>
                        <a:off x="0" y="0"/>
                        <a:ext cx="7560000" cy="12763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5CBB3B42" id="Rechthoek 24(JU-LOCK)" o:spid="_x0000_s1026" style="position:absolute;margin-left:0;margin-top:0;width:595.3pt;height:100.5pt;z-index:-25165312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" fillcolor="white [3212]" stroked="f" strokeweight="2pt">
              <v:path arrowok="t"/>
              <o:lock v:ext="edit" selection="t"/>
              <w10:wrap anchorx="page" anchory="page"/>
            </v:rect>
          </w:pict>
        </mc:Fallback>
      </mc:AlternateContent>
    </w:r>
    <w:r w:rsidRPr="005E0ADE">
      <w:rPr>
        <w:noProof/>
      </w:rPr>
      <mc:AlternateContent>
        <mc:Choice Requires="wpc">
          <w:drawing>
            <wp:anchor distT="0" distB="0" distL="114300" distR="114300" simplePos="0" relativeHeight="251664384" behindDoc="1" locked="0" layoutInCell="1" allowOverlap="1" wp14:anchorId="75306353" wp14:editId="5C5F667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4417621" cy="1137920"/>
              <wp:effectExtent l="0" t="0" r="0" b="0"/>
              <wp:wrapNone/>
              <wp:docPr id="45" name="JE2003051342Ju radboud jaarversla(JU-LOCK)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26" name="Freeform 4"/>
                      <wps:cNvSpPr>
                        <a:spLocks noEditPoints="1"/>
                      </wps:cNvSpPr>
                      <wps:spPr bwMode="auto">
                        <a:xfrm>
                          <a:off x="3595370" y="334645"/>
                          <a:ext cx="370840" cy="476250"/>
                        </a:xfrm>
                        <a:custGeom>
                          <a:avLst/>
                          <a:gdLst>
                            <a:gd name="T0" fmla="*/ 61 w 1168"/>
                            <a:gd name="T1" fmla="*/ 973 h 1499"/>
                            <a:gd name="T2" fmla="*/ 40 w 1168"/>
                            <a:gd name="T3" fmla="*/ 1128 h 1499"/>
                            <a:gd name="T4" fmla="*/ 43 w 1168"/>
                            <a:gd name="T5" fmla="*/ 1100 h 1499"/>
                            <a:gd name="T6" fmla="*/ 97 w 1168"/>
                            <a:gd name="T7" fmla="*/ 1072 h 1499"/>
                            <a:gd name="T8" fmla="*/ 72 w 1168"/>
                            <a:gd name="T9" fmla="*/ 826 h 1499"/>
                            <a:gd name="T10" fmla="*/ 780 w 1168"/>
                            <a:gd name="T11" fmla="*/ 1406 h 1499"/>
                            <a:gd name="T12" fmla="*/ 157 w 1168"/>
                            <a:gd name="T13" fmla="*/ 684 h 1499"/>
                            <a:gd name="T14" fmla="*/ 19 w 1168"/>
                            <a:gd name="T15" fmla="*/ 768 h 1499"/>
                            <a:gd name="T16" fmla="*/ 150 w 1168"/>
                            <a:gd name="T17" fmla="*/ 724 h 1499"/>
                            <a:gd name="T18" fmla="*/ 217 w 1168"/>
                            <a:gd name="T19" fmla="*/ 1371 h 1499"/>
                            <a:gd name="T20" fmla="*/ 213 w 1168"/>
                            <a:gd name="T21" fmla="*/ 1300 h 1499"/>
                            <a:gd name="T22" fmla="*/ 284 w 1168"/>
                            <a:gd name="T23" fmla="*/ 1295 h 1499"/>
                            <a:gd name="T24" fmla="*/ 481 w 1168"/>
                            <a:gd name="T25" fmla="*/ 1490 h 1499"/>
                            <a:gd name="T26" fmla="*/ 636 w 1168"/>
                            <a:gd name="T27" fmla="*/ 1447 h 1499"/>
                            <a:gd name="T28" fmla="*/ 725 w 1168"/>
                            <a:gd name="T29" fmla="*/ 1433 h 1499"/>
                            <a:gd name="T30" fmla="*/ 173 w 1168"/>
                            <a:gd name="T31" fmla="*/ 1210 h 1499"/>
                            <a:gd name="T32" fmla="*/ 199 w 1168"/>
                            <a:gd name="T33" fmla="*/ 1190 h 1499"/>
                            <a:gd name="T34" fmla="*/ 600 w 1168"/>
                            <a:gd name="T35" fmla="*/ 1499 h 1499"/>
                            <a:gd name="T36" fmla="*/ 520 w 1168"/>
                            <a:gd name="T37" fmla="*/ 1385 h 1499"/>
                            <a:gd name="T38" fmla="*/ 431 w 1168"/>
                            <a:gd name="T39" fmla="*/ 1364 h 1499"/>
                            <a:gd name="T40" fmla="*/ 349 w 1168"/>
                            <a:gd name="T41" fmla="*/ 1448 h 1499"/>
                            <a:gd name="T42" fmla="*/ 346 w 1168"/>
                            <a:gd name="T43" fmla="*/ 1334 h 1499"/>
                            <a:gd name="T44" fmla="*/ 892 w 1168"/>
                            <a:gd name="T45" fmla="*/ 1350 h 1499"/>
                            <a:gd name="T46" fmla="*/ 966 w 1168"/>
                            <a:gd name="T47" fmla="*/ 1292 h 1499"/>
                            <a:gd name="T48" fmla="*/ 1040 w 1168"/>
                            <a:gd name="T49" fmla="*/ 796 h 1499"/>
                            <a:gd name="T50" fmla="*/ 1097 w 1168"/>
                            <a:gd name="T51" fmla="*/ 757 h 1499"/>
                            <a:gd name="T52" fmla="*/ 1118 w 1168"/>
                            <a:gd name="T53" fmla="*/ 700 h 1499"/>
                            <a:gd name="T54" fmla="*/ 1030 w 1168"/>
                            <a:gd name="T55" fmla="*/ 646 h 1499"/>
                            <a:gd name="T56" fmla="*/ 1070 w 1168"/>
                            <a:gd name="T57" fmla="*/ 929 h 1499"/>
                            <a:gd name="T58" fmla="*/ 1162 w 1168"/>
                            <a:gd name="T59" fmla="*/ 906 h 1499"/>
                            <a:gd name="T60" fmla="*/ 1054 w 1168"/>
                            <a:gd name="T61" fmla="*/ 1020 h 1499"/>
                            <a:gd name="T62" fmla="*/ 1035 w 1168"/>
                            <a:gd name="T63" fmla="*/ 1057 h 1499"/>
                            <a:gd name="T64" fmla="*/ 1099 w 1168"/>
                            <a:gd name="T65" fmla="*/ 1184 h 1499"/>
                            <a:gd name="T66" fmla="*/ 1008 w 1168"/>
                            <a:gd name="T67" fmla="*/ 1143 h 1499"/>
                            <a:gd name="T68" fmla="*/ 937 w 1168"/>
                            <a:gd name="T69" fmla="*/ 1234 h 1499"/>
                            <a:gd name="T70" fmla="*/ 852 w 1168"/>
                            <a:gd name="T71" fmla="*/ 1425 h 1499"/>
                            <a:gd name="T72" fmla="*/ 858 w 1168"/>
                            <a:gd name="T73" fmla="*/ 1310 h 1499"/>
                            <a:gd name="T74" fmla="*/ 933 w 1168"/>
                            <a:gd name="T75" fmla="*/ 380 h 1499"/>
                            <a:gd name="T76" fmla="*/ 584 w 1168"/>
                            <a:gd name="T77" fmla="*/ 0 h 1499"/>
                            <a:gd name="T78" fmla="*/ 221 w 1168"/>
                            <a:gd name="T79" fmla="*/ 501 h 1499"/>
                            <a:gd name="T80" fmla="*/ 876 w 1168"/>
                            <a:gd name="T81" fmla="*/ 718 h 1499"/>
                            <a:gd name="T82" fmla="*/ 698 w 1168"/>
                            <a:gd name="T83" fmla="*/ 366 h 1499"/>
                            <a:gd name="T84" fmla="*/ 658 w 1168"/>
                            <a:gd name="T85" fmla="*/ 270 h 1499"/>
                            <a:gd name="T86" fmla="*/ 573 w 1168"/>
                            <a:gd name="T87" fmla="*/ 87 h 1499"/>
                            <a:gd name="T88" fmla="*/ 584 w 1168"/>
                            <a:gd name="T89" fmla="*/ 170 h 1499"/>
                            <a:gd name="T90" fmla="*/ 542 w 1168"/>
                            <a:gd name="T91" fmla="*/ 165 h 1499"/>
                            <a:gd name="T92" fmla="*/ 584 w 1168"/>
                            <a:gd name="T93" fmla="*/ 406 h 1499"/>
                            <a:gd name="T94" fmla="*/ 544 w 1168"/>
                            <a:gd name="T95" fmla="*/ 442 h 1499"/>
                            <a:gd name="T96" fmla="*/ 268 w 1168"/>
                            <a:gd name="T97" fmla="*/ 425 h 1499"/>
                            <a:gd name="T98" fmla="*/ 529 w 1168"/>
                            <a:gd name="T99" fmla="*/ 569 h 1499"/>
                            <a:gd name="T100" fmla="*/ 584 w 1168"/>
                            <a:gd name="T101" fmla="*/ 462 h 1499"/>
                            <a:gd name="T102" fmla="*/ 755 w 1168"/>
                            <a:gd name="T103" fmla="*/ 463 h 1499"/>
                            <a:gd name="T104" fmla="*/ 518 w 1168"/>
                            <a:gd name="T105" fmla="*/ 603 h 1499"/>
                            <a:gd name="T106" fmla="*/ 531 w 1168"/>
                            <a:gd name="T107" fmla="*/ 718 h 1499"/>
                            <a:gd name="T108" fmla="*/ 306 w 1168"/>
                            <a:gd name="T109" fmla="*/ 758 h 1499"/>
                            <a:gd name="T110" fmla="*/ 673 w 1168"/>
                            <a:gd name="T111" fmla="*/ 1021 h 1499"/>
                            <a:gd name="T112" fmla="*/ 574 w 1168"/>
                            <a:gd name="T113" fmla="*/ 1305 h 1499"/>
                            <a:gd name="T114" fmla="*/ 584 w 1168"/>
                            <a:gd name="T115" fmla="*/ 758 h 14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168" h="1499">
                              <a:moveTo>
                                <a:pt x="61" y="973"/>
                              </a:moveTo>
                              <a:cubicBezTo>
                                <a:pt x="94" y="971"/>
                                <a:pt x="110" y="940"/>
                                <a:pt x="112" y="911"/>
                              </a:cubicBezTo>
                              <a:cubicBezTo>
                                <a:pt x="115" y="863"/>
                                <a:pt x="115" y="863"/>
                                <a:pt x="115" y="863"/>
                              </a:cubicBezTo>
                              <a:cubicBezTo>
                                <a:pt x="108" y="863"/>
                                <a:pt x="108" y="863"/>
                                <a:pt x="108" y="863"/>
                              </a:cubicBezTo>
                              <a:cubicBezTo>
                                <a:pt x="105" y="870"/>
                                <a:pt x="105" y="870"/>
                                <a:pt x="105" y="870"/>
                              </a:cubicBezTo>
                              <a:cubicBezTo>
                                <a:pt x="13" y="868"/>
                                <a:pt x="13" y="868"/>
                                <a:pt x="13" y="868"/>
                              </a:cubicBezTo>
                              <a:cubicBezTo>
                                <a:pt x="7" y="860"/>
                                <a:pt x="7" y="860"/>
                                <a:pt x="7" y="860"/>
                              </a:cubicBezTo>
                              <a:cubicBezTo>
                                <a:pt x="1" y="860"/>
                                <a:pt x="1" y="860"/>
                                <a:pt x="1" y="860"/>
                              </a:cubicBezTo>
                              <a:cubicBezTo>
                                <a:pt x="1" y="916"/>
                                <a:pt x="1" y="916"/>
                                <a:pt x="1" y="916"/>
                              </a:cubicBezTo>
                              <a:cubicBezTo>
                                <a:pt x="0" y="942"/>
                                <a:pt x="26" y="973"/>
                                <a:pt x="61" y="973"/>
                              </a:cubicBezTo>
                              <a:close/>
                              <a:moveTo>
                                <a:pt x="15" y="891"/>
                              </a:moveTo>
                              <a:cubicBezTo>
                                <a:pt x="99" y="894"/>
                                <a:pt x="99" y="894"/>
                                <a:pt x="99" y="894"/>
                              </a:cubicBezTo>
                              <a:cubicBezTo>
                                <a:pt x="98" y="903"/>
                                <a:pt x="99" y="908"/>
                                <a:pt x="97" y="919"/>
                              </a:cubicBezTo>
                              <a:cubicBezTo>
                                <a:pt x="94" y="931"/>
                                <a:pt x="79" y="947"/>
                                <a:pt x="62" y="949"/>
                              </a:cubicBezTo>
                              <a:cubicBezTo>
                                <a:pt x="37" y="950"/>
                                <a:pt x="16" y="929"/>
                                <a:pt x="14" y="912"/>
                              </a:cubicBezTo>
                              <a:cubicBezTo>
                                <a:pt x="13" y="896"/>
                                <a:pt x="15" y="891"/>
                                <a:pt x="15" y="891"/>
                              </a:cubicBezTo>
                              <a:close/>
                              <a:moveTo>
                                <a:pt x="59" y="1152"/>
                              </a:moveTo>
                              <a:cubicBezTo>
                                <a:pt x="61" y="1162"/>
                                <a:pt x="61" y="1162"/>
                                <a:pt x="61" y="1162"/>
                              </a:cubicBezTo>
                              <a:cubicBezTo>
                                <a:pt x="58" y="1164"/>
                                <a:pt x="58" y="1164"/>
                                <a:pt x="58" y="1164"/>
                              </a:cubicBezTo>
                              <a:cubicBezTo>
                                <a:pt x="40" y="1128"/>
                                <a:pt x="40" y="1128"/>
                                <a:pt x="40" y="1128"/>
                              </a:cubicBezTo>
                              <a:cubicBezTo>
                                <a:pt x="45" y="1128"/>
                                <a:pt x="45" y="1128"/>
                                <a:pt x="45" y="1128"/>
                              </a:cubicBezTo>
                              <a:cubicBezTo>
                                <a:pt x="52" y="1133"/>
                                <a:pt x="52" y="1133"/>
                                <a:pt x="52" y="1133"/>
                              </a:cubicBezTo>
                              <a:cubicBezTo>
                                <a:pt x="134" y="1097"/>
                                <a:pt x="134" y="1097"/>
                                <a:pt x="134" y="1097"/>
                              </a:cubicBezTo>
                              <a:cubicBezTo>
                                <a:pt x="134" y="1087"/>
                                <a:pt x="134" y="1087"/>
                                <a:pt x="134" y="1087"/>
                              </a:cubicBezTo>
                              <a:cubicBezTo>
                                <a:pt x="139" y="1085"/>
                                <a:pt x="139" y="1085"/>
                                <a:pt x="139" y="1085"/>
                              </a:cubicBezTo>
                              <a:cubicBezTo>
                                <a:pt x="155" y="1117"/>
                                <a:pt x="155" y="1117"/>
                                <a:pt x="155" y="1117"/>
                              </a:cubicBezTo>
                              <a:cubicBezTo>
                                <a:pt x="148" y="1120"/>
                                <a:pt x="148" y="1120"/>
                                <a:pt x="148" y="1120"/>
                              </a:cubicBezTo>
                              <a:cubicBezTo>
                                <a:pt x="143" y="1115"/>
                                <a:pt x="143" y="1115"/>
                                <a:pt x="143" y="1115"/>
                              </a:cubicBezTo>
                              <a:lnTo>
                                <a:pt x="59" y="1152"/>
                              </a:lnTo>
                              <a:close/>
                              <a:moveTo>
                                <a:pt x="43" y="1100"/>
                              </a:moveTo>
                              <a:cubicBezTo>
                                <a:pt x="29" y="1090"/>
                                <a:pt x="23" y="1081"/>
                                <a:pt x="19" y="1065"/>
                              </a:cubicBezTo>
                              <a:cubicBezTo>
                                <a:pt x="11" y="1033"/>
                                <a:pt x="19" y="1004"/>
                                <a:pt x="60" y="993"/>
                              </a:cubicBezTo>
                              <a:cubicBezTo>
                                <a:pt x="103" y="980"/>
                                <a:pt x="120" y="1007"/>
                                <a:pt x="130" y="1040"/>
                              </a:cubicBezTo>
                              <a:cubicBezTo>
                                <a:pt x="132" y="1049"/>
                                <a:pt x="133" y="1056"/>
                                <a:pt x="134" y="1067"/>
                              </a:cubicBezTo>
                              <a:cubicBezTo>
                                <a:pt x="111" y="1073"/>
                                <a:pt x="111" y="1073"/>
                                <a:pt x="111" y="1073"/>
                              </a:cubicBezTo>
                              <a:cubicBezTo>
                                <a:pt x="108" y="1068"/>
                                <a:pt x="108" y="1068"/>
                                <a:pt x="108" y="1068"/>
                              </a:cubicBezTo>
                              <a:cubicBezTo>
                                <a:pt x="117" y="1060"/>
                                <a:pt x="120" y="1048"/>
                                <a:pt x="117" y="1037"/>
                              </a:cubicBezTo>
                              <a:cubicBezTo>
                                <a:pt x="113" y="1019"/>
                                <a:pt x="92" y="1009"/>
                                <a:pt x="76" y="1016"/>
                              </a:cubicBezTo>
                              <a:cubicBezTo>
                                <a:pt x="88" y="1068"/>
                                <a:pt x="88" y="1068"/>
                                <a:pt x="88" y="1068"/>
                              </a:cubicBezTo>
                              <a:cubicBezTo>
                                <a:pt x="97" y="1072"/>
                                <a:pt x="97" y="1072"/>
                                <a:pt x="97" y="1072"/>
                              </a:cubicBezTo>
                              <a:cubicBezTo>
                                <a:pt x="99" y="1077"/>
                                <a:pt x="99" y="1077"/>
                                <a:pt x="99" y="1077"/>
                              </a:cubicBezTo>
                              <a:cubicBezTo>
                                <a:pt x="74" y="1083"/>
                                <a:pt x="74" y="1083"/>
                                <a:pt x="74" y="1083"/>
                              </a:cubicBezTo>
                              <a:cubicBezTo>
                                <a:pt x="73" y="1078"/>
                                <a:pt x="73" y="1078"/>
                                <a:pt x="73" y="1078"/>
                              </a:cubicBezTo>
                              <a:cubicBezTo>
                                <a:pt x="76" y="1073"/>
                                <a:pt x="76" y="1073"/>
                                <a:pt x="76" y="1073"/>
                              </a:cubicBezTo>
                              <a:cubicBezTo>
                                <a:pt x="63" y="1020"/>
                                <a:pt x="63" y="1020"/>
                                <a:pt x="63" y="1020"/>
                              </a:cubicBezTo>
                              <a:cubicBezTo>
                                <a:pt x="43" y="1021"/>
                                <a:pt x="28" y="1042"/>
                                <a:pt x="32" y="1062"/>
                              </a:cubicBezTo>
                              <a:cubicBezTo>
                                <a:pt x="35" y="1075"/>
                                <a:pt x="50" y="1089"/>
                                <a:pt x="67" y="1091"/>
                              </a:cubicBezTo>
                              <a:cubicBezTo>
                                <a:pt x="67" y="1095"/>
                                <a:pt x="67" y="1095"/>
                                <a:pt x="67" y="1095"/>
                              </a:cubicBezTo>
                              <a:lnTo>
                                <a:pt x="43" y="1100"/>
                              </a:lnTo>
                              <a:close/>
                              <a:moveTo>
                                <a:pt x="72" y="826"/>
                              </a:moveTo>
                              <a:cubicBezTo>
                                <a:pt x="75" y="833"/>
                                <a:pt x="72" y="840"/>
                                <a:pt x="66" y="845"/>
                              </a:cubicBezTo>
                              <a:cubicBezTo>
                                <a:pt x="60" y="848"/>
                                <a:pt x="52" y="845"/>
                                <a:pt x="49" y="839"/>
                              </a:cubicBezTo>
                              <a:cubicBezTo>
                                <a:pt x="46" y="832"/>
                                <a:pt x="49" y="825"/>
                                <a:pt x="56" y="822"/>
                              </a:cubicBezTo>
                              <a:cubicBezTo>
                                <a:pt x="62" y="819"/>
                                <a:pt x="70" y="821"/>
                                <a:pt x="72" y="826"/>
                              </a:cubicBezTo>
                              <a:close/>
                              <a:moveTo>
                                <a:pt x="144" y="1161"/>
                              </a:moveTo>
                              <a:cubicBezTo>
                                <a:pt x="147" y="1168"/>
                                <a:pt x="144" y="1175"/>
                                <a:pt x="138" y="1178"/>
                              </a:cubicBezTo>
                              <a:cubicBezTo>
                                <a:pt x="131" y="1181"/>
                                <a:pt x="124" y="1178"/>
                                <a:pt x="121" y="1172"/>
                              </a:cubicBezTo>
                              <a:cubicBezTo>
                                <a:pt x="118" y="1165"/>
                                <a:pt x="121" y="1158"/>
                                <a:pt x="125" y="1155"/>
                              </a:cubicBezTo>
                              <a:cubicBezTo>
                                <a:pt x="131" y="1152"/>
                                <a:pt x="139" y="1155"/>
                                <a:pt x="144" y="1161"/>
                              </a:cubicBezTo>
                              <a:close/>
                              <a:moveTo>
                                <a:pt x="780" y="1406"/>
                              </a:moveTo>
                              <a:cubicBezTo>
                                <a:pt x="782" y="1413"/>
                                <a:pt x="780" y="1420"/>
                                <a:pt x="773" y="1423"/>
                              </a:cubicBezTo>
                              <a:cubicBezTo>
                                <a:pt x="767" y="1426"/>
                                <a:pt x="759" y="1423"/>
                                <a:pt x="756" y="1417"/>
                              </a:cubicBezTo>
                              <a:cubicBezTo>
                                <a:pt x="753" y="1410"/>
                                <a:pt x="756" y="1403"/>
                                <a:pt x="763" y="1400"/>
                              </a:cubicBezTo>
                              <a:cubicBezTo>
                                <a:pt x="770" y="1397"/>
                                <a:pt x="777" y="1400"/>
                                <a:pt x="780" y="1406"/>
                              </a:cubicBezTo>
                              <a:close/>
                              <a:moveTo>
                                <a:pt x="61" y="668"/>
                              </a:moveTo>
                              <a:cubicBezTo>
                                <a:pt x="57" y="666"/>
                                <a:pt x="57" y="666"/>
                                <a:pt x="57" y="666"/>
                              </a:cubicBezTo>
                              <a:cubicBezTo>
                                <a:pt x="75" y="631"/>
                                <a:pt x="75" y="631"/>
                                <a:pt x="75" y="631"/>
                              </a:cubicBezTo>
                              <a:cubicBezTo>
                                <a:pt x="79" y="634"/>
                                <a:pt x="79" y="634"/>
                                <a:pt x="79" y="634"/>
                              </a:cubicBezTo>
                              <a:cubicBezTo>
                                <a:pt x="80" y="643"/>
                                <a:pt x="80" y="643"/>
                                <a:pt x="80" y="643"/>
                              </a:cubicBezTo>
                              <a:cubicBezTo>
                                <a:pt x="157" y="684"/>
                                <a:pt x="157" y="684"/>
                                <a:pt x="157" y="684"/>
                              </a:cubicBezTo>
                              <a:cubicBezTo>
                                <a:pt x="165" y="679"/>
                                <a:pt x="165" y="679"/>
                                <a:pt x="165" y="679"/>
                              </a:cubicBezTo>
                              <a:cubicBezTo>
                                <a:pt x="170" y="681"/>
                                <a:pt x="170" y="681"/>
                                <a:pt x="170" y="681"/>
                              </a:cubicBezTo>
                              <a:cubicBezTo>
                                <a:pt x="155" y="713"/>
                                <a:pt x="155" y="713"/>
                                <a:pt x="155" y="713"/>
                              </a:cubicBezTo>
                              <a:cubicBezTo>
                                <a:pt x="148" y="710"/>
                                <a:pt x="148" y="710"/>
                                <a:pt x="148" y="710"/>
                              </a:cubicBezTo>
                              <a:cubicBezTo>
                                <a:pt x="150" y="703"/>
                                <a:pt x="150" y="703"/>
                                <a:pt x="150" y="703"/>
                              </a:cubicBezTo>
                              <a:cubicBezTo>
                                <a:pt x="69" y="661"/>
                                <a:pt x="69" y="661"/>
                                <a:pt x="69" y="661"/>
                              </a:cubicBezTo>
                              <a:lnTo>
                                <a:pt x="61" y="668"/>
                              </a:lnTo>
                              <a:close/>
                              <a:moveTo>
                                <a:pt x="112" y="803"/>
                              </a:moveTo>
                              <a:cubicBezTo>
                                <a:pt x="15" y="782"/>
                                <a:pt x="15" y="782"/>
                                <a:pt x="15" y="782"/>
                              </a:cubicBezTo>
                              <a:cubicBezTo>
                                <a:pt x="19" y="768"/>
                                <a:pt x="19" y="768"/>
                                <a:pt x="19" y="768"/>
                              </a:cubicBezTo>
                              <a:cubicBezTo>
                                <a:pt x="112" y="732"/>
                                <a:pt x="112" y="732"/>
                                <a:pt x="112" y="732"/>
                              </a:cubicBezTo>
                              <a:cubicBezTo>
                                <a:pt x="54" y="710"/>
                                <a:pt x="54" y="710"/>
                                <a:pt x="54" y="710"/>
                              </a:cubicBezTo>
                              <a:cubicBezTo>
                                <a:pt x="47" y="713"/>
                                <a:pt x="47" y="713"/>
                                <a:pt x="47" y="713"/>
                              </a:cubicBezTo>
                              <a:cubicBezTo>
                                <a:pt x="39" y="711"/>
                                <a:pt x="39" y="711"/>
                                <a:pt x="39" y="711"/>
                              </a:cubicBezTo>
                              <a:cubicBezTo>
                                <a:pt x="49" y="683"/>
                                <a:pt x="49" y="683"/>
                                <a:pt x="49" y="683"/>
                              </a:cubicBezTo>
                              <a:cubicBezTo>
                                <a:pt x="55" y="685"/>
                                <a:pt x="55" y="685"/>
                                <a:pt x="55" y="685"/>
                              </a:cubicBezTo>
                              <a:cubicBezTo>
                                <a:pt x="56" y="692"/>
                                <a:pt x="56" y="692"/>
                                <a:pt x="56" y="692"/>
                              </a:cubicBezTo>
                              <a:cubicBezTo>
                                <a:pt x="137" y="725"/>
                                <a:pt x="137" y="725"/>
                                <a:pt x="137" y="725"/>
                              </a:cubicBezTo>
                              <a:cubicBezTo>
                                <a:pt x="143" y="722"/>
                                <a:pt x="143" y="722"/>
                                <a:pt x="143" y="722"/>
                              </a:cubicBezTo>
                              <a:cubicBezTo>
                                <a:pt x="150" y="724"/>
                                <a:pt x="150" y="724"/>
                                <a:pt x="150" y="724"/>
                              </a:cubicBezTo>
                              <a:cubicBezTo>
                                <a:pt x="142" y="744"/>
                                <a:pt x="142" y="744"/>
                                <a:pt x="142" y="744"/>
                              </a:cubicBezTo>
                              <a:cubicBezTo>
                                <a:pt x="55" y="777"/>
                                <a:pt x="55" y="777"/>
                                <a:pt x="55" y="777"/>
                              </a:cubicBezTo>
                              <a:cubicBezTo>
                                <a:pt x="116" y="790"/>
                                <a:pt x="116" y="790"/>
                                <a:pt x="116" y="790"/>
                              </a:cubicBezTo>
                              <a:cubicBezTo>
                                <a:pt x="120" y="786"/>
                                <a:pt x="120" y="786"/>
                                <a:pt x="120" y="786"/>
                              </a:cubicBezTo>
                              <a:cubicBezTo>
                                <a:pt x="125" y="788"/>
                                <a:pt x="125" y="788"/>
                                <a:pt x="125" y="788"/>
                              </a:cubicBezTo>
                              <a:cubicBezTo>
                                <a:pt x="119" y="810"/>
                                <a:pt x="119" y="810"/>
                                <a:pt x="119" y="810"/>
                              </a:cubicBezTo>
                              <a:cubicBezTo>
                                <a:pt x="116" y="808"/>
                                <a:pt x="116" y="808"/>
                                <a:pt x="116" y="808"/>
                              </a:cubicBezTo>
                              <a:lnTo>
                                <a:pt x="112" y="803"/>
                              </a:lnTo>
                              <a:close/>
                              <a:moveTo>
                                <a:pt x="217" y="1371"/>
                              </a:moveTo>
                              <a:cubicBezTo>
                                <a:pt x="217" y="1371"/>
                                <a:pt x="217" y="1371"/>
                                <a:pt x="217" y="1371"/>
                              </a:cubicBezTo>
                              <a:cubicBezTo>
                                <a:pt x="217" y="1371"/>
                                <a:pt x="217" y="1371"/>
                                <a:pt x="217" y="1371"/>
                              </a:cubicBezTo>
                              <a:close/>
                              <a:moveTo>
                                <a:pt x="311" y="1329"/>
                              </a:moveTo>
                              <a:cubicBezTo>
                                <a:pt x="312" y="1314"/>
                                <a:pt x="309" y="1301"/>
                                <a:pt x="299" y="1290"/>
                              </a:cubicBezTo>
                              <a:cubicBezTo>
                                <a:pt x="297" y="1289"/>
                                <a:pt x="297" y="1289"/>
                                <a:pt x="297" y="1289"/>
                              </a:cubicBezTo>
                              <a:cubicBezTo>
                                <a:pt x="297" y="1288"/>
                                <a:pt x="297" y="1288"/>
                                <a:pt x="297" y="1288"/>
                              </a:cubicBezTo>
                              <a:cubicBezTo>
                                <a:pt x="296" y="1288"/>
                                <a:pt x="296" y="1288"/>
                                <a:pt x="296" y="1288"/>
                              </a:cubicBezTo>
                              <a:cubicBezTo>
                                <a:pt x="295" y="1287"/>
                                <a:pt x="295" y="1287"/>
                                <a:pt x="295" y="1287"/>
                              </a:cubicBezTo>
                              <a:cubicBezTo>
                                <a:pt x="294" y="1286"/>
                                <a:pt x="294" y="1286"/>
                                <a:pt x="294" y="1286"/>
                              </a:cubicBezTo>
                              <a:cubicBezTo>
                                <a:pt x="283" y="1277"/>
                                <a:pt x="270" y="1273"/>
                                <a:pt x="255" y="1275"/>
                              </a:cubicBezTo>
                              <a:cubicBezTo>
                                <a:pt x="239" y="1277"/>
                                <a:pt x="223" y="1285"/>
                                <a:pt x="213" y="1300"/>
                              </a:cubicBezTo>
                              <a:cubicBezTo>
                                <a:pt x="196" y="1322"/>
                                <a:pt x="196" y="1350"/>
                                <a:pt x="217" y="1371"/>
                              </a:cubicBezTo>
                              <a:cubicBezTo>
                                <a:pt x="217" y="1371"/>
                                <a:pt x="217" y="1371"/>
                                <a:pt x="217" y="1371"/>
                              </a:cubicBezTo>
                              <a:cubicBezTo>
                                <a:pt x="239" y="1390"/>
                                <a:pt x="268" y="1389"/>
                                <a:pt x="289" y="1371"/>
                              </a:cubicBezTo>
                              <a:cubicBezTo>
                                <a:pt x="302" y="1360"/>
                                <a:pt x="310" y="1345"/>
                                <a:pt x="311" y="1329"/>
                              </a:cubicBezTo>
                              <a:close/>
                              <a:moveTo>
                                <a:pt x="244" y="1366"/>
                              </a:moveTo>
                              <a:cubicBezTo>
                                <a:pt x="238" y="1367"/>
                                <a:pt x="233" y="1365"/>
                                <a:pt x="228" y="1360"/>
                              </a:cubicBezTo>
                              <a:cubicBezTo>
                                <a:pt x="227" y="1358"/>
                                <a:pt x="227" y="1358"/>
                                <a:pt x="227" y="1358"/>
                              </a:cubicBezTo>
                              <a:cubicBezTo>
                                <a:pt x="222" y="1355"/>
                                <a:pt x="220" y="1351"/>
                                <a:pt x="220" y="1345"/>
                              </a:cubicBezTo>
                              <a:cubicBezTo>
                                <a:pt x="219" y="1333"/>
                                <a:pt x="229" y="1317"/>
                                <a:pt x="237" y="1309"/>
                              </a:cubicBezTo>
                              <a:cubicBezTo>
                                <a:pt x="243" y="1303"/>
                                <a:pt x="266" y="1279"/>
                                <a:pt x="284" y="1295"/>
                              </a:cubicBezTo>
                              <a:cubicBezTo>
                                <a:pt x="287" y="1298"/>
                                <a:pt x="287" y="1298"/>
                                <a:pt x="287" y="1298"/>
                              </a:cubicBezTo>
                              <a:cubicBezTo>
                                <a:pt x="304" y="1315"/>
                                <a:pt x="281" y="1344"/>
                                <a:pt x="276" y="1350"/>
                              </a:cubicBezTo>
                              <a:cubicBezTo>
                                <a:pt x="272" y="1353"/>
                                <a:pt x="258" y="1366"/>
                                <a:pt x="244" y="1366"/>
                              </a:cubicBezTo>
                              <a:close/>
                              <a:moveTo>
                                <a:pt x="465" y="1376"/>
                              </a:moveTo>
                              <a:cubicBezTo>
                                <a:pt x="499" y="1382"/>
                                <a:pt x="499" y="1382"/>
                                <a:pt x="499" y="1382"/>
                              </a:cubicBezTo>
                              <a:cubicBezTo>
                                <a:pt x="499" y="1390"/>
                                <a:pt x="499" y="1390"/>
                                <a:pt x="499" y="1390"/>
                              </a:cubicBezTo>
                              <a:cubicBezTo>
                                <a:pt x="490" y="1391"/>
                                <a:pt x="490" y="1391"/>
                                <a:pt x="490" y="1391"/>
                              </a:cubicBezTo>
                              <a:cubicBezTo>
                                <a:pt x="473" y="1479"/>
                                <a:pt x="473" y="1479"/>
                                <a:pt x="473" y="1479"/>
                              </a:cubicBezTo>
                              <a:cubicBezTo>
                                <a:pt x="481" y="1485"/>
                                <a:pt x="481" y="1485"/>
                                <a:pt x="481" y="1485"/>
                              </a:cubicBezTo>
                              <a:cubicBezTo>
                                <a:pt x="481" y="1490"/>
                                <a:pt x="481" y="1490"/>
                                <a:pt x="481" y="1490"/>
                              </a:cubicBezTo>
                              <a:cubicBezTo>
                                <a:pt x="443" y="1482"/>
                                <a:pt x="443" y="1482"/>
                                <a:pt x="443" y="1482"/>
                              </a:cubicBezTo>
                              <a:cubicBezTo>
                                <a:pt x="445" y="1477"/>
                                <a:pt x="445" y="1477"/>
                                <a:pt x="445" y="1477"/>
                              </a:cubicBezTo>
                              <a:cubicBezTo>
                                <a:pt x="455" y="1474"/>
                                <a:pt x="455" y="1474"/>
                                <a:pt x="455" y="1474"/>
                              </a:cubicBezTo>
                              <a:cubicBezTo>
                                <a:pt x="472" y="1388"/>
                                <a:pt x="472" y="1388"/>
                                <a:pt x="472" y="1388"/>
                              </a:cubicBezTo>
                              <a:cubicBezTo>
                                <a:pt x="463" y="1382"/>
                                <a:pt x="463" y="1382"/>
                                <a:pt x="463" y="1382"/>
                              </a:cubicBezTo>
                              <a:lnTo>
                                <a:pt x="465" y="1376"/>
                              </a:lnTo>
                              <a:close/>
                              <a:moveTo>
                                <a:pt x="734" y="1441"/>
                              </a:moveTo>
                              <a:cubicBezTo>
                                <a:pt x="742" y="1464"/>
                                <a:pt x="742" y="1464"/>
                                <a:pt x="742" y="1464"/>
                              </a:cubicBezTo>
                              <a:cubicBezTo>
                                <a:pt x="732" y="1477"/>
                                <a:pt x="722" y="1484"/>
                                <a:pt x="706" y="1487"/>
                              </a:cubicBezTo>
                              <a:cubicBezTo>
                                <a:pt x="674" y="1494"/>
                                <a:pt x="646" y="1487"/>
                                <a:pt x="636" y="1447"/>
                              </a:cubicBezTo>
                              <a:cubicBezTo>
                                <a:pt x="622" y="1404"/>
                                <a:pt x="650" y="1387"/>
                                <a:pt x="683" y="1377"/>
                              </a:cubicBezTo>
                              <a:cubicBezTo>
                                <a:pt x="693" y="1374"/>
                                <a:pt x="699" y="1374"/>
                                <a:pt x="710" y="1373"/>
                              </a:cubicBezTo>
                              <a:cubicBezTo>
                                <a:pt x="716" y="1396"/>
                                <a:pt x="716" y="1396"/>
                                <a:pt x="716" y="1396"/>
                              </a:cubicBezTo>
                              <a:cubicBezTo>
                                <a:pt x="711" y="1399"/>
                                <a:pt x="711" y="1399"/>
                                <a:pt x="711" y="1399"/>
                              </a:cubicBezTo>
                              <a:cubicBezTo>
                                <a:pt x="703" y="1390"/>
                                <a:pt x="691" y="1387"/>
                                <a:pt x="680" y="1389"/>
                              </a:cubicBezTo>
                              <a:cubicBezTo>
                                <a:pt x="662" y="1394"/>
                                <a:pt x="651" y="1415"/>
                                <a:pt x="657" y="1432"/>
                              </a:cubicBezTo>
                              <a:cubicBezTo>
                                <a:pt x="710" y="1420"/>
                                <a:pt x="710" y="1420"/>
                                <a:pt x="710" y="1420"/>
                              </a:cubicBezTo>
                              <a:cubicBezTo>
                                <a:pt x="714" y="1410"/>
                                <a:pt x="714" y="1410"/>
                                <a:pt x="714" y="1410"/>
                              </a:cubicBezTo>
                              <a:cubicBezTo>
                                <a:pt x="719" y="1409"/>
                                <a:pt x="719" y="1409"/>
                                <a:pt x="719" y="1409"/>
                              </a:cubicBezTo>
                              <a:cubicBezTo>
                                <a:pt x="725" y="1433"/>
                                <a:pt x="725" y="1433"/>
                                <a:pt x="725" y="1433"/>
                              </a:cubicBezTo>
                              <a:cubicBezTo>
                                <a:pt x="719" y="1435"/>
                                <a:pt x="719" y="1435"/>
                                <a:pt x="719" y="1435"/>
                              </a:cubicBezTo>
                              <a:cubicBezTo>
                                <a:pt x="714" y="1431"/>
                                <a:pt x="714" y="1431"/>
                                <a:pt x="714" y="1431"/>
                              </a:cubicBezTo>
                              <a:cubicBezTo>
                                <a:pt x="663" y="1443"/>
                                <a:pt x="663" y="1443"/>
                                <a:pt x="663" y="1443"/>
                              </a:cubicBezTo>
                              <a:cubicBezTo>
                                <a:pt x="663" y="1463"/>
                                <a:pt x="683" y="1478"/>
                                <a:pt x="704" y="1474"/>
                              </a:cubicBezTo>
                              <a:cubicBezTo>
                                <a:pt x="717" y="1471"/>
                                <a:pt x="731" y="1457"/>
                                <a:pt x="730" y="1441"/>
                              </a:cubicBezTo>
                              <a:lnTo>
                                <a:pt x="734" y="1441"/>
                              </a:lnTo>
                              <a:close/>
                              <a:moveTo>
                                <a:pt x="233" y="1246"/>
                              </a:moveTo>
                              <a:cubicBezTo>
                                <a:pt x="162" y="1317"/>
                                <a:pt x="162" y="1317"/>
                                <a:pt x="162" y="1317"/>
                              </a:cubicBezTo>
                              <a:cubicBezTo>
                                <a:pt x="152" y="1306"/>
                                <a:pt x="152" y="1306"/>
                                <a:pt x="152" y="1306"/>
                              </a:cubicBezTo>
                              <a:cubicBezTo>
                                <a:pt x="173" y="1210"/>
                                <a:pt x="173" y="1210"/>
                                <a:pt x="173" y="1210"/>
                              </a:cubicBezTo>
                              <a:cubicBezTo>
                                <a:pt x="123" y="1246"/>
                                <a:pt x="123" y="1246"/>
                                <a:pt x="123" y="1246"/>
                              </a:cubicBezTo>
                              <a:cubicBezTo>
                                <a:pt x="122" y="1253"/>
                                <a:pt x="122" y="1253"/>
                                <a:pt x="122" y="1253"/>
                              </a:cubicBezTo>
                              <a:cubicBezTo>
                                <a:pt x="116" y="1259"/>
                                <a:pt x="116" y="1259"/>
                                <a:pt x="116" y="1259"/>
                              </a:cubicBezTo>
                              <a:cubicBezTo>
                                <a:pt x="97" y="1234"/>
                                <a:pt x="97" y="1234"/>
                                <a:pt x="97" y="1234"/>
                              </a:cubicBezTo>
                              <a:cubicBezTo>
                                <a:pt x="101" y="1230"/>
                                <a:pt x="101" y="1230"/>
                                <a:pt x="101" y="1230"/>
                              </a:cubicBezTo>
                              <a:cubicBezTo>
                                <a:pt x="108" y="1234"/>
                                <a:pt x="108" y="1234"/>
                                <a:pt x="108" y="1234"/>
                              </a:cubicBezTo>
                              <a:cubicBezTo>
                                <a:pt x="181" y="1184"/>
                                <a:pt x="181" y="1184"/>
                                <a:pt x="181" y="1184"/>
                              </a:cubicBezTo>
                              <a:cubicBezTo>
                                <a:pt x="182" y="1177"/>
                                <a:pt x="182" y="1177"/>
                                <a:pt x="182" y="1177"/>
                              </a:cubicBezTo>
                              <a:cubicBezTo>
                                <a:pt x="187" y="1173"/>
                                <a:pt x="187" y="1173"/>
                                <a:pt x="187" y="1173"/>
                              </a:cubicBezTo>
                              <a:cubicBezTo>
                                <a:pt x="199" y="1190"/>
                                <a:pt x="199" y="1190"/>
                                <a:pt x="199" y="1190"/>
                              </a:cubicBezTo>
                              <a:cubicBezTo>
                                <a:pt x="179" y="1280"/>
                                <a:pt x="179" y="1280"/>
                                <a:pt x="179" y="1280"/>
                              </a:cubicBezTo>
                              <a:cubicBezTo>
                                <a:pt x="224" y="1235"/>
                                <a:pt x="224" y="1235"/>
                                <a:pt x="224" y="1235"/>
                              </a:cubicBezTo>
                              <a:cubicBezTo>
                                <a:pt x="223" y="1229"/>
                                <a:pt x="223" y="1229"/>
                                <a:pt x="223" y="1229"/>
                              </a:cubicBezTo>
                              <a:cubicBezTo>
                                <a:pt x="227" y="1226"/>
                                <a:pt x="227" y="1226"/>
                                <a:pt x="227" y="1226"/>
                              </a:cubicBezTo>
                              <a:cubicBezTo>
                                <a:pt x="242" y="1243"/>
                                <a:pt x="242" y="1243"/>
                                <a:pt x="242" y="1243"/>
                              </a:cubicBezTo>
                              <a:cubicBezTo>
                                <a:pt x="239" y="1245"/>
                                <a:pt x="239" y="1245"/>
                                <a:pt x="239" y="1245"/>
                              </a:cubicBezTo>
                              <a:lnTo>
                                <a:pt x="233" y="1246"/>
                              </a:lnTo>
                              <a:close/>
                              <a:moveTo>
                                <a:pt x="606" y="1401"/>
                              </a:moveTo>
                              <a:cubicBezTo>
                                <a:pt x="614" y="1498"/>
                                <a:pt x="614" y="1498"/>
                                <a:pt x="614" y="1498"/>
                              </a:cubicBezTo>
                              <a:cubicBezTo>
                                <a:pt x="600" y="1499"/>
                                <a:pt x="600" y="1499"/>
                                <a:pt x="600" y="1499"/>
                              </a:cubicBezTo>
                              <a:cubicBezTo>
                                <a:pt x="538" y="1420"/>
                                <a:pt x="538" y="1420"/>
                                <a:pt x="538" y="1420"/>
                              </a:cubicBezTo>
                              <a:cubicBezTo>
                                <a:pt x="534" y="1482"/>
                                <a:pt x="534" y="1482"/>
                                <a:pt x="534" y="1482"/>
                              </a:cubicBezTo>
                              <a:cubicBezTo>
                                <a:pt x="539" y="1487"/>
                                <a:pt x="539" y="1487"/>
                                <a:pt x="539" y="1487"/>
                              </a:cubicBezTo>
                              <a:cubicBezTo>
                                <a:pt x="539" y="1495"/>
                                <a:pt x="539" y="1495"/>
                                <a:pt x="539" y="1495"/>
                              </a:cubicBezTo>
                              <a:cubicBezTo>
                                <a:pt x="509" y="1495"/>
                                <a:pt x="509" y="1495"/>
                                <a:pt x="509" y="1495"/>
                              </a:cubicBezTo>
                              <a:cubicBezTo>
                                <a:pt x="510" y="1489"/>
                                <a:pt x="510" y="1489"/>
                                <a:pt x="510" y="1489"/>
                              </a:cubicBezTo>
                              <a:cubicBezTo>
                                <a:pt x="517" y="1486"/>
                                <a:pt x="517" y="1486"/>
                                <a:pt x="517" y="1486"/>
                              </a:cubicBezTo>
                              <a:cubicBezTo>
                                <a:pt x="524" y="1397"/>
                                <a:pt x="524" y="1397"/>
                                <a:pt x="524" y="1397"/>
                              </a:cubicBezTo>
                              <a:cubicBezTo>
                                <a:pt x="520" y="1392"/>
                                <a:pt x="520" y="1392"/>
                                <a:pt x="520" y="1392"/>
                              </a:cubicBezTo>
                              <a:cubicBezTo>
                                <a:pt x="520" y="1385"/>
                                <a:pt x="520" y="1385"/>
                                <a:pt x="520" y="1385"/>
                              </a:cubicBezTo>
                              <a:cubicBezTo>
                                <a:pt x="540" y="1387"/>
                                <a:pt x="540" y="1387"/>
                                <a:pt x="540" y="1387"/>
                              </a:cubicBezTo>
                              <a:cubicBezTo>
                                <a:pt x="598" y="1463"/>
                                <a:pt x="598" y="1463"/>
                                <a:pt x="598" y="1463"/>
                              </a:cubicBezTo>
                              <a:cubicBezTo>
                                <a:pt x="592" y="1400"/>
                                <a:pt x="592" y="1400"/>
                                <a:pt x="592" y="1400"/>
                              </a:cubicBezTo>
                              <a:cubicBezTo>
                                <a:pt x="587" y="1397"/>
                                <a:pt x="587" y="1397"/>
                                <a:pt x="587" y="1397"/>
                              </a:cubicBezTo>
                              <a:cubicBezTo>
                                <a:pt x="587" y="1391"/>
                                <a:pt x="587" y="1391"/>
                                <a:pt x="587" y="1391"/>
                              </a:cubicBezTo>
                              <a:cubicBezTo>
                                <a:pt x="610" y="1391"/>
                                <a:pt x="610" y="1391"/>
                                <a:pt x="610" y="1391"/>
                              </a:cubicBezTo>
                              <a:cubicBezTo>
                                <a:pt x="610" y="1395"/>
                                <a:pt x="610" y="1395"/>
                                <a:pt x="610" y="1395"/>
                              </a:cubicBezTo>
                              <a:lnTo>
                                <a:pt x="606" y="1401"/>
                              </a:lnTo>
                              <a:close/>
                              <a:moveTo>
                                <a:pt x="405" y="1353"/>
                              </a:moveTo>
                              <a:cubicBezTo>
                                <a:pt x="431" y="1364"/>
                                <a:pt x="431" y="1364"/>
                                <a:pt x="431" y="1364"/>
                              </a:cubicBezTo>
                              <a:cubicBezTo>
                                <a:pt x="431" y="1370"/>
                                <a:pt x="431" y="1370"/>
                                <a:pt x="431" y="1370"/>
                              </a:cubicBezTo>
                              <a:cubicBezTo>
                                <a:pt x="426" y="1373"/>
                                <a:pt x="426" y="1373"/>
                                <a:pt x="426" y="1373"/>
                              </a:cubicBezTo>
                              <a:cubicBezTo>
                                <a:pt x="414" y="1463"/>
                                <a:pt x="414" y="1463"/>
                                <a:pt x="414" y="1463"/>
                              </a:cubicBezTo>
                              <a:cubicBezTo>
                                <a:pt x="421" y="1470"/>
                                <a:pt x="421" y="1470"/>
                                <a:pt x="421" y="1470"/>
                              </a:cubicBezTo>
                              <a:cubicBezTo>
                                <a:pt x="419" y="1476"/>
                                <a:pt x="419" y="1476"/>
                                <a:pt x="419" y="1476"/>
                              </a:cubicBezTo>
                              <a:cubicBezTo>
                                <a:pt x="388" y="1462"/>
                                <a:pt x="388" y="1462"/>
                                <a:pt x="388" y="1462"/>
                              </a:cubicBezTo>
                              <a:cubicBezTo>
                                <a:pt x="390" y="1455"/>
                                <a:pt x="390" y="1455"/>
                                <a:pt x="390" y="1455"/>
                              </a:cubicBezTo>
                              <a:cubicBezTo>
                                <a:pt x="395" y="1454"/>
                                <a:pt x="395" y="1454"/>
                                <a:pt x="395" y="1454"/>
                              </a:cubicBezTo>
                              <a:cubicBezTo>
                                <a:pt x="404" y="1383"/>
                                <a:pt x="404" y="1383"/>
                                <a:pt x="404" y="1383"/>
                              </a:cubicBezTo>
                              <a:cubicBezTo>
                                <a:pt x="349" y="1448"/>
                                <a:pt x="349" y="1448"/>
                                <a:pt x="349" y="1448"/>
                              </a:cubicBezTo>
                              <a:cubicBezTo>
                                <a:pt x="338" y="1445"/>
                                <a:pt x="338" y="1445"/>
                                <a:pt x="338" y="1445"/>
                              </a:cubicBezTo>
                              <a:cubicBezTo>
                                <a:pt x="346" y="1363"/>
                                <a:pt x="346" y="1363"/>
                                <a:pt x="346" y="1363"/>
                              </a:cubicBezTo>
                              <a:cubicBezTo>
                                <a:pt x="301" y="1416"/>
                                <a:pt x="301" y="1416"/>
                                <a:pt x="301" y="1416"/>
                              </a:cubicBezTo>
                              <a:cubicBezTo>
                                <a:pt x="305" y="1423"/>
                                <a:pt x="305" y="1423"/>
                                <a:pt x="305" y="1423"/>
                              </a:cubicBezTo>
                              <a:cubicBezTo>
                                <a:pt x="303" y="1427"/>
                                <a:pt x="303" y="1427"/>
                                <a:pt x="303" y="1427"/>
                              </a:cubicBezTo>
                              <a:cubicBezTo>
                                <a:pt x="279" y="1413"/>
                                <a:pt x="279" y="1413"/>
                                <a:pt x="279" y="1413"/>
                              </a:cubicBezTo>
                              <a:cubicBezTo>
                                <a:pt x="282" y="1407"/>
                                <a:pt x="282" y="1407"/>
                                <a:pt x="282" y="1407"/>
                              </a:cubicBezTo>
                              <a:cubicBezTo>
                                <a:pt x="290" y="1408"/>
                                <a:pt x="290" y="1408"/>
                                <a:pt x="290" y="1408"/>
                              </a:cubicBezTo>
                              <a:cubicBezTo>
                                <a:pt x="349" y="1341"/>
                                <a:pt x="349" y="1341"/>
                                <a:pt x="349" y="1341"/>
                              </a:cubicBezTo>
                              <a:cubicBezTo>
                                <a:pt x="346" y="1334"/>
                                <a:pt x="346" y="1334"/>
                                <a:pt x="346" y="1334"/>
                              </a:cubicBezTo>
                              <a:cubicBezTo>
                                <a:pt x="351" y="1328"/>
                                <a:pt x="351" y="1328"/>
                                <a:pt x="351" y="1328"/>
                              </a:cubicBezTo>
                              <a:cubicBezTo>
                                <a:pt x="369" y="1336"/>
                                <a:pt x="369" y="1336"/>
                                <a:pt x="369" y="1336"/>
                              </a:cubicBezTo>
                              <a:cubicBezTo>
                                <a:pt x="366" y="1402"/>
                                <a:pt x="366" y="1402"/>
                                <a:pt x="366" y="1402"/>
                              </a:cubicBezTo>
                              <a:cubicBezTo>
                                <a:pt x="403" y="1359"/>
                                <a:pt x="403" y="1359"/>
                                <a:pt x="403" y="1359"/>
                              </a:cubicBezTo>
                              <a:cubicBezTo>
                                <a:pt x="402" y="1355"/>
                                <a:pt x="402" y="1355"/>
                                <a:pt x="402" y="1355"/>
                              </a:cubicBezTo>
                              <a:lnTo>
                                <a:pt x="405" y="1353"/>
                              </a:lnTo>
                              <a:close/>
                              <a:moveTo>
                                <a:pt x="978" y="1294"/>
                              </a:moveTo>
                              <a:cubicBezTo>
                                <a:pt x="994" y="1313"/>
                                <a:pt x="994" y="1313"/>
                                <a:pt x="994" y="1313"/>
                              </a:cubicBezTo>
                              <a:cubicBezTo>
                                <a:pt x="992" y="1330"/>
                                <a:pt x="987" y="1340"/>
                                <a:pt x="974" y="1351"/>
                              </a:cubicBezTo>
                              <a:cubicBezTo>
                                <a:pt x="950" y="1374"/>
                                <a:pt x="921" y="1381"/>
                                <a:pt x="892" y="1350"/>
                              </a:cubicBezTo>
                              <a:cubicBezTo>
                                <a:pt x="861" y="1317"/>
                                <a:pt x="877" y="1288"/>
                                <a:pt x="902" y="1265"/>
                              </a:cubicBezTo>
                              <a:cubicBezTo>
                                <a:pt x="909" y="1258"/>
                                <a:pt x="915" y="1255"/>
                                <a:pt x="924" y="1248"/>
                              </a:cubicBezTo>
                              <a:cubicBezTo>
                                <a:pt x="940" y="1266"/>
                                <a:pt x="940" y="1266"/>
                                <a:pt x="940" y="1266"/>
                              </a:cubicBezTo>
                              <a:cubicBezTo>
                                <a:pt x="938" y="1271"/>
                                <a:pt x="938" y="1271"/>
                                <a:pt x="938" y="1271"/>
                              </a:cubicBezTo>
                              <a:cubicBezTo>
                                <a:pt x="926" y="1266"/>
                                <a:pt x="914" y="1270"/>
                                <a:pt x="905" y="1278"/>
                              </a:cubicBezTo>
                              <a:cubicBezTo>
                                <a:pt x="892" y="1290"/>
                                <a:pt x="892" y="1313"/>
                                <a:pt x="906" y="1324"/>
                              </a:cubicBezTo>
                              <a:cubicBezTo>
                                <a:pt x="947" y="1289"/>
                                <a:pt x="947" y="1289"/>
                                <a:pt x="947" y="1289"/>
                              </a:cubicBezTo>
                              <a:cubicBezTo>
                                <a:pt x="946" y="1279"/>
                                <a:pt x="946" y="1279"/>
                                <a:pt x="946" y="1279"/>
                              </a:cubicBezTo>
                              <a:cubicBezTo>
                                <a:pt x="949" y="1275"/>
                                <a:pt x="949" y="1275"/>
                                <a:pt x="949" y="1275"/>
                              </a:cubicBezTo>
                              <a:cubicBezTo>
                                <a:pt x="966" y="1292"/>
                                <a:pt x="966" y="1292"/>
                                <a:pt x="966" y="1292"/>
                              </a:cubicBezTo>
                              <a:cubicBezTo>
                                <a:pt x="962" y="1296"/>
                                <a:pt x="962" y="1296"/>
                                <a:pt x="962" y="1296"/>
                              </a:cubicBezTo>
                              <a:cubicBezTo>
                                <a:pt x="956" y="1296"/>
                                <a:pt x="956" y="1296"/>
                                <a:pt x="956" y="1296"/>
                              </a:cubicBezTo>
                              <a:cubicBezTo>
                                <a:pt x="915" y="1334"/>
                                <a:pt x="915" y="1334"/>
                                <a:pt x="915" y="1334"/>
                              </a:cubicBezTo>
                              <a:cubicBezTo>
                                <a:pt x="925" y="1351"/>
                                <a:pt x="950" y="1355"/>
                                <a:pt x="966" y="1340"/>
                              </a:cubicBezTo>
                              <a:cubicBezTo>
                                <a:pt x="976" y="1332"/>
                                <a:pt x="981" y="1312"/>
                                <a:pt x="975" y="1296"/>
                              </a:cubicBezTo>
                              <a:lnTo>
                                <a:pt x="978" y="1294"/>
                              </a:lnTo>
                              <a:close/>
                              <a:moveTo>
                                <a:pt x="1127" y="737"/>
                              </a:moveTo>
                              <a:cubicBezTo>
                                <a:pt x="1141" y="747"/>
                                <a:pt x="1147" y="756"/>
                                <a:pt x="1150" y="772"/>
                              </a:cubicBezTo>
                              <a:cubicBezTo>
                                <a:pt x="1158" y="804"/>
                                <a:pt x="1150" y="833"/>
                                <a:pt x="1110" y="843"/>
                              </a:cubicBezTo>
                              <a:cubicBezTo>
                                <a:pt x="1068" y="856"/>
                                <a:pt x="1049" y="829"/>
                                <a:pt x="1040" y="796"/>
                              </a:cubicBezTo>
                              <a:cubicBezTo>
                                <a:pt x="1037" y="787"/>
                                <a:pt x="1037" y="780"/>
                                <a:pt x="1036" y="769"/>
                              </a:cubicBezTo>
                              <a:cubicBezTo>
                                <a:pt x="1059" y="763"/>
                                <a:pt x="1059" y="763"/>
                                <a:pt x="1059" y="763"/>
                              </a:cubicBezTo>
                              <a:cubicBezTo>
                                <a:pt x="1062" y="768"/>
                                <a:pt x="1062" y="768"/>
                                <a:pt x="1062" y="768"/>
                              </a:cubicBezTo>
                              <a:cubicBezTo>
                                <a:pt x="1053" y="775"/>
                                <a:pt x="1049" y="788"/>
                                <a:pt x="1052" y="799"/>
                              </a:cubicBezTo>
                              <a:cubicBezTo>
                                <a:pt x="1057" y="817"/>
                                <a:pt x="1077" y="827"/>
                                <a:pt x="1094" y="821"/>
                              </a:cubicBezTo>
                              <a:cubicBezTo>
                                <a:pt x="1082" y="768"/>
                                <a:pt x="1082" y="768"/>
                                <a:pt x="1082" y="768"/>
                              </a:cubicBezTo>
                              <a:cubicBezTo>
                                <a:pt x="1072" y="764"/>
                                <a:pt x="1072" y="764"/>
                                <a:pt x="1072" y="764"/>
                              </a:cubicBezTo>
                              <a:cubicBezTo>
                                <a:pt x="1071" y="759"/>
                                <a:pt x="1071" y="759"/>
                                <a:pt x="1071" y="759"/>
                              </a:cubicBezTo>
                              <a:cubicBezTo>
                                <a:pt x="1096" y="753"/>
                                <a:pt x="1096" y="753"/>
                                <a:pt x="1096" y="753"/>
                              </a:cubicBezTo>
                              <a:cubicBezTo>
                                <a:pt x="1097" y="757"/>
                                <a:pt x="1097" y="757"/>
                                <a:pt x="1097" y="757"/>
                              </a:cubicBezTo>
                              <a:cubicBezTo>
                                <a:pt x="1093" y="764"/>
                                <a:pt x="1093" y="764"/>
                                <a:pt x="1093" y="764"/>
                              </a:cubicBezTo>
                              <a:cubicBezTo>
                                <a:pt x="1107" y="816"/>
                                <a:pt x="1107" y="816"/>
                                <a:pt x="1107" y="816"/>
                              </a:cubicBezTo>
                              <a:cubicBezTo>
                                <a:pt x="1127" y="816"/>
                                <a:pt x="1142" y="795"/>
                                <a:pt x="1138" y="775"/>
                              </a:cubicBezTo>
                              <a:cubicBezTo>
                                <a:pt x="1135" y="762"/>
                                <a:pt x="1120" y="748"/>
                                <a:pt x="1103" y="746"/>
                              </a:cubicBezTo>
                              <a:cubicBezTo>
                                <a:pt x="1103" y="742"/>
                                <a:pt x="1103" y="742"/>
                                <a:pt x="1103" y="742"/>
                              </a:cubicBezTo>
                              <a:lnTo>
                                <a:pt x="1127" y="737"/>
                              </a:lnTo>
                              <a:close/>
                              <a:moveTo>
                                <a:pt x="1027" y="751"/>
                              </a:moveTo>
                              <a:cubicBezTo>
                                <a:pt x="1035" y="747"/>
                                <a:pt x="1035" y="747"/>
                                <a:pt x="1035" y="747"/>
                              </a:cubicBezTo>
                              <a:cubicBezTo>
                                <a:pt x="1036" y="742"/>
                                <a:pt x="1036" y="742"/>
                                <a:pt x="1036" y="742"/>
                              </a:cubicBezTo>
                              <a:cubicBezTo>
                                <a:pt x="1118" y="700"/>
                                <a:pt x="1118" y="700"/>
                                <a:pt x="1118" y="700"/>
                              </a:cubicBezTo>
                              <a:cubicBezTo>
                                <a:pt x="1124" y="704"/>
                                <a:pt x="1124" y="704"/>
                                <a:pt x="1124" y="704"/>
                              </a:cubicBezTo>
                              <a:cubicBezTo>
                                <a:pt x="1128" y="703"/>
                                <a:pt x="1128" y="703"/>
                                <a:pt x="1128" y="703"/>
                              </a:cubicBezTo>
                              <a:cubicBezTo>
                                <a:pt x="1116" y="679"/>
                                <a:pt x="1116" y="679"/>
                                <a:pt x="1116" y="679"/>
                              </a:cubicBezTo>
                              <a:cubicBezTo>
                                <a:pt x="1089" y="692"/>
                                <a:pt x="1089" y="692"/>
                                <a:pt x="1089" y="692"/>
                              </a:cubicBezTo>
                              <a:cubicBezTo>
                                <a:pt x="1089" y="671"/>
                                <a:pt x="1095" y="648"/>
                                <a:pt x="1092" y="636"/>
                              </a:cubicBezTo>
                              <a:cubicBezTo>
                                <a:pt x="1088" y="619"/>
                                <a:pt x="1083" y="615"/>
                                <a:pt x="1069" y="603"/>
                              </a:cubicBezTo>
                              <a:cubicBezTo>
                                <a:pt x="1066" y="607"/>
                                <a:pt x="1066" y="607"/>
                                <a:pt x="1066" y="607"/>
                              </a:cubicBezTo>
                              <a:cubicBezTo>
                                <a:pt x="1069" y="613"/>
                                <a:pt x="1071" y="613"/>
                                <a:pt x="1074" y="624"/>
                              </a:cubicBezTo>
                              <a:cubicBezTo>
                                <a:pt x="1077" y="638"/>
                                <a:pt x="1077" y="647"/>
                                <a:pt x="1073" y="662"/>
                              </a:cubicBezTo>
                              <a:cubicBezTo>
                                <a:pt x="1066" y="647"/>
                                <a:pt x="1048" y="641"/>
                                <a:pt x="1030" y="646"/>
                              </a:cubicBezTo>
                              <a:cubicBezTo>
                                <a:pt x="1007" y="653"/>
                                <a:pt x="994" y="676"/>
                                <a:pt x="1004" y="698"/>
                              </a:cubicBezTo>
                              <a:lnTo>
                                <a:pt x="1027" y="751"/>
                              </a:lnTo>
                              <a:close/>
                              <a:moveTo>
                                <a:pt x="1037" y="665"/>
                              </a:moveTo>
                              <a:cubicBezTo>
                                <a:pt x="1060" y="659"/>
                                <a:pt x="1074" y="681"/>
                                <a:pt x="1077" y="699"/>
                              </a:cubicBezTo>
                              <a:cubicBezTo>
                                <a:pt x="1025" y="725"/>
                                <a:pt x="1025" y="725"/>
                                <a:pt x="1025" y="725"/>
                              </a:cubicBezTo>
                              <a:cubicBezTo>
                                <a:pt x="1014" y="704"/>
                                <a:pt x="1009" y="672"/>
                                <a:pt x="1037" y="665"/>
                              </a:cubicBezTo>
                              <a:close/>
                              <a:moveTo>
                                <a:pt x="1168" y="935"/>
                              </a:moveTo>
                              <a:cubicBezTo>
                                <a:pt x="1166" y="935"/>
                                <a:pt x="1166" y="935"/>
                                <a:pt x="1166" y="935"/>
                              </a:cubicBezTo>
                              <a:cubicBezTo>
                                <a:pt x="1162" y="927"/>
                                <a:pt x="1162" y="927"/>
                                <a:pt x="1162" y="927"/>
                              </a:cubicBezTo>
                              <a:cubicBezTo>
                                <a:pt x="1070" y="929"/>
                                <a:pt x="1070" y="929"/>
                                <a:pt x="1070" y="929"/>
                              </a:cubicBezTo>
                              <a:cubicBezTo>
                                <a:pt x="1070" y="939"/>
                                <a:pt x="1068" y="954"/>
                                <a:pt x="1071" y="956"/>
                              </a:cubicBezTo>
                              <a:cubicBezTo>
                                <a:pt x="1072" y="957"/>
                                <a:pt x="1074" y="958"/>
                                <a:pt x="1076" y="959"/>
                              </a:cubicBezTo>
                              <a:cubicBezTo>
                                <a:pt x="1052" y="975"/>
                                <a:pt x="1052" y="975"/>
                                <a:pt x="1052" y="975"/>
                              </a:cubicBezTo>
                              <a:cubicBezTo>
                                <a:pt x="1057" y="958"/>
                                <a:pt x="1057" y="958"/>
                                <a:pt x="1057" y="958"/>
                              </a:cubicBezTo>
                              <a:cubicBezTo>
                                <a:pt x="1058" y="874"/>
                                <a:pt x="1058" y="874"/>
                                <a:pt x="1058" y="874"/>
                              </a:cubicBezTo>
                              <a:cubicBezTo>
                                <a:pt x="1051" y="851"/>
                                <a:pt x="1051" y="851"/>
                                <a:pt x="1051" y="851"/>
                              </a:cubicBezTo>
                              <a:cubicBezTo>
                                <a:pt x="1080" y="869"/>
                                <a:pt x="1080" y="869"/>
                                <a:pt x="1080" y="869"/>
                              </a:cubicBezTo>
                              <a:cubicBezTo>
                                <a:pt x="1077" y="870"/>
                                <a:pt x="1074" y="871"/>
                                <a:pt x="1072" y="872"/>
                              </a:cubicBezTo>
                              <a:cubicBezTo>
                                <a:pt x="1069" y="875"/>
                                <a:pt x="1069" y="888"/>
                                <a:pt x="1069" y="907"/>
                              </a:cubicBezTo>
                              <a:cubicBezTo>
                                <a:pt x="1162" y="906"/>
                                <a:pt x="1162" y="906"/>
                                <a:pt x="1162" y="906"/>
                              </a:cubicBezTo>
                              <a:cubicBezTo>
                                <a:pt x="1163" y="901"/>
                                <a:pt x="1163" y="901"/>
                                <a:pt x="1163" y="901"/>
                              </a:cubicBezTo>
                              <a:cubicBezTo>
                                <a:pt x="1168" y="902"/>
                                <a:pt x="1168" y="902"/>
                                <a:pt x="1168" y="902"/>
                              </a:cubicBezTo>
                              <a:lnTo>
                                <a:pt x="1168" y="935"/>
                              </a:lnTo>
                              <a:close/>
                              <a:moveTo>
                                <a:pt x="1157" y="1000"/>
                              </a:moveTo>
                              <a:cubicBezTo>
                                <a:pt x="1162" y="1000"/>
                                <a:pt x="1162" y="1000"/>
                                <a:pt x="1162" y="1000"/>
                              </a:cubicBezTo>
                              <a:cubicBezTo>
                                <a:pt x="1154" y="1038"/>
                                <a:pt x="1154" y="1038"/>
                                <a:pt x="1154" y="1038"/>
                              </a:cubicBezTo>
                              <a:cubicBezTo>
                                <a:pt x="1149" y="1036"/>
                                <a:pt x="1149" y="1036"/>
                                <a:pt x="1149" y="1036"/>
                              </a:cubicBezTo>
                              <a:cubicBezTo>
                                <a:pt x="1146" y="1028"/>
                                <a:pt x="1146" y="1028"/>
                                <a:pt x="1146" y="1028"/>
                              </a:cubicBezTo>
                              <a:cubicBezTo>
                                <a:pt x="1059" y="1013"/>
                                <a:pt x="1059" y="1013"/>
                                <a:pt x="1059" y="1013"/>
                              </a:cubicBezTo>
                              <a:cubicBezTo>
                                <a:pt x="1054" y="1020"/>
                                <a:pt x="1054" y="1020"/>
                                <a:pt x="1054" y="1020"/>
                              </a:cubicBezTo>
                              <a:cubicBezTo>
                                <a:pt x="1048" y="1019"/>
                                <a:pt x="1048" y="1019"/>
                                <a:pt x="1048" y="1019"/>
                              </a:cubicBezTo>
                              <a:cubicBezTo>
                                <a:pt x="1053" y="984"/>
                                <a:pt x="1053" y="984"/>
                                <a:pt x="1053" y="984"/>
                              </a:cubicBezTo>
                              <a:cubicBezTo>
                                <a:pt x="1060" y="985"/>
                                <a:pt x="1060" y="985"/>
                                <a:pt x="1060" y="985"/>
                              </a:cubicBezTo>
                              <a:cubicBezTo>
                                <a:pt x="1061" y="992"/>
                                <a:pt x="1061" y="992"/>
                                <a:pt x="1061" y="992"/>
                              </a:cubicBezTo>
                              <a:cubicBezTo>
                                <a:pt x="1151" y="1007"/>
                                <a:pt x="1151" y="1007"/>
                                <a:pt x="1151" y="1007"/>
                              </a:cubicBezTo>
                              <a:lnTo>
                                <a:pt x="1157" y="1000"/>
                              </a:lnTo>
                              <a:close/>
                              <a:moveTo>
                                <a:pt x="1140" y="1063"/>
                              </a:moveTo>
                              <a:cubicBezTo>
                                <a:pt x="1144" y="1081"/>
                                <a:pt x="1144" y="1093"/>
                                <a:pt x="1136" y="1109"/>
                              </a:cubicBezTo>
                              <a:cubicBezTo>
                                <a:pt x="1121" y="1138"/>
                                <a:pt x="1099" y="1158"/>
                                <a:pt x="1057" y="1140"/>
                              </a:cubicBezTo>
                              <a:cubicBezTo>
                                <a:pt x="1017" y="1122"/>
                                <a:pt x="1021" y="1089"/>
                                <a:pt x="1035" y="1057"/>
                              </a:cubicBezTo>
                              <a:cubicBezTo>
                                <a:pt x="1039" y="1048"/>
                                <a:pt x="1043" y="1043"/>
                                <a:pt x="1048" y="1033"/>
                              </a:cubicBezTo>
                              <a:cubicBezTo>
                                <a:pt x="1071" y="1042"/>
                                <a:pt x="1071" y="1042"/>
                                <a:pt x="1071" y="1042"/>
                              </a:cubicBezTo>
                              <a:cubicBezTo>
                                <a:pt x="1070" y="1049"/>
                                <a:pt x="1070" y="1049"/>
                                <a:pt x="1070" y="1049"/>
                              </a:cubicBezTo>
                              <a:cubicBezTo>
                                <a:pt x="1057" y="1049"/>
                                <a:pt x="1049" y="1055"/>
                                <a:pt x="1043" y="1066"/>
                              </a:cubicBezTo>
                              <a:cubicBezTo>
                                <a:pt x="1035" y="1083"/>
                                <a:pt x="1048" y="1099"/>
                                <a:pt x="1064" y="1111"/>
                              </a:cubicBezTo>
                              <a:cubicBezTo>
                                <a:pt x="1080" y="1123"/>
                                <a:pt x="1115" y="1118"/>
                                <a:pt x="1124" y="1100"/>
                              </a:cubicBezTo>
                              <a:cubicBezTo>
                                <a:pt x="1130" y="1088"/>
                                <a:pt x="1127" y="1070"/>
                                <a:pt x="1115" y="1058"/>
                              </a:cubicBezTo>
                              <a:cubicBezTo>
                                <a:pt x="1119" y="1054"/>
                                <a:pt x="1119" y="1054"/>
                                <a:pt x="1119" y="1054"/>
                              </a:cubicBezTo>
                              <a:lnTo>
                                <a:pt x="1140" y="1063"/>
                              </a:lnTo>
                              <a:close/>
                              <a:moveTo>
                                <a:pt x="1099" y="1184"/>
                              </a:moveTo>
                              <a:cubicBezTo>
                                <a:pt x="1103" y="1184"/>
                                <a:pt x="1103" y="1184"/>
                                <a:pt x="1103" y="1184"/>
                              </a:cubicBezTo>
                              <a:cubicBezTo>
                                <a:pt x="1084" y="1218"/>
                                <a:pt x="1084" y="1218"/>
                                <a:pt x="1084" y="1218"/>
                              </a:cubicBezTo>
                              <a:cubicBezTo>
                                <a:pt x="1081" y="1215"/>
                                <a:pt x="1081" y="1215"/>
                                <a:pt x="1081" y="1215"/>
                              </a:cubicBezTo>
                              <a:cubicBezTo>
                                <a:pt x="1080" y="1206"/>
                                <a:pt x="1080" y="1206"/>
                                <a:pt x="1080" y="1206"/>
                              </a:cubicBezTo>
                              <a:cubicBezTo>
                                <a:pt x="1003" y="1163"/>
                                <a:pt x="1003" y="1163"/>
                                <a:pt x="1003" y="1163"/>
                              </a:cubicBezTo>
                              <a:cubicBezTo>
                                <a:pt x="995" y="1168"/>
                                <a:pt x="995" y="1168"/>
                                <a:pt x="995" y="1168"/>
                              </a:cubicBezTo>
                              <a:cubicBezTo>
                                <a:pt x="990" y="1165"/>
                                <a:pt x="990" y="1165"/>
                                <a:pt x="990" y="1165"/>
                              </a:cubicBezTo>
                              <a:cubicBezTo>
                                <a:pt x="1003" y="1134"/>
                                <a:pt x="1003" y="1134"/>
                                <a:pt x="1003" y="1134"/>
                              </a:cubicBezTo>
                              <a:cubicBezTo>
                                <a:pt x="1010" y="1137"/>
                                <a:pt x="1010" y="1137"/>
                                <a:pt x="1010" y="1137"/>
                              </a:cubicBezTo>
                              <a:cubicBezTo>
                                <a:pt x="1008" y="1143"/>
                                <a:pt x="1008" y="1143"/>
                                <a:pt x="1008" y="1143"/>
                              </a:cubicBezTo>
                              <a:cubicBezTo>
                                <a:pt x="1091" y="1189"/>
                                <a:pt x="1091" y="1189"/>
                                <a:pt x="1091" y="1189"/>
                              </a:cubicBezTo>
                              <a:lnTo>
                                <a:pt x="1099" y="1184"/>
                              </a:lnTo>
                              <a:close/>
                              <a:moveTo>
                                <a:pt x="1062" y="1213"/>
                              </a:moveTo>
                              <a:cubicBezTo>
                                <a:pt x="1074" y="1242"/>
                                <a:pt x="1074" y="1242"/>
                                <a:pt x="1074" y="1242"/>
                              </a:cubicBezTo>
                              <a:cubicBezTo>
                                <a:pt x="1020" y="1304"/>
                                <a:pt x="1020" y="1304"/>
                                <a:pt x="1020" y="1304"/>
                              </a:cubicBezTo>
                              <a:cubicBezTo>
                                <a:pt x="1017" y="1300"/>
                                <a:pt x="1017" y="1300"/>
                                <a:pt x="1017" y="1300"/>
                              </a:cubicBezTo>
                              <a:cubicBezTo>
                                <a:pt x="1019" y="1292"/>
                                <a:pt x="1019" y="1292"/>
                                <a:pt x="1019" y="1292"/>
                              </a:cubicBezTo>
                              <a:cubicBezTo>
                                <a:pt x="951" y="1235"/>
                                <a:pt x="951" y="1235"/>
                                <a:pt x="951" y="1235"/>
                              </a:cubicBezTo>
                              <a:cubicBezTo>
                                <a:pt x="943" y="1238"/>
                                <a:pt x="943" y="1238"/>
                                <a:pt x="943" y="1238"/>
                              </a:cubicBezTo>
                              <a:cubicBezTo>
                                <a:pt x="937" y="1234"/>
                                <a:pt x="937" y="1234"/>
                                <a:pt x="937" y="1234"/>
                              </a:cubicBezTo>
                              <a:cubicBezTo>
                                <a:pt x="961" y="1204"/>
                                <a:pt x="961" y="1204"/>
                                <a:pt x="961" y="1204"/>
                              </a:cubicBezTo>
                              <a:cubicBezTo>
                                <a:pt x="967" y="1208"/>
                                <a:pt x="967" y="1208"/>
                                <a:pt x="967" y="1208"/>
                              </a:cubicBezTo>
                              <a:cubicBezTo>
                                <a:pt x="964" y="1215"/>
                                <a:pt x="964" y="1215"/>
                                <a:pt x="964" y="1215"/>
                              </a:cubicBezTo>
                              <a:cubicBezTo>
                                <a:pt x="1034" y="1273"/>
                                <a:pt x="1034" y="1273"/>
                                <a:pt x="1034" y="1273"/>
                              </a:cubicBezTo>
                              <a:cubicBezTo>
                                <a:pt x="1034" y="1273"/>
                                <a:pt x="1054" y="1255"/>
                                <a:pt x="1056" y="1240"/>
                              </a:cubicBezTo>
                              <a:cubicBezTo>
                                <a:pt x="1057" y="1233"/>
                                <a:pt x="1055" y="1221"/>
                                <a:pt x="1055" y="1221"/>
                              </a:cubicBezTo>
                              <a:lnTo>
                                <a:pt x="1062" y="1213"/>
                              </a:lnTo>
                              <a:close/>
                              <a:moveTo>
                                <a:pt x="860" y="1368"/>
                              </a:moveTo>
                              <a:cubicBezTo>
                                <a:pt x="849" y="1371"/>
                                <a:pt x="831" y="1383"/>
                                <a:pt x="831" y="1383"/>
                              </a:cubicBezTo>
                              <a:cubicBezTo>
                                <a:pt x="852" y="1425"/>
                                <a:pt x="852" y="1425"/>
                                <a:pt x="852" y="1425"/>
                              </a:cubicBezTo>
                              <a:cubicBezTo>
                                <a:pt x="860" y="1426"/>
                                <a:pt x="860" y="1426"/>
                                <a:pt x="860" y="1426"/>
                              </a:cubicBezTo>
                              <a:cubicBezTo>
                                <a:pt x="863" y="1430"/>
                                <a:pt x="863" y="1430"/>
                                <a:pt x="863" y="1430"/>
                              </a:cubicBezTo>
                              <a:cubicBezTo>
                                <a:pt x="834" y="1446"/>
                                <a:pt x="834" y="1446"/>
                                <a:pt x="834" y="1446"/>
                              </a:cubicBezTo>
                              <a:cubicBezTo>
                                <a:pt x="830" y="1441"/>
                                <a:pt x="830" y="1441"/>
                                <a:pt x="830" y="1441"/>
                              </a:cubicBezTo>
                              <a:cubicBezTo>
                                <a:pt x="832" y="1434"/>
                                <a:pt x="832" y="1434"/>
                                <a:pt x="832" y="1434"/>
                              </a:cubicBezTo>
                              <a:cubicBezTo>
                                <a:pt x="791" y="1352"/>
                                <a:pt x="791" y="1352"/>
                                <a:pt x="791" y="1352"/>
                              </a:cubicBezTo>
                              <a:cubicBezTo>
                                <a:pt x="782" y="1352"/>
                                <a:pt x="782" y="1352"/>
                                <a:pt x="782" y="1352"/>
                              </a:cubicBezTo>
                              <a:cubicBezTo>
                                <a:pt x="780" y="1346"/>
                                <a:pt x="780" y="1346"/>
                                <a:pt x="780" y="1346"/>
                              </a:cubicBezTo>
                              <a:cubicBezTo>
                                <a:pt x="866" y="1296"/>
                                <a:pt x="866" y="1296"/>
                                <a:pt x="866" y="1296"/>
                              </a:cubicBezTo>
                              <a:cubicBezTo>
                                <a:pt x="866" y="1296"/>
                                <a:pt x="860" y="1304"/>
                                <a:pt x="858" y="1310"/>
                              </a:cubicBezTo>
                              <a:cubicBezTo>
                                <a:pt x="857" y="1313"/>
                                <a:pt x="857" y="1319"/>
                                <a:pt x="857" y="1319"/>
                              </a:cubicBezTo>
                              <a:cubicBezTo>
                                <a:pt x="857" y="1319"/>
                                <a:pt x="849" y="1321"/>
                                <a:pt x="844" y="1322"/>
                              </a:cubicBezTo>
                              <a:cubicBezTo>
                                <a:pt x="831" y="1326"/>
                                <a:pt x="811" y="1340"/>
                                <a:pt x="811" y="1340"/>
                              </a:cubicBezTo>
                              <a:cubicBezTo>
                                <a:pt x="825" y="1371"/>
                                <a:pt x="825" y="1371"/>
                                <a:pt x="825" y="1371"/>
                              </a:cubicBezTo>
                              <a:cubicBezTo>
                                <a:pt x="825" y="1371"/>
                                <a:pt x="846" y="1364"/>
                                <a:pt x="855" y="1356"/>
                              </a:cubicBezTo>
                              <a:cubicBezTo>
                                <a:pt x="858" y="1352"/>
                                <a:pt x="863" y="1346"/>
                                <a:pt x="863" y="1346"/>
                              </a:cubicBezTo>
                              <a:cubicBezTo>
                                <a:pt x="874" y="1367"/>
                                <a:pt x="874" y="1367"/>
                                <a:pt x="874" y="1367"/>
                              </a:cubicBezTo>
                              <a:cubicBezTo>
                                <a:pt x="874" y="1367"/>
                                <a:pt x="865" y="1367"/>
                                <a:pt x="860" y="1368"/>
                              </a:cubicBezTo>
                              <a:close/>
                              <a:moveTo>
                                <a:pt x="950" y="501"/>
                              </a:moveTo>
                              <a:cubicBezTo>
                                <a:pt x="950" y="457"/>
                                <a:pt x="945" y="417"/>
                                <a:pt x="933" y="380"/>
                              </a:cubicBezTo>
                              <a:cubicBezTo>
                                <a:pt x="928" y="366"/>
                                <a:pt x="928" y="366"/>
                                <a:pt x="928" y="366"/>
                              </a:cubicBezTo>
                              <a:cubicBezTo>
                                <a:pt x="828" y="366"/>
                                <a:pt x="828" y="366"/>
                                <a:pt x="828" y="366"/>
                              </a:cubicBezTo>
                              <a:cubicBezTo>
                                <a:pt x="828" y="274"/>
                                <a:pt x="828" y="274"/>
                                <a:pt x="828" y="274"/>
                              </a:cubicBezTo>
                              <a:cubicBezTo>
                                <a:pt x="828" y="249"/>
                                <a:pt x="815" y="222"/>
                                <a:pt x="781" y="211"/>
                              </a:cubicBezTo>
                              <a:cubicBezTo>
                                <a:pt x="756" y="182"/>
                                <a:pt x="723" y="157"/>
                                <a:pt x="684" y="141"/>
                              </a:cubicBezTo>
                              <a:cubicBezTo>
                                <a:pt x="684" y="57"/>
                                <a:pt x="684" y="57"/>
                                <a:pt x="684" y="57"/>
                              </a:cubicBezTo>
                              <a:cubicBezTo>
                                <a:pt x="627" y="57"/>
                                <a:pt x="627" y="57"/>
                                <a:pt x="627" y="57"/>
                              </a:cubicBezTo>
                              <a:cubicBezTo>
                                <a:pt x="627" y="0"/>
                                <a:pt x="627" y="0"/>
                                <a:pt x="627" y="0"/>
                              </a:cubicBezTo>
                              <a:cubicBezTo>
                                <a:pt x="584" y="0"/>
                                <a:pt x="584" y="0"/>
                                <a:pt x="584" y="0"/>
                              </a:cubicBezTo>
                              <a:cubicBezTo>
                                <a:pt x="584" y="0"/>
                                <a:pt x="584" y="0"/>
                                <a:pt x="584" y="0"/>
                              </a:cubicBezTo>
                              <a:cubicBezTo>
                                <a:pt x="542" y="0"/>
                                <a:pt x="542" y="0"/>
                                <a:pt x="542" y="0"/>
                              </a:cubicBezTo>
                              <a:cubicBezTo>
                                <a:pt x="542" y="57"/>
                                <a:pt x="542" y="57"/>
                                <a:pt x="542" y="57"/>
                              </a:cubicBezTo>
                              <a:cubicBezTo>
                                <a:pt x="485" y="57"/>
                                <a:pt x="485" y="57"/>
                                <a:pt x="485" y="57"/>
                              </a:cubicBezTo>
                              <a:cubicBezTo>
                                <a:pt x="485" y="141"/>
                                <a:pt x="485" y="141"/>
                                <a:pt x="485" y="141"/>
                              </a:cubicBezTo>
                              <a:cubicBezTo>
                                <a:pt x="447" y="157"/>
                                <a:pt x="413" y="182"/>
                                <a:pt x="389" y="211"/>
                              </a:cubicBezTo>
                              <a:cubicBezTo>
                                <a:pt x="356" y="222"/>
                                <a:pt x="343" y="249"/>
                                <a:pt x="343" y="274"/>
                              </a:cubicBezTo>
                              <a:cubicBezTo>
                                <a:pt x="343" y="366"/>
                                <a:pt x="343" y="366"/>
                                <a:pt x="343" y="366"/>
                              </a:cubicBezTo>
                              <a:cubicBezTo>
                                <a:pt x="243" y="366"/>
                                <a:pt x="243" y="366"/>
                                <a:pt x="243" y="366"/>
                              </a:cubicBezTo>
                              <a:cubicBezTo>
                                <a:pt x="239" y="380"/>
                                <a:pt x="239" y="380"/>
                                <a:pt x="239" y="380"/>
                              </a:cubicBezTo>
                              <a:cubicBezTo>
                                <a:pt x="226" y="417"/>
                                <a:pt x="221" y="457"/>
                                <a:pt x="221" y="501"/>
                              </a:cubicBezTo>
                              <a:cubicBezTo>
                                <a:pt x="221" y="637"/>
                                <a:pt x="271" y="796"/>
                                <a:pt x="320" y="919"/>
                              </a:cubicBezTo>
                              <a:cubicBezTo>
                                <a:pt x="395" y="1107"/>
                                <a:pt x="494" y="1276"/>
                                <a:pt x="545" y="1332"/>
                              </a:cubicBezTo>
                              <a:cubicBezTo>
                                <a:pt x="557" y="1345"/>
                                <a:pt x="567" y="1355"/>
                                <a:pt x="583" y="1356"/>
                              </a:cubicBezTo>
                              <a:cubicBezTo>
                                <a:pt x="583" y="1356"/>
                                <a:pt x="584" y="1356"/>
                                <a:pt x="584" y="1356"/>
                              </a:cubicBezTo>
                              <a:cubicBezTo>
                                <a:pt x="584" y="1356"/>
                                <a:pt x="584" y="1356"/>
                                <a:pt x="584" y="1356"/>
                              </a:cubicBezTo>
                              <a:cubicBezTo>
                                <a:pt x="585" y="1356"/>
                                <a:pt x="585" y="1356"/>
                                <a:pt x="585" y="1356"/>
                              </a:cubicBezTo>
                              <a:cubicBezTo>
                                <a:pt x="602" y="1355"/>
                                <a:pt x="612" y="1345"/>
                                <a:pt x="624" y="1332"/>
                              </a:cubicBezTo>
                              <a:cubicBezTo>
                                <a:pt x="677" y="1276"/>
                                <a:pt x="776" y="1107"/>
                                <a:pt x="850" y="919"/>
                              </a:cubicBezTo>
                              <a:cubicBezTo>
                                <a:pt x="900" y="796"/>
                                <a:pt x="950" y="637"/>
                                <a:pt x="950" y="501"/>
                              </a:cubicBezTo>
                              <a:close/>
                              <a:moveTo>
                                <a:pt x="876" y="718"/>
                              </a:moveTo>
                              <a:cubicBezTo>
                                <a:pt x="663" y="621"/>
                                <a:pt x="663" y="621"/>
                                <a:pt x="663" y="621"/>
                              </a:cubicBezTo>
                              <a:cubicBezTo>
                                <a:pt x="738" y="633"/>
                                <a:pt x="847" y="650"/>
                                <a:pt x="891" y="657"/>
                              </a:cubicBezTo>
                              <a:cubicBezTo>
                                <a:pt x="887" y="677"/>
                                <a:pt x="882" y="697"/>
                                <a:pt x="876" y="718"/>
                              </a:cubicBezTo>
                              <a:close/>
                              <a:moveTo>
                                <a:pt x="778" y="718"/>
                              </a:moveTo>
                              <a:cubicBezTo>
                                <a:pt x="685" y="718"/>
                                <a:pt x="685" y="718"/>
                                <a:pt x="685" y="718"/>
                              </a:cubicBezTo>
                              <a:cubicBezTo>
                                <a:pt x="643" y="655"/>
                                <a:pt x="643" y="655"/>
                                <a:pt x="643" y="655"/>
                              </a:cubicBezTo>
                              <a:lnTo>
                                <a:pt x="778" y="718"/>
                              </a:lnTo>
                              <a:close/>
                              <a:moveTo>
                                <a:pt x="788" y="274"/>
                              </a:moveTo>
                              <a:cubicBezTo>
                                <a:pt x="788" y="366"/>
                                <a:pt x="788" y="366"/>
                                <a:pt x="788" y="366"/>
                              </a:cubicBezTo>
                              <a:cubicBezTo>
                                <a:pt x="698" y="366"/>
                                <a:pt x="698" y="366"/>
                                <a:pt x="698" y="366"/>
                              </a:cubicBezTo>
                              <a:cubicBezTo>
                                <a:pt x="698" y="270"/>
                                <a:pt x="698" y="270"/>
                                <a:pt x="698" y="270"/>
                              </a:cubicBezTo>
                              <a:cubicBezTo>
                                <a:pt x="698" y="258"/>
                                <a:pt x="701" y="256"/>
                                <a:pt x="703" y="254"/>
                              </a:cubicBezTo>
                              <a:cubicBezTo>
                                <a:pt x="708" y="251"/>
                                <a:pt x="720" y="246"/>
                                <a:pt x="748" y="246"/>
                              </a:cubicBezTo>
                              <a:cubicBezTo>
                                <a:pt x="784" y="246"/>
                                <a:pt x="788" y="262"/>
                                <a:pt x="788" y="274"/>
                              </a:cubicBezTo>
                              <a:close/>
                              <a:moveTo>
                                <a:pt x="723" y="208"/>
                              </a:moveTo>
                              <a:cubicBezTo>
                                <a:pt x="709" y="210"/>
                                <a:pt x="695" y="213"/>
                                <a:pt x="684" y="219"/>
                              </a:cubicBezTo>
                              <a:cubicBezTo>
                                <a:pt x="671" y="199"/>
                                <a:pt x="652" y="185"/>
                                <a:pt x="627" y="178"/>
                              </a:cubicBezTo>
                              <a:cubicBezTo>
                                <a:pt x="627" y="165"/>
                                <a:pt x="627" y="165"/>
                                <a:pt x="627" y="165"/>
                              </a:cubicBezTo>
                              <a:cubicBezTo>
                                <a:pt x="663" y="171"/>
                                <a:pt x="696" y="186"/>
                                <a:pt x="723" y="208"/>
                              </a:cubicBezTo>
                              <a:close/>
                              <a:moveTo>
                                <a:pt x="658" y="270"/>
                              </a:moveTo>
                              <a:cubicBezTo>
                                <a:pt x="658" y="366"/>
                                <a:pt x="658" y="366"/>
                                <a:pt x="658" y="366"/>
                              </a:cubicBezTo>
                              <a:cubicBezTo>
                                <a:pt x="584" y="366"/>
                                <a:pt x="584" y="366"/>
                                <a:pt x="584" y="366"/>
                              </a:cubicBezTo>
                              <a:cubicBezTo>
                                <a:pt x="584" y="366"/>
                                <a:pt x="584" y="366"/>
                                <a:pt x="584" y="366"/>
                              </a:cubicBezTo>
                              <a:cubicBezTo>
                                <a:pt x="512" y="366"/>
                                <a:pt x="512" y="366"/>
                                <a:pt x="512" y="366"/>
                              </a:cubicBezTo>
                              <a:cubicBezTo>
                                <a:pt x="511" y="270"/>
                                <a:pt x="511" y="270"/>
                                <a:pt x="511" y="270"/>
                              </a:cubicBezTo>
                              <a:cubicBezTo>
                                <a:pt x="511" y="242"/>
                                <a:pt x="530" y="210"/>
                                <a:pt x="584" y="210"/>
                              </a:cubicBezTo>
                              <a:cubicBezTo>
                                <a:pt x="584" y="210"/>
                                <a:pt x="584" y="210"/>
                                <a:pt x="584" y="210"/>
                              </a:cubicBezTo>
                              <a:cubicBezTo>
                                <a:pt x="639" y="210"/>
                                <a:pt x="658" y="242"/>
                                <a:pt x="658" y="270"/>
                              </a:cubicBezTo>
                              <a:close/>
                              <a:moveTo>
                                <a:pt x="516" y="87"/>
                              </a:moveTo>
                              <a:cubicBezTo>
                                <a:pt x="573" y="87"/>
                                <a:pt x="573" y="87"/>
                                <a:pt x="573" y="87"/>
                              </a:cubicBezTo>
                              <a:cubicBezTo>
                                <a:pt x="573" y="31"/>
                                <a:pt x="573" y="31"/>
                                <a:pt x="573" y="31"/>
                              </a:cubicBezTo>
                              <a:cubicBezTo>
                                <a:pt x="584" y="31"/>
                                <a:pt x="584" y="31"/>
                                <a:pt x="584" y="31"/>
                              </a:cubicBezTo>
                              <a:cubicBezTo>
                                <a:pt x="584" y="31"/>
                                <a:pt x="584" y="31"/>
                                <a:pt x="584" y="31"/>
                              </a:cubicBezTo>
                              <a:cubicBezTo>
                                <a:pt x="596" y="31"/>
                                <a:pt x="596" y="31"/>
                                <a:pt x="596" y="31"/>
                              </a:cubicBezTo>
                              <a:cubicBezTo>
                                <a:pt x="596" y="87"/>
                                <a:pt x="596" y="87"/>
                                <a:pt x="596" y="87"/>
                              </a:cubicBezTo>
                              <a:cubicBezTo>
                                <a:pt x="654" y="87"/>
                                <a:pt x="654" y="87"/>
                                <a:pt x="654" y="87"/>
                              </a:cubicBezTo>
                              <a:cubicBezTo>
                                <a:pt x="654" y="112"/>
                                <a:pt x="654" y="112"/>
                                <a:pt x="654" y="112"/>
                              </a:cubicBezTo>
                              <a:cubicBezTo>
                                <a:pt x="596" y="112"/>
                                <a:pt x="596" y="112"/>
                                <a:pt x="596" y="112"/>
                              </a:cubicBezTo>
                              <a:cubicBezTo>
                                <a:pt x="596" y="170"/>
                                <a:pt x="596" y="170"/>
                                <a:pt x="596" y="170"/>
                              </a:cubicBezTo>
                              <a:cubicBezTo>
                                <a:pt x="584" y="170"/>
                                <a:pt x="584" y="170"/>
                                <a:pt x="584" y="170"/>
                              </a:cubicBezTo>
                              <a:cubicBezTo>
                                <a:pt x="584" y="170"/>
                                <a:pt x="584" y="170"/>
                                <a:pt x="584" y="170"/>
                              </a:cubicBezTo>
                              <a:cubicBezTo>
                                <a:pt x="573" y="170"/>
                                <a:pt x="573" y="170"/>
                                <a:pt x="573" y="170"/>
                              </a:cubicBezTo>
                              <a:cubicBezTo>
                                <a:pt x="573" y="112"/>
                                <a:pt x="573" y="112"/>
                                <a:pt x="573" y="112"/>
                              </a:cubicBezTo>
                              <a:cubicBezTo>
                                <a:pt x="516" y="112"/>
                                <a:pt x="516" y="112"/>
                                <a:pt x="516" y="112"/>
                              </a:cubicBezTo>
                              <a:lnTo>
                                <a:pt x="516" y="87"/>
                              </a:lnTo>
                              <a:close/>
                              <a:moveTo>
                                <a:pt x="542" y="165"/>
                              </a:moveTo>
                              <a:cubicBezTo>
                                <a:pt x="542" y="178"/>
                                <a:pt x="542" y="178"/>
                                <a:pt x="542" y="178"/>
                              </a:cubicBezTo>
                              <a:cubicBezTo>
                                <a:pt x="518" y="185"/>
                                <a:pt x="499" y="199"/>
                                <a:pt x="485" y="219"/>
                              </a:cubicBezTo>
                              <a:cubicBezTo>
                                <a:pt x="475" y="213"/>
                                <a:pt x="461" y="210"/>
                                <a:pt x="447" y="208"/>
                              </a:cubicBezTo>
                              <a:cubicBezTo>
                                <a:pt x="474" y="186"/>
                                <a:pt x="507" y="171"/>
                                <a:pt x="542" y="165"/>
                              </a:cubicBezTo>
                              <a:close/>
                              <a:moveTo>
                                <a:pt x="383" y="274"/>
                              </a:moveTo>
                              <a:cubicBezTo>
                                <a:pt x="383" y="262"/>
                                <a:pt x="387" y="246"/>
                                <a:pt x="422" y="246"/>
                              </a:cubicBezTo>
                              <a:cubicBezTo>
                                <a:pt x="450" y="246"/>
                                <a:pt x="462" y="251"/>
                                <a:pt x="466" y="254"/>
                              </a:cubicBezTo>
                              <a:cubicBezTo>
                                <a:pt x="469" y="256"/>
                                <a:pt x="472" y="258"/>
                                <a:pt x="472" y="270"/>
                              </a:cubicBezTo>
                              <a:cubicBezTo>
                                <a:pt x="472" y="270"/>
                                <a:pt x="472" y="333"/>
                                <a:pt x="472" y="366"/>
                              </a:cubicBezTo>
                              <a:cubicBezTo>
                                <a:pt x="383" y="366"/>
                                <a:pt x="383" y="366"/>
                                <a:pt x="383" y="366"/>
                              </a:cubicBezTo>
                              <a:lnTo>
                                <a:pt x="383" y="274"/>
                              </a:lnTo>
                              <a:close/>
                              <a:moveTo>
                                <a:pt x="272" y="406"/>
                              </a:moveTo>
                              <a:cubicBezTo>
                                <a:pt x="584" y="406"/>
                                <a:pt x="584" y="406"/>
                                <a:pt x="584" y="406"/>
                              </a:cubicBezTo>
                              <a:cubicBezTo>
                                <a:pt x="584" y="406"/>
                                <a:pt x="584" y="406"/>
                                <a:pt x="584" y="406"/>
                              </a:cubicBezTo>
                              <a:cubicBezTo>
                                <a:pt x="899" y="406"/>
                                <a:pt x="899" y="406"/>
                                <a:pt x="899" y="406"/>
                              </a:cubicBezTo>
                              <a:cubicBezTo>
                                <a:pt x="901" y="412"/>
                                <a:pt x="902" y="418"/>
                                <a:pt x="903" y="425"/>
                              </a:cubicBezTo>
                              <a:cubicBezTo>
                                <a:pt x="755" y="425"/>
                                <a:pt x="755" y="425"/>
                                <a:pt x="755" y="425"/>
                              </a:cubicBezTo>
                              <a:cubicBezTo>
                                <a:pt x="692" y="425"/>
                                <a:pt x="665" y="440"/>
                                <a:pt x="665" y="477"/>
                              </a:cubicBezTo>
                              <a:cubicBezTo>
                                <a:pt x="665" y="488"/>
                                <a:pt x="672" y="500"/>
                                <a:pt x="682" y="509"/>
                              </a:cubicBezTo>
                              <a:cubicBezTo>
                                <a:pt x="675" y="512"/>
                                <a:pt x="644" y="523"/>
                                <a:pt x="640" y="524"/>
                              </a:cubicBezTo>
                              <a:cubicBezTo>
                                <a:pt x="637" y="520"/>
                                <a:pt x="630" y="514"/>
                                <a:pt x="629" y="504"/>
                              </a:cubicBezTo>
                              <a:cubicBezTo>
                                <a:pt x="632" y="499"/>
                                <a:pt x="638" y="489"/>
                                <a:pt x="638" y="475"/>
                              </a:cubicBezTo>
                              <a:cubicBezTo>
                                <a:pt x="638" y="452"/>
                                <a:pt x="623" y="429"/>
                                <a:pt x="583" y="428"/>
                              </a:cubicBezTo>
                              <a:cubicBezTo>
                                <a:pt x="565" y="429"/>
                                <a:pt x="554" y="434"/>
                                <a:pt x="544" y="442"/>
                              </a:cubicBezTo>
                              <a:cubicBezTo>
                                <a:pt x="544" y="442"/>
                                <a:pt x="543" y="443"/>
                                <a:pt x="543" y="443"/>
                              </a:cubicBezTo>
                              <a:cubicBezTo>
                                <a:pt x="526" y="448"/>
                                <a:pt x="516" y="459"/>
                                <a:pt x="516" y="474"/>
                              </a:cubicBezTo>
                              <a:cubicBezTo>
                                <a:pt x="516" y="489"/>
                                <a:pt x="516" y="489"/>
                                <a:pt x="516" y="489"/>
                              </a:cubicBezTo>
                              <a:cubicBezTo>
                                <a:pt x="516" y="489"/>
                                <a:pt x="523" y="490"/>
                                <a:pt x="527" y="492"/>
                              </a:cubicBezTo>
                              <a:cubicBezTo>
                                <a:pt x="533" y="494"/>
                                <a:pt x="535" y="497"/>
                                <a:pt x="536" y="499"/>
                              </a:cubicBezTo>
                              <a:cubicBezTo>
                                <a:pt x="541" y="506"/>
                                <a:pt x="537" y="520"/>
                                <a:pt x="528" y="524"/>
                              </a:cubicBezTo>
                              <a:cubicBezTo>
                                <a:pt x="524" y="523"/>
                                <a:pt x="494" y="512"/>
                                <a:pt x="486" y="509"/>
                              </a:cubicBezTo>
                              <a:cubicBezTo>
                                <a:pt x="496" y="500"/>
                                <a:pt x="503" y="488"/>
                                <a:pt x="503" y="477"/>
                              </a:cubicBezTo>
                              <a:cubicBezTo>
                                <a:pt x="503" y="440"/>
                                <a:pt x="476" y="425"/>
                                <a:pt x="413" y="425"/>
                              </a:cubicBezTo>
                              <a:cubicBezTo>
                                <a:pt x="268" y="425"/>
                                <a:pt x="268" y="425"/>
                                <a:pt x="268" y="425"/>
                              </a:cubicBezTo>
                              <a:cubicBezTo>
                                <a:pt x="269" y="418"/>
                                <a:pt x="270" y="412"/>
                                <a:pt x="272" y="406"/>
                              </a:cubicBezTo>
                              <a:close/>
                              <a:moveTo>
                                <a:pt x="261" y="500"/>
                              </a:moveTo>
                              <a:cubicBezTo>
                                <a:pt x="261" y="487"/>
                                <a:pt x="262" y="475"/>
                                <a:pt x="263" y="463"/>
                              </a:cubicBezTo>
                              <a:cubicBezTo>
                                <a:pt x="413" y="463"/>
                                <a:pt x="413" y="463"/>
                                <a:pt x="413" y="463"/>
                              </a:cubicBezTo>
                              <a:cubicBezTo>
                                <a:pt x="454" y="463"/>
                                <a:pt x="458" y="468"/>
                                <a:pt x="459" y="469"/>
                              </a:cubicBezTo>
                              <a:cubicBezTo>
                                <a:pt x="462" y="472"/>
                                <a:pt x="463" y="479"/>
                                <a:pt x="459" y="482"/>
                              </a:cubicBezTo>
                              <a:cubicBezTo>
                                <a:pt x="450" y="487"/>
                                <a:pt x="436" y="494"/>
                                <a:pt x="436" y="514"/>
                              </a:cubicBezTo>
                              <a:cubicBezTo>
                                <a:pt x="436" y="515"/>
                                <a:pt x="436" y="515"/>
                                <a:pt x="436" y="515"/>
                              </a:cubicBezTo>
                              <a:cubicBezTo>
                                <a:pt x="436" y="531"/>
                                <a:pt x="451" y="538"/>
                                <a:pt x="485" y="551"/>
                              </a:cubicBezTo>
                              <a:cubicBezTo>
                                <a:pt x="495" y="555"/>
                                <a:pt x="529" y="569"/>
                                <a:pt x="529" y="569"/>
                              </a:cubicBezTo>
                              <a:cubicBezTo>
                                <a:pt x="536" y="564"/>
                                <a:pt x="536" y="564"/>
                                <a:pt x="536" y="564"/>
                              </a:cubicBezTo>
                              <a:cubicBezTo>
                                <a:pt x="548" y="558"/>
                                <a:pt x="574" y="541"/>
                                <a:pt x="574" y="512"/>
                              </a:cubicBezTo>
                              <a:cubicBezTo>
                                <a:pt x="574" y="508"/>
                                <a:pt x="574" y="505"/>
                                <a:pt x="573" y="502"/>
                              </a:cubicBezTo>
                              <a:cubicBezTo>
                                <a:pt x="572" y="498"/>
                                <a:pt x="571" y="495"/>
                                <a:pt x="569" y="492"/>
                              </a:cubicBezTo>
                              <a:cubicBezTo>
                                <a:pt x="569" y="492"/>
                                <a:pt x="569" y="492"/>
                                <a:pt x="569" y="492"/>
                              </a:cubicBezTo>
                              <a:cubicBezTo>
                                <a:pt x="563" y="481"/>
                                <a:pt x="557" y="478"/>
                                <a:pt x="557" y="478"/>
                              </a:cubicBezTo>
                              <a:cubicBezTo>
                                <a:pt x="557" y="478"/>
                                <a:pt x="560" y="464"/>
                                <a:pt x="580" y="463"/>
                              </a:cubicBezTo>
                              <a:cubicBezTo>
                                <a:pt x="580" y="463"/>
                                <a:pt x="580" y="463"/>
                                <a:pt x="580" y="463"/>
                              </a:cubicBezTo>
                              <a:cubicBezTo>
                                <a:pt x="581" y="463"/>
                                <a:pt x="582" y="462"/>
                                <a:pt x="583" y="462"/>
                              </a:cubicBezTo>
                              <a:cubicBezTo>
                                <a:pt x="584" y="462"/>
                                <a:pt x="584" y="462"/>
                                <a:pt x="584" y="462"/>
                              </a:cubicBezTo>
                              <a:cubicBezTo>
                                <a:pt x="594" y="462"/>
                                <a:pt x="601" y="471"/>
                                <a:pt x="601" y="481"/>
                              </a:cubicBezTo>
                              <a:cubicBezTo>
                                <a:pt x="601" y="493"/>
                                <a:pt x="593" y="495"/>
                                <a:pt x="593" y="512"/>
                              </a:cubicBezTo>
                              <a:cubicBezTo>
                                <a:pt x="593" y="541"/>
                                <a:pt x="619" y="558"/>
                                <a:pt x="630" y="564"/>
                              </a:cubicBezTo>
                              <a:cubicBezTo>
                                <a:pt x="638" y="569"/>
                                <a:pt x="638" y="569"/>
                                <a:pt x="638" y="569"/>
                              </a:cubicBezTo>
                              <a:cubicBezTo>
                                <a:pt x="638" y="569"/>
                                <a:pt x="673" y="555"/>
                                <a:pt x="683" y="551"/>
                              </a:cubicBezTo>
                              <a:cubicBezTo>
                                <a:pt x="718" y="538"/>
                                <a:pt x="732" y="531"/>
                                <a:pt x="732" y="515"/>
                              </a:cubicBezTo>
                              <a:cubicBezTo>
                                <a:pt x="732" y="514"/>
                                <a:pt x="732" y="514"/>
                                <a:pt x="732" y="514"/>
                              </a:cubicBezTo>
                              <a:cubicBezTo>
                                <a:pt x="732" y="494"/>
                                <a:pt x="718" y="487"/>
                                <a:pt x="709" y="482"/>
                              </a:cubicBezTo>
                              <a:cubicBezTo>
                                <a:pt x="705" y="479"/>
                                <a:pt x="706" y="472"/>
                                <a:pt x="709" y="469"/>
                              </a:cubicBezTo>
                              <a:cubicBezTo>
                                <a:pt x="711" y="468"/>
                                <a:pt x="714" y="463"/>
                                <a:pt x="755" y="463"/>
                              </a:cubicBezTo>
                              <a:cubicBezTo>
                                <a:pt x="909" y="463"/>
                                <a:pt x="909" y="463"/>
                                <a:pt x="909" y="463"/>
                              </a:cubicBezTo>
                              <a:cubicBezTo>
                                <a:pt x="910" y="475"/>
                                <a:pt x="910" y="487"/>
                                <a:pt x="910" y="500"/>
                              </a:cubicBezTo>
                              <a:cubicBezTo>
                                <a:pt x="910" y="535"/>
                                <a:pt x="906" y="575"/>
                                <a:pt x="899" y="618"/>
                              </a:cubicBezTo>
                              <a:cubicBezTo>
                                <a:pt x="647" y="578"/>
                                <a:pt x="647" y="578"/>
                                <a:pt x="647" y="578"/>
                              </a:cubicBezTo>
                              <a:cubicBezTo>
                                <a:pt x="650" y="586"/>
                                <a:pt x="652" y="595"/>
                                <a:pt x="652" y="603"/>
                              </a:cubicBezTo>
                              <a:cubicBezTo>
                                <a:pt x="652" y="640"/>
                                <a:pt x="623" y="669"/>
                                <a:pt x="586" y="669"/>
                              </a:cubicBezTo>
                              <a:cubicBezTo>
                                <a:pt x="586" y="669"/>
                                <a:pt x="585" y="669"/>
                                <a:pt x="584" y="669"/>
                              </a:cubicBezTo>
                              <a:cubicBezTo>
                                <a:pt x="584" y="669"/>
                                <a:pt x="584" y="669"/>
                                <a:pt x="584" y="669"/>
                              </a:cubicBezTo>
                              <a:cubicBezTo>
                                <a:pt x="583" y="669"/>
                                <a:pt x="583" y="669"/>
                                <a:pt x="582" y="669"/>
                              </a:cubicBezTo>
                              <a:cubicBezTo>
                                <a:pt x="546" y="669"/>
                                <a:pt x="518" y="640"/>
                                <a:pt x="518" y="603"/>
                              </a:cubicBezTo>
                              <a:cubicBezTo>
                                <a:pt x="518" y="595"/>
                                <a:pt x="520" y="586"/>
                                <a:pt x="523" y="578"/>
                              </a:cubicBezTo>
                              <a:cubicBezTo>
                                <a:pt x="272" y="618"/>
                                <a:pt x="272" y="618"/>
                                <a:pt x="272" y="618"/>
                              </a:cubicBezTo>
                              <a:cubicBezTo>
                                <a:pt x="265" y="575"/>
                                <a:pt x="261" y="535"/>
                                <a:pt x="261" y="500"/>
                              </a:cubicBezTo>
                              <a:close/>
                              <a:moveTo>
                                <a:pt x="638" y="718"/>
                              </a:moveTo>
                              <a:cubicBezTo>
                                <a:pt x="604" y="718"/>
                                <a:pt x="604" y="718"/>
                                <a:pt x="604" y="718"/>
                              </a:cubicBezTo>
                              <a:cubicBezTo>
                                <a:pt x="604" y="668"/>
                                <a:pt x="604" y="668"/>
                                <a:pt x="604" y="668"/>
                              </a:cubicBezTo>
                              <a:lnTo>
                                <a:pt x="638" y="718"/>
                              </a:lnTo>
                              <a:close/>
                              <a:moveTo>
                                <a:pt x="564" y="668"/>
                              </a:moveTo>
                              <a:cubicBezTo>
                                <a:pt x="564" y="718"/>
                                <a:pt x="564" y="718"/>
                                <a:pt x="564" y="718"/>
                              </a:cubicBezTo>
                              <a:cubicBezTo>
                                <a:pt x="531" y="718"/>
                                <a:pt x="531" y="718"/>
                                <a:pt x="531" y="718"/>
                              </a:cubicBezTo>
                              <a:lnTo>
                                <a:pt x="564" y="668"/>
                              </a:lnTo>
                              <a:close/>
                              <a:moveTo>
                                <a:pt x="527" y="655"/>
                              </a:moveTo>
                              <a:cubicBezTo>
                                <a:pt x="484" y="718"/>
                                <a:pt x="484" y="718"/>
                                <a:pt x="484" y="718"/>
                              </a:cubicBezTo>
                              <a:cubicBezTo>
                                <a:pt x="393" y="718"/>
                                <a:pt x="393" y="718"/>
                                <a:pt x="393" y="718"/>
                              </a:cubicBezTo>
                              <a:lnTo>
                                <a:pt x="527" y="655"/>
                              </a:lnTo>
                              <a:close/>
                              <a:moveTo>
                                <a:pt x="280" y="657"/>
                              </a:moveTo>
                              <a:cubicBezTo>
                                <a:pt x="324" y="650"/>
                                <a:pt x="431" y="633"/>
                                <a:pt x="507" y="621"/>
                              </a:cubicBezTo>
                              <a:cubicBezTo>
                                <a:pt x="295" y="718"/>
                                <a:pt x="295" y="718"/>
                                <a:pt x="295" y="718"/>
                              </a:cubicBezTo>
                              <a:cubicBezTo>
                                <a:pt x="289" y="697"/>
                                <a:pt x="284" y="677"/>
                                <a:pt x="280" y="657"/>
                              </a:cubicBezTo>
                              <a:close/>
                              <a:moveTo>
                                <a:pt x="306" y="758"/>
                              </a:moveTo>
                              <a:cubicBezTo>
                                <a:pt x="497" y="758"/>
                                <a:pt x="497" y="758"/>
                                <a:pt x="497" y="758"/>
                              </a:cubicBezTo>
                              <a:cubicBezTo>
                                <a:pt x="497" y="850"/>
                                <a:pt x="497" y="850"/>
                                <a:pt x="497" y="850"/>
                              </a:cubicBezTo>
                              <a:cubicBezTo>
                                <a:pt x="336" y="850"/>
                                <a:pt x="336" y="850"/>
                                <a:pt x="336" y="850"/>
                              </a:cubicBezTo>
                              <a:cubicBezTo>
                                <a:pt x="325" y="818"/>
                                <a:pt x="315" y="788"/>
                                <a:pt x="306" y="758"/>
                              </a:cubicBezTo>
                              <a:close/>
                              <a:moveTo>
                                <a:pt x="497" y="1193"/>
                              </a:moveTo>
                              <a:cubicBezTo>
                                <a:pt x="468" y="1145"/>
                                <a:pt x="437" y="1085"/>
                                <a:pt x="407" y="1021"/>
                              </a:cubicBezTo>
                              <a:cubicBezTo>
                                <a:pt x="497" y="1021"/>
                                <a:pt x="497" y="1021"/>
                                <a:pt x="497" y="1021"/>
                              </a:cubicBezTo>
                              <a:lnTo>
                                <a:pt x="497" y="1193"/>
                              </a:lnTo>
                              <a:close/>
                              <a:moveTo>
                                <a:pt x="673" y="1193"/>
                              </a:moveTo>
                              <a:cubicBezTo>
                                <a:pt x="673" y="1021"/>
                                <a:pt x="673" y="1021"/>
                                <a:pt x="673" y="1021"/>
                              </a:cubicBezTo>
                              <a:cubicBezTo>
                                <a:pt x="763" y="1021"/>
                                <a:pt x="763" y="1021"/>
                                <a:pt x="763" y="1021"/>
                              </a:cubicBezTo>
                              <a:cubicBezTo>
                                <a:pt x="733" y="1085"/>
                                <a:pt x="702" y="1145"/>
                                <a:pt x="673" y="1193"/>
                              </a:cubicBezTo>
                              <a:close/>
                              <a:moveTo>
                                <a:pt x="814" y="904"/>
                              </a:moveTo>
                              <a:cubicBezTo>
                                <a:pt x="803" y="931"/>
                                <a:pt x="792" y="956"/>
                                <a:pt x="781" y="981"/>
                              </a:cubicBezTo>
                              <a:cubicBezTo>
                                <a:pt x="653" y="981"/>
                                <a:pt x="653" y="981"/>
                                <a:pt x="653" y="981"/>
                              </a:cubicBezTo>
                              <a:cubicBezTo>
                                <a:pt x="633" y="981"/>
                                <a:pt x="633" y="981"/>
                                <a:pt x="633" y="981"/>
                              </a:cubicBezTo>
                              <a:cubicBezTo>
                                <a:pt x="633" y="1255"/>
                                <a:pt x="633" y="1255"/>
                                <a:pt x="633" y="1255"/>
                              </a:cubicBezTo>
                              <a:cubicBezTo>
                                <a:pt x="619" y="1277"/>
                                <a:pt x="606" y="1294"/>
                                <a:pt x="595" y="1305"/>
                              </a:cubicBezTo>
                              <a:cubicBezTo>
                                <a:pt x="592" y="1308"/>
                                <a:pt x="587" y="1313"/>
                                <a:pt x="584" y="1315"/>
                              </a:cubicBezTo>
                              <a:cubicBezTo>
                                <a:pt x="581" y="1313"/>
                                <a:pt x="577" y="1308"/>
                                <a:pt x="574" y="1305"/>
                              </a:cubicBezTo>
                              <a:cubicBezTo>
                                <a:pt x="563" y="1294"/>
                                <a:pt x="550" y="1277"/>
                                <a:pt x="535" y="1255"/>
                              </a:cubicBezTo>
                              <a:cubicBezTo>
                                <a:pt x="535" y="981"/>
                                <a:pt x="535" y="981"/>
                                <a:pt x="535" y="981"/>
                              </a:cubicBezTo>
                              <a:cubicBezTo>
                                <a:pt x="517" y="981"/>
                                <a:pt x="517" y="981"/>
                                <a:pt x="517" y="981"/>
                              </a:cubicBezTo>
                              <a:cubicBezTo>
                                <a:pt x="390" y="981"/>
                                <a:pt x="390" y="981"/>
                                <a:pt x="390" y="981"/>
                              </a:cubicBezTo>
                              <a:cubicBezTo>
                                <a:pt x="378" y="956"/>
                                <a:pt x="367" y="931"/>
                                <a:pt x="357" y="904"/>
                              </a:cubicBezTo>
                              <a:cubicBezTo>
                                <a:pt x="355" y="899"/>
                                <a:pt x="353" y="894"/>
                                <a:pt x="351" y="889"/>
                              </a:cubicBezTo>
                              <a:cubicBezTo>
                                <a:pt x="535" y="889"/>
                                <a:pt x="535" y="889"/>
                                <a:pt x="535" y="889"/>
                              </a:cubicBezTo>
                              <a:cubicBezTo>
                                <a:pt x="535" y="758"/>
                                <a:pt x="535" y="758"/>
                                <a:pt x="535" y="758"/>
                              </a:cubicBezTo>
                              <a:cubicBezTo>
                                <a:pt x="584" y="758"/>
                                <a:pt x="584" y="758"/>
                                <a:pt x="584" y="758"/>
                              </a:cubicBezTo>
                              <a:cubicBezTo>
                                <a:pt x="584" y="758"/>
                                <a:pt x="584" y="758"/>
                                <a:pt x="584" y="758"/>
                              </a:cubicBezTo>
                              <a:cubicBezTo>
                                <a:pt x="633" y="758"/>
                                <a:pt x="633" y="758"/>
                                <a:pt x="633" y="758"/>
                              </a:cubicBezTo>
                              <a:cubicBezTo>
                                <a:pt x="633" y="889"/>
                                <a:pt x="633" y="889"/>
                                <a:pt x="633" y="889"/>
                              </a:cubicBezTo>
                              <a:cubicBezTo>
                                <a:pt x="820" y="889"/>
                                <a:pt x="820" y="889"/>
                                <a:pt x="820" y="889"/>
                              </a:cubicBezTo>
                              <a:cubicBezTo>
                                <a:pt x="818" y="894"/>
                                <a:pt x="816" y="899"/>
                                <a:pt x="814" y="904"/>
                              </a:cubicBezTo>
                              <a:close/>
                              <a:moveTo>
                                <a:pt x="673" y="850"/>
                              </a:moveTo>
                              <a:cubicBezTo>
                                <a:pt x="673" y="758"/>
                                <a:pt x="673" y="758"/>
                                <a:pt x="673" y="758"/>
                              </a:cubicBezTo>
                              <a:cubicBezTo>
                                <a:pt x="865" y="758"/>
                                <a:pt x="865" y="758"/>
                                <a:pt x="865" y="758"/>
                              </a:cubicBezTo>
                              <a:cubicBezTo>
                                <a:pt x="856" y="788"/>
                                <a:pt x="846" y="818"/>
                                <a:pt x="835" y="850"/>
                              </a:cubicBezTo>
                              <a:lnTo>
                                <a:pt x="673" y="8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5"/>
                      <wps:cNvSpPr>
                        <a:spLocks noEditPoints="1"/>
                      </wps:cNvSpPr>
                      <wps:spPr bwMode="auto">
                        <a:xfrm>
                          <a:off x="1727200" y="523875"/>
                          <a:ext cx="1755140" cy="138430"/>
                        </a:xfrm>
                        <a:custGeom>
                          <a:avLst/>
                          <a:gdLst>
                            <a:gd name="T0" fmla="*/ 70 w 5527"/>
                            <a:gd name="T1" fmla="*/ 29 h 435"/>
                            <a:gd name="T2" fmla="*/ 0 w 5527"/>
                            <a:gd name="T3" fmla="*/ 404 h 435"/>
                            <a:gd name="T4" fmla="*/ 108 w 5527"/>
                            <a:gd name="T5" fmla="*/ 271 h 435"/>
                            <a:gd name="T6" fmla="*/ 327 w 5527"/>
                            <a:gd name="T7" fmla="*/ 424 h 435"/>
                            <a:gd name="T8" fmla="*/ 123 w 5527"/>
                            <a:gd name="T9" fmla="*/ 65 h 435"/>
                            <a:gd name="T10" fmla="*/ 397 w 5527"/>
                            <a:gd name="T11" fmla="*/ 175 h 435"/>
                            <a:gd name="T12" fmla="*/ 377 w 5527"/>
                            <a:gd name="T13" fmla="*/ 359 h 435"/>
                            <a:gd name="T14" fmla="*/ 636 w 5527"/>
                            <a:gd name="T15" fmla="*/ 404 h 435"/>
                            <a:gd name="T16" fmla="*/ 532 w 5527"/>
                            <a:gd name="T17" fmla="*/ 326 h 435"/>
                            <a:gd name="T18" fmla="*/ 816 w 5527"/>
                            <a:gd name="T19" fmla="*/ 41 h 435"/>
                            <a:gd name="T20" fmla="*/ 843 w 5527"/>
                            <a:gd name="T21" fmla="*/ 387 h 435"/>
                            <a:gd name="T22" fmla="*/ 787 w 5527"/>
                            <a:gd name="T23" fmla="*/ 182 h 435"/>
                            <a:gd name="T24" fmla="*/ 1074 w 5527"/>
                            <a:gd name="T25" fmla="*/ 17 h 435"/>
                            <a:gd name="T26" fmla="*/ 1007 w 5527"/>
                            <a:gd name="T27" fmla="*/ 381 h 435"/>
                            <a:gd name="T28" fmla="*/ 1191 w 5527"/>
                            <a:gd name="T29" fmla="*/ 287 h 435"/>
                            <a:gd name="T30" fmla="*/ 1366 w 5527"/>
                            <a:gd name="T31" fmla="*/ 283 h 435"/>
                            <a:gd name="T32" fmla="*/ 1802 w 5527"/>
                            <a:gd name="T33" fmla="*/ 389 h 435"/>
                            <a:gd name="T34" fmla="*/ 1694 w 5527"/>
                            <a:gd name="T35" fmla="*/ 143 h 435"/>
                            <a:gd name="T36" fmla="*/ 1815 w 5527"/>
                            <a:gd name="T37" fmla="*/ 195 h 435"/>
                            <a:gd name="T38" fmla="*/ 1880 w 5527"/>
                            <a:gd name="T39" fmla="*/ 279 h 435"/>
                            <a:gd name="T40" fmla="*/ 2109 w 5527"/>
                            <a:gd name="T41" fmla="*/ 12 h 435"/>
                            <a:gd name="T42" fmla="*/ 2055 w 5527"/>
                            <a:gd name="T43" fmla="*/ 430 h 435"/>
                            <a:gd name="T44" fmla="*/ 2237 w 5527"/>
                            <a:gd name="T45" fmla="*/ 395 h 435"/>
                            <a:gd name="T46" fmla="*/ 2762 w 5527"/>
                            <a:gd name="T47" fmla="*/ 181 h 435"/>
                            <a:gd name="T48" fmla="*/ 2421 w 5527"/>
                            <a:gd name="T49" fmla="*/ 27 h 435"/>
                            <a:gd name="T50" fmla="*/ 2534 w 5527"/>
                            <a:gd name="T51" fmla="*/ 347 h 435"/>
                            <a:gd name="T52" fmla="*/ 2738 w 5527"/>
                            <a:gd name="T53" fmla="*/ 29 h 435"/>
                            <a:gd name="T54" fmla="*/ 3005 w 5527"/>
                            <a:gd name="T55" fmla="*/ 416 h 435"/>
                            <a:gd name="T56" fmla="*/ 2930 w 5527"/>
                            <a:gd name="T57" fmla="*/ 374 h 435"/>
                            <a:gd name="T58" fmla="*/ 2844 w 5527"/>
                            <a:gd name="T59" fmla="*/ 394 h 435"/>
                            <a:gd name="T60" fmla="*/ 2922 w 5527"/>
                            <a:gd name="T61" fmla="*/ 153 h 435"/>
                            <a:gd name="T62" fmla="*/ 3128 w 5527"/>
                            <a:gd name="T63" fmla="*/ 394 h 435"/>
                            <a:gd name="T64" fmla="*/ 3261 w 5527"/>
                            <a:gd name="T65" fmla="*/ 422 h 435"/>
                            <a:gd name="T66" fmla="*/ 3190 w 5527"/>
                            <a:gd name="T67" fmla="*/ 160 h 435"/>
                            <a:gd name="T68" fmla="*/ 3331 w 5527"/>
                            <a:gd name="T69" fmla="*/ 408 h 435"/>
                            <a:gd name="T70" fmla="*/ 3459 w 5527"/>
                            <a:gd name="T71" fmla="*/ 407 h 435"/>
                            <a:gd name="T72" fmla="*/ 3490 w 5527"/>
                            <a:gd name="T73" fmla="*/ 150 h 435"/>
                            <a:gd name="T74" fmla="*/ 3525 w 5527"/>
                            <a:gd name="T75" fmla="*/ 298 h 435"/>
                            <a:gd name="T76" fmla="*/ 3630 w 5527"/>
                            <a:gd name="T77" fmla="*/ 150 h 435"/>
                            <a:gd name="T78" fmla="*/ 3875 w 5527"/>
                            <a:gd name="T79" fmla="*/ 351 h 435"/>
                            <a:gd name="T80" fmla="*/ 3728 w 5527"/>
                            <a:gd name="T81" fmla="*/ 239 h 435"/>
                            <a:gd name="T82" fmla="*/ 4047 w 5527"/>
                            <a:gd name="T83" fmla="*/ 324 h 435"/>
                            <a:gd name="T84" fmla="*/ 3946 w 5527"/>
                            <a:gd name="T85" fmla="*/ 416 h 435"/>
                            <a:gd name="T86" fmla="*/ 4021 w 5527"/>
                            <a:gd name="T87" fmla="*/ 143 h 435"/>
                            <a:gd name="T88" fmla="*/ 4395 w 5527"/>
                            <a:gd name="T89" fmla="*/ 345 h 435"/>
                            <a:gd name="T90" fmla="*/ 4207 w 5527"/>
                            <a:gd name="T91" fmla="*/ 230 h 435"/>
                            <a:gd name="T92" fmla="*/ 4289 w 5527"/>
                            <a:gd name="T93" fmla="*/ 247 h 435"/>
                            <a:gd name="T94" fmla="*/ 4444 w 5527"/>
                            <a:gd name="T95" fmla="*/ 408 h 435"/>
                            <a:gd name="T96" fmla="*/ 4540 w 5527"/>
                            <a:gd name="T97" fmla="*/ 142 h 435"/>
                            <a:gd name="T98" fmla="*/ 4509 w 5527"/>
                            <a:gd name="T99" fmla="*/ 102 h 435"/>
                            <a:gd name="T100" fmla="*/ 4665 w 5527"/>
                            <a:gd name="T101" fmla="*/ 363 h 435"/>
                            <a:gd name="T102" fmla="*/ 4635 w 5527"/>
                            <a:gd name="T103" fmla="*/ 149 h 435"/>
                            <a:gd name="T104" fmla="*/ 4727 w 5527"/>
                            <a:gd name="T105" fmla="*/ 137 h 435"/>
                            <a:gd name="T106" fmla="*/ 4730 w 5527"/>
                            <a:gd name="T107" fmla="*/ 213 h 435"/>
                            <a:gd name="T108" fmla="*/ 5086 w 5527"/>
                            <a:gd name="T109" fmla="*/ 351 h 435"/>
                            <a:gd name="T110" fmla="*/ 4939 w 5527"/>
                            <a:gd name="T111" fmla="*/ 239 h 435"/>
                            <a:gd name="T112" fmla="*/ 5144 w 5527"/>
                            <a:gd name="T113" fmla="*/ 408 h 435"/>
                            <a:gd name="T114" fmla="*/ 5241 w 5527"/>
                            <a:gd name="T115" fmla="*/ 142 h 435"/>
                            <a:gd name="T116" fmla="*/ 5209 w 5527"/>
                            <a:gd name="T117" fmla="*/ 102 h 435"/>
                            <a:gd name="T118" fmla="*/ 5330 w 5527"/>
                            <a:gd name="T119" fmla="*/ 191 h 435"/>
                            <a:gd name="T120" fmla="*/ 5382 w 5527"/>
                            <a:gd name="T121" fmla="*/ 56 h 435"/>
                            <a:gd name="T122" fmla="*/ 5521 w 5527"/>
                            <a:gd name="T123" fmla="*/ 177 h 435"/>
                            <a:gd name="T124" fmla="*/ 5526 w 5527"/>
                            <a:gd name="T125" fmla="*/ 380 h 4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5527" h="435">
                              <a:moveTo>
                                <a:pt x="329" y="393"/>
                              </a:moveTo>
                              <a:cubicBezTo>
                                <a:pt x="313" y="389"/>
                                <a:pt x="306" y="383"/>
                                <a:pt x="290" y="362"/>
                              </a:cubicBezTo>
                              <a:cubicBezTo>
                                <a:pt x="271" y="336"/>
                                <a:pt x="235" y="271"/>
                                <a:pt x="223" y="244"/>
                              </a:cubicBezTo>
                              <a:cubicBezTo>
                                <a:pt x="221" y="239"/>
                                <a:pt x="218" y="234"/>
                                <a:pt x="214" y="227"/>
                              </a:cubicBezTo>
                              <a:cubicBezTo>
                                <a:pt x="213" y="225"/>
                                <a:pt x="212" y="224"/>
                                <a:pt x="212" y="224"/>
                              </a:cubicBezTo>
                              <a:cubicBezTo>
                                <a:pt x="212" y="221"/>
                                <a:pt x="213" y="220"/>
                                <a:pt x="225" y="217"/>
                              </a:cubicBezTo>
                              <a:cubicBezTo>
                                <a:pt x="261" y="207"/>
                                <a:pt x="288" y="167"/>
                                <a:pt x="288" y="124"/>
                              </a:cubicBezTo>
                              <a:cubicBezTo>
                                <a:pt x="288" y="99"/>
                                <a:pt x="277" y="73"/>
                                <a:pt x="260" y="55"/>
                              </a:cubicBezTo>
                              <a:cubicBezTo>
                                <a:pt x="242" y="36"/>
                                <a:pt x="217" y="27"/>
                                <a:pt x="178" y="27"/>
                              </a:cubicBezTo>
                              <a:cubicBezTo>
                                <a:pt x="169" y="27"/>
                                <a:pt x="159" y="27"/>
                                <a:pt x="148" y="28"/>
                              </a:cubicBezTo>
                              <a:cubicBezTo>
                                <a:pt x="97" y="29"/>
                                <a:pt x="97" y="29"/>
                                <a:pt x="70" y="29"/>
                              </a:cubicBezTo>
                              <a:cubicBezTo>
                                <a:pt x="52" y="29"/>
                                <a:pt x="39" y="29"/>
                                <a:pt x="30" y="28"/>
                              </a:cubicBezTo>
                              <a:cubicBezTo>
                                <a:pt x="20" y="28"/>
                                <a:pt x="12" y="27"/>
                                <a:pt x="6" y="27"/>
                              </a:cubicBezTo>
                              <a:cubicBezTo>
                                <a:pt x="1" y="27"/>
                                <a:pt x="0" y="29"/>
                                <a:pt x="0" y="36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56"/>
                                <a:pt x="2" y="58"/>
                                <a:pt x="15" y="60"/>
                              </a:cubicBezTo>
                              <a:cubicBezTo>
                                <a:pt x="33" y="65"/>
                                <a:pt x="37" y="69"/>
                                <a:pt x="38" y="83"/>
                              </a:cubicBezTo>
                              <a:cubicBezTo>
                                <a:pt x="38" y="105"/>
                                <a:pt x="39" y="146"/>
                                <a:pt x="39" y="181"/>
                              </a:cubicBezTo>
                              <a:cubicBezTo>
                                <a:pt x="39" y="271"/>
                                <a:pt x="39" y="271"/>
                                <a:pt x="39" y="271"/>
                              </a:cubicBezTo>
                              <a:cubicBezTo>
                                <a:pt x="39" y="306"/>
                                <a:pt x="38" y="346"/>
                                <a:pt x="38" y="368"/>
                              </a:cubicBezTo>
                              <a:cubicBezTo>
                                <a:pt x="37" y="382"/>
                                <a:pt x="33" y="386"/>
                                <a:pt x="15" y="391"/>
                              </a:cubicBezTo>
                              <a:cubicBezTo>
                                <a:pt x="2" y="393"/>
                                <a:pt x="0" y="395"/>
                                <a:pt x="0" y="404"/>
                              </a:cubicBezTo>
                              <a:cubicBezTo>
                                <a:pt x="0" y="415"/>
                                <a:pt x="0" y="415"/>
                                <a:pt x="0" y="415"/>
                              </a:cubicBezTo>
                              <a:cubicBezTo>
                                <a:pt x="0" y="421"/>
                                <a:pt x="1" y="424"/>
                                <a:pt x="7" y="424"/>
                              </a:cubicBezTo>
                              <a:cubicBezTo>
                                <a:pt x="11" y="424"/>
                                <a:pt x="20" y="423"/>
                                <a:pt x="30" y="423"/>
                              </a:cubicBezTo>
                              <a:cubicBezTo>
                                <a:pt x="41" y="422"/>
                                <a:pt x="54" y="421"/>
                                <a:pt x="75" y="421"/>
                              </a:cubicBezTo>
                              <a:cubicBezTo>
                                <a:pt x="92" y="421"/>
                                <a:pt x="107" y="422"/>
                                <a:pt x="118" y="423"/>
                              </a:cubicBezTo>
                              <a:cubicBezTo>
                                <a:pt x="127" y="423"/>
                                <a:pt x="136" y="424"/>
                                <a:pt x="140" y="424"/>
                              </a:cubicBezTo>
                              <a:cubicBezTo>
                                <a:pt x="145" y="424"/>
                                <a:pt x="147" y="421"/>
                                <a:pt x="147" y="415"/>
                              </a:cubicBezTo>
                              <a:cubicBezTo>
                                <a:pt x="147" y="404"/>
                                <a:pt x="147" y="404"/>
                                <a:pt x="147" y="404"/>
                              </a:cubicBezTo>
                              <a:cubicBezTo>
                                <a:pt x="147" y="395"/>
                                <a:pt x="145" y="393"/>
                                <a:pt x="132" y="391"/>
                              </a:cubicBezTo>
                              <a:cubicBezTo>
                                <a:pt x="114" y="386"/>
                                <a:pt x="110" y="382"/>
                                <a:pt x="109" y="368"/>
                              </a:cubicBezTo>
                              <a:cubicBezTo>
                                <a:pt x="109" y="350"/>
                                <a:pt x="108" y="301"/>
                                <a:pt x="108" y="271"/>
                              </a:cubicBezTo>
                              <a:cubicBezTo>
                                <a:pt x="108" y="244"/>
                                <a:pt x="108" y="244"/>
                                <a:pt x="108" y="244"/>
                              </a:cubicBezTo>
                              <a:cubicBezTo>
                                <a:pt x="108" y="238"/>
                                <a:pt x="111" y="234"/>
                                <a:pt x="114" y="234"/>
                              </a:cubicBezTo>
                              <a:cubicBezTo>
                                <a:pt x="123" y="235"/>
                                <a:pt x="123" y="235"/>
                                <a:pt x="123" y="235"/>
                              </a:cubicBezTo>
                              <a:cubicBezTo>
                                <a:pt x="123" y="235"/>
                                <a:pt x="125" y="235"/>
                                <a:pt x="127" y="234"/>
                              </a:cubicBezTo>
                              <a:cubicBezTo>
                                <a:pt x="131" y="234"/>
                                <a:pt x="131" y="234"/>
                                <a:pt x="131" y="234"/>
                              </a:cubicBezTo>
                              <a:cubicBezTo>
                                <a:pt x="144" y="234"/>
                                <a:pt x="146" y="236"/>
                                <a:pt x="156" y="256"/>
                              </a:cubicBezTo>
                              <a:cubicBezTo>
                                <a:pt x="175" y="298"/>
                                <a:pt x="213" y="377"/>
                                <a:pt x="218" y="389"/>
                              </a:cubicBezTo>
                              <a:cubicBezTo>
                                <a:pt x="231" y="424"/>
                                <a:pt x="231" y="424"/>
                                <a:pt x="241" y="424"/>
                              </a:cubicBezTo>
                              <a:cubicBezTo>
                                <a:pt x="250" y="424"/>
                                <a:pt x="250" y="424"/>
                                <a:pt x="250" y="424"/>
                              </a:cubicBezTo>
                              <a:cubicBezTo>
                                <a:pt x="262" y="423"/>
                                <a:pt x="274" y="423"/>
                                <a:pt x="282" y="423"/>
                              </a:cubicBezTo>
                              <a:cubicBezTo>
                                <a:pt x="295" y="423"/>
                                <a:pt x="315" y="423"/>
                                <a:pt x="327" y="424"/>
                              </a:cubicBezTo>
                              <a:cubicBezTo>
                                <a:pt x="332" y="424"/>
                                <a:pt x="332" y="424"/>
                                <a:pt x="332" y="424"/>
                              </a:cubicBezTo>
                              <a:cubicBezTo>
                                <a:pt x="337" y="424"/>
                                <a:pt x="341" y="421"/>
                                <a:pt x="341" y="416"/>
                              </a:cubicBezTo>
                              <a:cubicBezTo>
                                <a:pt x="341" y="406"/>
                                <a:pt x="341" y="406"/>
                                <a:pt x="341" y="406"/>
                              </a:cubicBezTo>
                              <a:cubicBezTo>
                                <a:pt x="341" y="397"/>
                                <a:pt x="340" y="396"/>
                                <a:pt x="329" y="393"/>
                              </a:cubicBezTo>
                              <a:close/>
                              <a:moveTo>
                                <a:pt x="120" y="202"/>
                              </a:moveTo>
                              <a:cubicBezTo>
                                <a:pt x="110" y="202"/>
                                <a:pt x="108" y="200"/>
                                <a:pt x="109" y="188"/>
                              </a:cubicBezTo>
                              <a:cubicBezTo>
                                <a:pt x="108" y="173"/>
                                <a:pt x="108" y="173"/>
                                <a:pt x="108" y="173"/>
                              </a:cubicBezTo>
                              <a:cubicBezTo>
                                <a:pt x="108" y="153"/>
                                <a:pt x="108" y="153"/>
                                <a:pt x="108" y="153"/>
                              </a:cubicBezTo>
                              <a:cubicBezTo>
                                <a:pt x="109" y="86"/>
                                <a:pt x="109" y="86"/>
                                <a:pt x="109" y="86"/>
                              </a:cubicBezTo>
                              <a:cubicBezTo>
                                <a:pt x="109" y="74"/>
                                <a:pt x="109" y="74"/>
                                <a:pt x="109" y="74"/>
                              </a:cubicBezTo>
                              <a:cubicBezTo>
                                <a:pt x="109" y="66"/>
                                <a:pt x="111" y="65"/>
                                <a:pt x="123" y="65"/>
                              </a:cubicBezTo>
                              <a:cubicBezTo>
                                <a:pt x="144" y="65"/>
                                <a:pt x="159" y="66"/>
                                <a:pt x="170" y="69"/>
                              </a:cubicBezTo>
                              <a:cubicBezTo>
                                <a:pt x="197" y="76"/>
                                <a:pt x="214" y="100"/>
                                <a:pt x="214" y="132"/>
                              </a:cubicBezTo>
                              <a:cubicBezTo>
                                <a:pt x="214" y="154"/>
                                <a:pt x="205" y="174"/>
                                <a:pt x="190" y="187"/>
                              </a:cubicBezTo>
                              <a:cubicBezTo>
                                <a:pt x="177" y="197"/>
                                <a:pt x="156" y="202"/>
                                <a:pt x="120" y="202"/>
                              </a:cubicBezTo>
                              <a:close/>
                              <a:moveTo>
                                <a:pt x="621" y="394"/>
                              </a:moveTo>
                              <a:cubicBezTo>
                                <a:pt x="608" y="393"/>
                                <a:pt x="603" y="391"/>
                                <a:pt x="597" y="387"/>
                              </a:cubicBezTo>
                              <a:cubicBezTo>
                                <a:pt x="591" y="381"/>
                                <a:pt x="591" y="380"/>
                                <a:pt x="591" y="324"/>
                              </a:cubicBezTo>
                              <a:cubicBezTo>
                                <a:pt x="593" y="222"/>
                                <a:pt x="593" y="222"/>
                                <a:pt x="593" y="222"/>
                              </a:cubicBezTo>
                              <a:cubicBezTo>
                                <a:pt x="593" y="168"/>
                                <a:pt x="560" y="142"/>
                                <a:pt x="491" y="142"/>
                              </a:cubicBezTo>
                              <a:cubicBezTo>
                                <a:pt x="470" y="142"/>
                                <a:pt x="439" y="146"/>
                                <a:pt x="420" y="151"/>
                              </a:cubicBezTo>
                              <a:cubicBezTo>
                                <a:pt x="403" y="155"/>
                                <a:pt x="399" y="160"/>
                                <a:pt x="397" y="175"/>
                              </a:cubicBezTo>
                              <a:cubicBezTo>
                                <a:pt x="393" y="204"/>
                                <a:pt x="393" y="204"/>
                                <a:pt x="393" y="204"/>
                              </a:cubicBezTo>
                              <a:cubicBezTo>
                                <a:pt x="393" y="207"/>
                                <a:pt x="393" y="207"/>
                                <a:pt x="393" y="207"/>
                              </a:cubicBezTo>
                              <a:cubicBezTo>
                                <a:pt x="393" y="212"/>
                                <a:pt x="395" y="214"/>
                                <a:pt x="397" y="214"/>
                              </a:cubicBezTo>
                              <a:cubicBezTo>
                                <a:pt x="399" y="214"/>
                                <a:pt x="401" y="214"/>
                                <a:pt x="405" y="211"/>
                              </a:cubicBezTo>
                              <a:cubicBezTo>
                                <a:pt x="426" y="199"/>
                                <a:pt x="458" y="189"/>
                                <a:pt x="481" y="189"/>
                              </a:cubicBezTo>
                              <a:cubicBezTo>
                                <a:pt x="518" y="189"/>
                                <a:pt x="532" y="204"/>
                                <a:pt x="532" y="242"/>
                              </a:cubicBezTo>
                              <a:cubicBezTo>
                                <a:pt x="532" y="252"/>
                                <a:pt x="532" y="252"/>
                                <a:pt x="532" y="252"/>
                              </a:cubicBezTo>
                              <a:cubicBezTo>
                                <a:pt x="532" y="269"/>
                                <a:pt x="529" y="271"/>
                                <a:pt x="497" y="278"/>
                              </a:cubicBezTo>
                              <a:cubicBezTo>
                                <a:pt x="425" y="293"/>
                                <a:pt x="425" y="293"/>
                                <a:pt x="425" y="293"/>
                              </a:cubicBezTo>
                              <a:cubicBezTo>
                                <a:pt x="396" y="298"/>
                                <a:pt x="395" y="299"/>
                                <a:pt x="391" y="305"/>
                              </a:cubicBezTo>
                              <a:cubicBezTo>
                                <a:pt x="383" y="316"/>
                                <a:pt x="377" y="340"/>
                                <a:pt x="377" y="359"/>
                              </a:cubicBezTo>
                              <a:cubicBezTo>
                                <a:pt x="377" y="399"/>
                                <a:pt x="404" y="430"/>
                                <a:pt x="439" y="430"/>
                              </a:cubicBezTo>
                              <a:cubicBezTo>
                                <a:pt x="458" y="430"/>
                                <a:pt x="479" y="424"/>
                                <a:pt x="493" y="415"/>
                              </a:cubicBezTo>
                              <a:cubicBezTo>
                                <a:pt x="501" y="411"/>
                                <a:pt x="524" y="395"/>
                                <a:pt x="527" y="391"/>
                              </a:cubicBezTo>
                              <a:cubicBezTo>
                                <a:pt x="529" y="390"/>
                                <a:pt x="530" y="389"/>
                                <a:pt x="531" y="389"/>
                              </a:cubicBezTo>
                              <a:cubicBezTo>
                                <a:pt x="533" y="389"/>
                                <a:pt x="535" y="393"/>
                                <a:pt x="535" y="404"/>
                              </a:cubicBezTo>
                              <a:cubicBezTo>
                                <a:pt x="534" y="408"/>
                                <a:pt x="535" y="422"/>
                                <a:pt x="537" y="426"/>
                              </a:cubicBezTo>
                              <a:cubicBezTo>
                                <a:pt x="538" y="432"/>
                                <a:pt x="541" y="434"/>
                                <a:pt x="546" y="434"/>
                              </a:cubicBezTo>
                              <a:cubicBezTo>
                                <a:pt x="551" y="434"/>
                                <a:pt x="555" y="434"/>
                                <a:pt x="559" y="433"/>
                              </a:cubicBezTo>
                              <a:cubicBezTo>
                                <a:pt x="624" y="422"/>
                                <a:pt x="624" y="422"/>
                                <a:pt x="624" y="422"/>
                              </a:cubicBezTo>
                              <a:cubicBezTo>
                                <a:pt x="634" y="420"/>
                                <a:pt x="636" y="419"/>
                                <a:pt x="636" y="413"/>
                              </a:cubicBezTo>
                              <a:cubicBezTo>
                                <a:pt x="636" y="404"/>
                                <a:pt x="636" y="404"/>
                                <a:pt x="636" y="404"/>
                              </a:cubicBezTo>
                              <a:cubicBezTo>
                                <a:pt x="636" y="397"/>
                                <a:pt x="632" y="395"/>
                                <a:pt x="621" y="394"/>
                              </a:cubicBezTo>
                              <a:close/>
                              <a:moveTo>
                                <a:pt x="532" y="326"/>
                              </a:moveTo>
                              <a:cubicBezTo>
                                <a:pt x="532" y="346"/>
                                <a:pt x="530" y="355"/>
                                <a:pt x="521" y="364"/>
                              </a:cubicBezTo>
                              <a:cubicBezTo>
                                <a:pt x="509" y="377"/>
                                <a:pt x="491" y="385"/>
                                <a:pt x="475" y="385"/>
                              </a:cubicBezTo>
                              <a:cubicBezTo>
                                <a:pt x="456" y="385"/>
                                <a:pt x="443" y="373"/>
                                <a:pt x="443" y="354"/>
                              </a:cubicBezTo>
                              <a:cubicBezTo>
                                <a:pt x="443" y="338"/>
                                <a:pt x="450" y="327"/>
                                <a:pt x="466" y="318"/>
                              </a:cubicBezTo>
                              <a:cubicBezTo>
                                <a:pt x="478" y="311"/>
                                <a:pt x="488" y="309"/>
                                <a:pt x="518" y="303"/>
                              </a:cubicBezTo>
                              <a:cubicBezTo>
                                <a:pt x="524" y="302"/>
                                <a:pt x="524" y="302"/>
                                <a:pt x="524" y="302"/>
                              </a:cubicBezTo>
                              <a:cubicBezTo>
                                <a:pt x="526" y="301"/>
                                <a:pt x="527" y="301"/>
                                <a:pt x="528" y="301"/>
                              </a:cubicBezTo>
                              <a:cubicBezTo>
                                <a:pt x="532" y="301"/>
                                <a:pt x="532" y="303"/>
                                <a:pt x="532" y="310"/>
                              </a:cubicBezTo>
                              <a:lnTo>
                                <a:pt x="532" y="326"/>
                              </a:lnTo>
                              <a:close/>
                              <a:moveTo>
                                <a:pt x="941" y="395"/>
                              </a:moveTo>
                              <a:cubicBezTo>
                                <a:pt x="917" y="392"/>
                                <a:pt x="913" y="390"/>
                                <a:pt x="908" y="379"/>
                              </a:cubicBezTo>
                              <a:cubicBezTo>
                                <a:pt x="905" y="372"/>
                                <a:pt x="904" y="354"/>
                                <a:pt x="904" y="282"/>
                              </a:cubicBezTo>
                              <a:cubicBezTo>
                                <a:pt x="904" y="182"/>
                                <a:pt x="904" y="182"/>
                                <a:pt x="904" y="182"/>
                              </a:cubicBezTo>
                              <a:cubicBezTo>
                                <a:pt x="908" y="11"/>
                                <a:pt x="908" y="11"/>
                                <a:pt x="908" y="11"/>
                              </a:cubicBezTo>
                              <a:cubicBezTo>
                                <a:pt x="908" y="4"/>
                                <a:pt x="905" y="1"/>
                                <a:pt x="900" y="1"/>
                              </a:cubicBezTo>
                              <a:cubicBezTo>
                                <a:pt x="899" y="1"/>
                                <a:pt x="896" y="1"/>
                                <a:pt x="894" y="1"/>
                              </a:cubicBezTo>
                              <a:cubicBezTo>
                                <a:pt x="814" y="12"/>
                                <a:pt x="814" y="12"/>
                                <a:pt x="814" y="12"/>
                              </a:cubicBezTo>
                              <a:cubicBezTo>
                                <a:pt x="806" y="13"/>
                                <a:pt x="803" y="15"/>
                                <a:pt x="803" y="20"/>
                              </a:cubicBezTo>
                              <a:cubicBezTo>
                                <a:pt x="803" y="30"/>
                                <a:pt x="803" y="30"/>
                                <a:pt x="803" y="30"/>
                              </a:cubicBezTo>
                              <a:cubicBezTo>
                                <a:pt x="803" y="38"/>
                                <a:pt x="806" y="40"/>
                                <a:pt x="816" y="41"/>
                              </a:cubicBezTo>
                              <a:cubicBezTo>
                                <a:pt x="839" y="45"/>
                                <a:pt x="841" y="47"/>
                                <a:pt x="841" y="76"/>
                              </a:cubicBezTo>
                              <a:cubicBezTo>
                                <a:pt x="841" y="136"/>
                                <a:pt x="841" y="136"/>
                                <a:pt x="841" y="136"/>
                              </a:cubicBezTo>
                              <a:cubicBezTo>
                                <a:pt x="842" y="146"/>
                                <a:pt x="842" y="146"/>
                                <a:pt x="842" y="146"/>
                              </a:cubicBezTo>
                              <a:cubicBezTo>
                                <a:pt x="842" y="151"/>
                                <a:pt x="840" y="155"/>
                                <a:pt x="838" y="155"/>
                              </a:cubicBezTo>
                              <a:cubicBezTo>
                                <a:pt x="837" y="155"/>
                                <a:pt x="835" y="155"/>
                                <a:pt x="834" y="153"/>
                              </a:cubicBezTo>
                              <a:cubicBezTo>
                                <a:pt x="827" y="149"/>
                                <a:pt x="798" y="142"/>
                                <a:pt x="784" y="142"/>
                              </a:cubicBezTo>
                              <a:cubicBezTo>
                                <a:pt x="709" y="142"/>
                                <a:pt x="657" y="204"/>
                                <a:pt x="657" y="296"/>
                              </a:cubicBezTo>
                              <a:cubicBezTo>
                                <a:pt x="657" y="374"/>
                                <a:pt x="700" y="430"/>
                                <a:pt x="761" y="430"/>
                              </a:cubicBezTo>
                              <a:cubicBezTo>
                                <a:pt x="779" y="430"/>
                                <a:pt x="793" y="425"/>
                                <a:pt x="810" y="414"/>
                              </a:cubicBezTo>
                              <a:cubicBezTo>
                                <a:pt x="820" y="407"/>
                                <a:pt x="834" y="395"/>
                                <a:pt x="838" y="391"/>
                              </a:cubicBezTo>
                              <a:cubicBezTo>
                                <a:pt x="840" y="388"/>
                                <a:pt x="843" y="387"/>
                                <a:pt x="843" y="387"/>
                              </a:cubicBezTo>
                              <a:cubicBezTo>
                                <a:pt x="847" y="387"/>
                                <a:pt x="847" y="388"/>
                                <a:pt x="848" y="401"/>
                              </a:cubicBezTo>
                              <a:cubicBezTo>
                                <a:pt x="850" y="425"/>
                                <a:pt x="850" y="425"/>
                                <a:pt x="850" y="425"/>
                              </a:cubicBezTo>
                              <a:cubicBezTo>
                                <a:pt x="850" y="433"/>
                                <a:pt x="852" y="435"/>
                                <a:pt x="856" y="435"/>
                              </a:cubicBezTo>
                              <a:cubicBezTo>
                                <a:pt x="858" y="435"/>
                                <a:pt x="862" y="435"/>
                                <a:pt x="866" y="434"/>
                              </a:cubicBezTo>
                              <a:cubicBezTo>
                                <a:pt x="937" y="420"/>
                                <a:pt x="937" y="420"/>
                                <a:pt x="937" y="420"/>
                              </a:cubicBezTo>
                              <a:cubicBezTo>
                                <a:pt x="947" y="419"/>
                                <a:pt x="949" y="417"/>
                                <a:pt x="949" y="411"/>
                              </a:cubicBezTo>
                              <a:cubicBezTo>
                                <a:pt x="949" y="401"/>
                                <a:pt x="949" y="401"/>
                                <a:pt x="949" y="401"/>
                              </a:cubicBezTo>
                              <a:cubicBezTo>
                                <a:pt x="949" y="397"/>
                                <a:pt x="946" y="395"/>
                                <a:pt x="941" y="395"/>
                              </a:cubicBezTo>
                              <a:close/>
                              <a:moveTo>
                                <a:pt x="787" y="383"/>
                              </a:moveTo>
                              <a:cubicBezTo>
                                <a:pt x="748" y="383"/>
                                <a:pt x="722" y="340"/>
                                <a:pt x="722" y="279"/>
                              </a:cubicBezTo>
                              <a:cubicBezTo>
                                <a:pt x="722" y="221"/>
                                <a:pt x="749" y="182"/>
                                <a:pt x="787" y="182"/>
                              </a:cubicBezTo>
                              <a:cubicBezTo>
                                <a:pt x="807" y="182"/>
                                <a:pt x="823" y="192"/>
                                <a:pt x="833" y="210"/>
                              </a:cubicBezTo>
                              <a:cubicBezTo>
                                <a:pt x="841" y="225"/>
                                <a:pt x="845" y="248"/>
                                <a:pt x="845" y="283"/>
                              </a:cubicBezTo>
                              <a:cubicBezTo>
                                <a:pt x="845" y="350"/>
                                <a:pt x="826" y="383"/>
                                <a:pt x="787" y="383"/>
                              </a:cubicBezTo>
                              <a:close/>
                              <a:moveTo>
                                <a:pt x="1153" y="142"/>
                              </a:moveTo>
                              <a:cubicBezTo>
                                <a:pt x="1126" y="142"/>
                                <a:pt x="1113" y="148"/>
                                <a:pt x="1096" y="167"/>
                              </a:cubicBezTo>
                              <a:cubicBezTo>
                                <a:pt x="1083" y="181"/>
                                <a:pt x="1076" y="187"/>
                                <a:pt x="1074" y="187"/>
                              </a:cubicBezTo>
                              <a:cubicBezTo>
                                <a:pt x="1072" y="187"/>
                                <a:pt x="1071" y="185"/>
                                <a:pt x="1071" y="183"/>
                              </a:cubicBezTo>
                              <a:cubicBezTo>
                                <a:pt x="1071" y="179"/>
                                <a:pt x="1071" y="179"/>
                                <a:pt x="1071" y="179"/>
                              </a:cubicBezTo>
                              <a:cubicBezTo>
                                <a:pt x="1071" y="170"/>
                                <a:pt x="1071" y="170"/>
                                <a:pt x="1071" y="170"/>
                              </a:cubicBezTo>
                              <a:cubicBezTo>
                                <a:pt x="1072" y="154"/>
                                <a:pt x="1072" y="127"/>
                                <a:pt x="1072" y="92"/>
                              </a:cubicBezTo>
                              <a:cubicBezTo>
                                <a:pt x="1073" y="47"/>
                                <a:pt x="1074" y="31"/>
                                <a:pt x="1074" y="17"/>
                              </a:cubicBezTo>
                              <a:cubicBezTo>
                                <a:pt x="1075" y="14"/>
                                <a:pt x="1075" y="11"/>
                                <a:pt x="1075" y="10"/>
                              </a:cubicBezTo>
                              <a:cubicBezTo>
                                <a:pt x="1075" y="4"/>
                                <a:pt x="1072" y="0"/>
                                <a:pt x="1068" y="0"/>
                              </a:cubicBezTo>
                              <a:cubicBezTo>
                                <a:pt x="1058" y="2"/>
                                <a:pt x="1058" y="2"/>
                                <a:pt x="1058" y="2"/>
                              </a:cubicBezTo>
                              <a:cubicBezTo>
                                <a:pt x="977" y="14"/>
                                <a:pt x="977" y="14"/>
                                <a:pt x="977" y="14"/>
                              </a:cubicBezTo>
                              <a:cubicBezTo>
                                <a:pt x="970" y="15"/>
                                <a:pt x="968" y="16"/>
                                <a:pt x="968" y="21"/>
                              </a:cubicBezTo>
                              <a:cubicBezTo>
                                <a:pt x="968" y="30"/>
                                <a:pt x="968" y="30"/>
                                <a:pt x="968" y="30"/>
                              </a:cubicBezTo>
                              <a:cubicBezTo>
                                <a:pt x="968" y="37"/>
                                <a:pt x="971" y="39"/>
                                <a:pt x="985" y="40"/>
                              </a:cubicBezTo>
                              <a:cubicBezTo>
                                <a:pt x="1000" y="42"/>
                                <a:pt x="1006" y="47"/>
                                <a:pt x="1008" y="60"/>
                              </a:cubicBezTo>
                              <a:cubicBezTo>
                                <a:pt x="1009" y="70"/>
                                <a:pt x="1009" y="126"/>
                                <a:pt x="1009" y="174"/>
                              </a:cubicBezTo>
                              <a:cubicBezTo>
                                <a:pt x="1009" y="205"/>
                                <a:pt x="1009" y="205"/>
                                <a:pt x="1009" y="205"/>
                              </a:cubicBezTo>
                              <a:cubicBezTo>
                                <a:pt x="1009" y="275"/>
                                <a:pt x="1008" y="333"/>
                                <a:pt x="1007" y="381"/>
                              </a:cubicBezTo>
                              <a:cubicBezTo>
                                <a:pt x="1007" y="387"/>
                                <a:pt x="1007" y="387"/>
                                <a:pt x="1007" y="387"/>
                              </a:cubicBezTo>
                              <a:cubicBezTo>
                                <a:pt x="1007" y="397"/>
                                <a:pt x="1010" y="401"/>
                                <a:pt x="1017" y="406"/>
                              </a:cubicBezTo>
                              <a:cubicBezTo>
                                <a:pt x="1041" y="420"/>
                                <a:pt x="1080" y="430"/>
                                <a:pt x="1109" y="430"/>
                              </a:cubicBezTo>
                              <a:cubicBezTo>
                                <a:pt x="1197" y="430"/>
                                <a:pt x="1256" y="366"/>
                                <a:pt x="1256" y="272"/>
                              </a:cubicBezTo>
                              <a:cubicBezTo>
                                <a:pt x="1256" y="192"/>
                                <a:pt x="1216" y="142"/>
                                <a:pt x="1153" y="142"/>
                              </a:cubicBezTo>
                              <a:close/>
                              <a:moveTo>
                                <a:pt x="1117" y="394"/>
                              </a:moveTo>
                              <a:cubicBezTo>
                                <a:pt x="1101" y="394"/>
                                <a:pt x="1082" y="384"/>
                                <a:pt x="1076" y="373"/>
                              </a:cubicBezTo>
                              <a:cubicBezTo>
                                <a:pt x="1072" y="363"/>
                                <a:pt x="1070" y="347"/>
                                <a:pt x="1070" y="305"/>
                              </a:cubicBezTo>
                              <a:cubicBezTo>
                                <a:pt x="1070" y="270"/>
                                <a:pt x="1073" y="247"/>
                                <a:pt x="1079" y="232"/>
                              </a:cubicBezTo>
                              <a:cubicBezTo>
                                <a:pt x="1089" y="206"/>
                                <a:pt x="1109" y="189"/>
                                <a:pt x="1130" y="189"/>
                              </a:cubicBezTo>
                              <a:cubicBezTo>
                                <a:pt x="1167" y="189"/>
                                <a:pt x="1191" y="228"/>
                                <a:pt x="1191" y="287"/>
                              </a:cubicBezTo>
                              <a:cubicBezTo>
                                <a:pt x="1191" y="348"/>
                                <a:pt x="1159" y="394"/>
                                <a:pt x="1117" y="394"/>
                              </a:cubicBezTo>
                              <a:close/>
                              <a:moveTo>
                                <a:pt x="1441" y="142"/>
                              </a:moveTo>
                              <a:cubicBezTo>
                                <a:pt x="1398" y="142"/>
                                <a:pt x="1367" y="155"/>
                                <a:pt x="1341" y="183"/>
                              </a:cubicBezTo>
                              <a:cubicBezTo>
                                <a:pt x="1316" y="211"/>
                                <a:pt x="1301" y="250"/>
                                <a:pt x="1301" y="294"/>
                              </a:cubicBezTo>
                              <a:cubicBezTo>
                                <a:pt x="1301" y="377"/>
                                <a:pt x="1352" y="430"/>
                                <a:pt x="1431" y="430"/>
                              </a:cubicBezTo>
                              <a:cubicBezTo>
                                <a:pt x="1478" y="430"/>
                                <a:pt x="1516" y="414"/>
                                <a:pt x="1541" y="382"/>
                              </a:cubicBezTo>
                              <a:cubicBezTo>
                                <a:pt x="1563" y="355"/>
                                <a:pt x="1576" y="317"/>
                                <a:pt x="1576" y="279"/>
                              </a:cubicBezTo>
                              <a:cubicBezTo>
                                <a:pt x="1576" y="251"/>
                                <a:pt x="1569" y="223"/>
                                <a:pt x="1556" y="201"/>
                              </a:cubicBezTo>
                              <a:cubicBezTo>
                                <a:pt x="1535" y="163"/>
                                <a:pt x="1493" y="142"/>
                                <a:pt x="1441" y="142"/>
                              </a:cubicBezTo>
                              <a:close/>
                              <a:moveTo>
                                <a:pt x="1441" y="387"/>
                              </a:moveTo>
                              <a:cubicBezTo>
                                <a:pt x="1397" y="387"/>
                                <a:pt x="1366" y="342"/>
                                <a:pt x="1366" y="283"/>
                              </a:cubicBezTo>
                              <a:cubicBezTo>
                                <a:pt x="1366" y="225"/>
                                <a:pt x="1395" y="184"/>
                                <a:pt x="1436" y="184"/>
                              </a:cubicBezTo>
                              <a:cubicBezTo>
                                <a:pt x="1479" y="184"/>
                                <a:pt x="1510" y="229"/>
                                <a:pt x="1510" y="292"/>
                              </a:cubicBezTo>
                              <a:cubicBezTo>
                                <a:pt x="1510" y="345"/>
                                <a:pt x="1480" y="387"/>
                                <a:pt x="1441" y="387"/>
                              </a:cubicBezTo>
                              <a:close/>
                              <a:moveTo>
                                <a:pt x="1921" y="402"/>
                              </a:moveTo>
                              <a:cubicBezTo>
                                <a:pt x="1921" y="410"/>
                                <a:pt x="1921" y="410"/>
                                <a:pt x="1921" y="410"/>
                              </a:cubicBezTo>
                              <a:cubicBezTo>
                                <a:pt x="1921" y="417"/>
                                <a:pt x="1920" y="419"/>
                                <a:pt x="1912" y="420"/>
                              </a:cubicBezTo>
                              <a:cubicBezTo>
                                <a:pt x="1837" y="430"/>
                                <a:pt x="1837" y="430"/>
                                <a:pt x="1837" y="430"/>
                              </a:cubicBezTo>
                              <a:cubicBezTo>
                                <a:pt x="1833" y="430"/>
                                <a:pt x="1830" y="431"/>
                                <a:pt x="1829" y="431"/>
                              </a:cubicBezTo>
                              <a:cubicBezTo>
                                <a:pt x="1823" y="431"/>
                                <a:pt x="1823" y="431"/>
                                <a:pt x="1819" y="392"/>
                              </a:cubicBezTo>
                              <a:cubicBezTo>
                                <a:pt x="1818" y="384"/>
                                <a:pt x="1817" y="380"/>
                                <a:pt x="1813" y="380"/>
                              </a:cubicBezTo>
                              <a:cubicBezTo>
                                <a:pt x="1812" y="380"/>
                                <a:pt x="1809" y="382"/>
                                <a:pt x="1802" y="389"/>
                              </a:cubicBezTo>
                              <a:cubicBezTo>
                                <a:pt x="1765" y="424"/>
                                <a:pt x="1754" y="430"/>
                                <a:pt x="1724" y="430"/>
                              </a:cubicBezTo>
                              <a:cubicBezTo>
                                <a:pt x="1703" y="430"/>
                                <a:pt x="1682" y="424"/>
                                <a:pt x="1668" y="415"/>
                              </a:cubicBezTo>
                              <a:cubicBezTo>
                                <a:pt x="1650" y="404"/>
                                <a:pt x="1642" y="384"/>
                                <a:pt x="1642" y="354"/>
                              </a:cubicBezTo>
                              <a:cubicBezTo>
                                <a:pt x="1642" y="349"/>
                                <a:pt x="1642" y="340"/>
                                <a:pt x="1643" y="329"/>
                              </a:cubicBezTo>
                              <a:cubicBezTo>
                                <a:pt x="1643" y="301"/>
                                <a:pt x="1643" y="301"/>
                                <a:pt x="1643" y="301"/>
                              </a:cubicBezTo>
                              <a:cubicBezTo>
                                <a:pt x="1643" y="252"/>
                                <a:pt x="1643" y="252"/>
                                <a:pt x="1643" y="252"/>
                              </a:cubicBezTo>
                              <a:cubicBezTo>
                                <a:pt x="1643" y="186"/>
                                <a:pt x="1641" y="181"/>
                                <a:pt x="1619" y="179"/>
                              </a:cubicBezTo>
                              <a:cubicBezTo>
                                <a:pt x="1607" y="178"/>
                                <a:pt x="1604" y="176"/>
                                <a:pt x="1604" y="170"/>
                              </a:cubicBezTo>
                              <a:cubicBezTo>
                                <a:pt x="1604" y="160"/>
                                <a:pt x="1604" y="160"/>
                                <a:pt x="1604" y="160"/>
                              </a:cubicBezTo>
                              <a:cubicBezTo>
                                <a:pt x="1604" y="154"/>
                                <a:pt x="1605" y="153"/>
                                <a:pt x="1613" y="151"/>
                              </a:cubicBezTo>
                              <a:cubicBezTo>
                                <a:pt x="1694" y="143"/>
                                <a:pt x="1694" y="143"/>
                                <a:pt x="1694" y="143"/>
                              </a:cubicBezTo>
                              <a:cubicBezTo>
                                <a:pt x="1699" y="143"/>
                                <a:pt x="1703" y="142"/>
                                <a:pt x="1704" y="142"/>
                              </a:cubicBezTo>
                              <a:cubicBezTo>
                                <a:pt x="1707" y="142"/>
                                <a:pt x="1709" y="145"/>
                                <a:pt x="1709" y="149"/>
                              </a:cubicBezTo>
                              <a:cubicBezTo>
                                <a:pt x="1709" y="152"/>
                                <a:pt x="1709" y="156"/>
                                <a:pt x="1709" y="161"/>
                              </a:cubicBezTo>
                              <a:cubicBezTo>
                                <a:pt x="1706" y="188"/>
                                <a:pt x="1705" y="224"/>
                                <a:pt x="1705" y="251"/>
                              </a:cubicBezTo>
                              <a:cubicBezTo>
                                <a:pt x="1705" y="294"/>
                                <a:pt x="1705" y="294"/>
                                <a:pt x="1705" y="294"/>
                              </a:cubicBezTo>
                              <a:cubicBezTo>
                                <a:pt x="1705" y="345"/>
                                <a:pt x="1706" y="353"/>
                                <a:pt x="1715" y="365"/>
                              </a:cubicBezTo>
                              <a:cubicBezTo>
                                <a:pt x="1722" y="375"/>
                                <a:pt x="1734" y="380"/>
                                <a:pt x="1749" y="380"/>
                              </a:cubicBezTo>
                              <a:cubicBezTo>
                                <a:pt x="1775" y="380"/>
                                <a:pt x="1798" y="368"/>
                                <a:pt x="1808" y="348"/>
                              </a:cubicBezTo>
                              <a:cubicBezTo>
                                <a:pt x="1815" y="336"/>
                                <a:pt x="1817" y="321"/>
                                <a:pt x="1817" y="279"/>
                              </a:cubicBezTo>
                              <a:cubicBezTo>
                                <a:pt x="1817" y="251"/>
                                <a:pt x="1817" y="251"/>
                                <a:pt x="1817" y="251"/>
                              </a:cubicBezTo>
                              <a:cubicBezTo>
                                <a:pt x="1817" y="230"/>
                                <a:pt x="1816" y="200"/>
                                <a:pt x="1815" y="195"/>
                              </a:cubicBezTo>
                              <a:cubicBezTo>
                                <a:pt x="1812" y="184"/>
                                <a:pt x="1807" y="180"/>
                                <a:pt x="1793" y="178"/>
                              </a:cubicBezTo>
                              <a:cubicBezTo>
                                <a:pt x="1781" y="177"/>
                                <a:pt x="1778" y="175"/>
                                <a:pt x="1778" y="170"/>
                              </a:cubicBezTo>
                              <a:cubicBezTo>
                                <a:pt x="1778" y="160"/>
                                <a:pt x="1778" y="160"/>
                                <a:pt x="1778" y="160"/>
                              </a:cubicBezTo>
                              <a:cubicBezTo>
                                <a:pt x="1778" y="154"/>
                                <a:pt x="1780" y="152"/>
                                <a:pt x="1787" y="151"/>
                              </a:cubicBezTo>
                              <a:cubicBezTo>
                                <a:pt x="1866" y="143"/>
                                <a:pt x="1866" y="143"/>
                                <a:pt x="1866" y="143"/>
                              </a:cubicBezTo>
                              <a:cubicBezTo>
                                <a:pt x="1870" y="142"/>
                                <a:pt x="1873" y="142"/>
                                <a:pt x="1875" y="142"/>
                              </a:cubicBezTo>
                              <a:cubicBezTo>
                                <a:pt x="1881" y="142"/>
                                <a:pt x="1882" y="144"/>
                                <a:pt x="1882" y="149"/>
                              </a:cubicBezTo>
                              <a:cubicBezTo>
                                <a:pt x="1882" y="164"/>
                                <a:pt x="1882" y="164"/>
                                <a:pt x="1882" y="164"/>
                              </a:cubicBezTo>
                              <a:cubicBezTo>
                                <a:pt x="1881" y="178"/>
                                <a:pt x="1881" y="178"/>
                                <a:pt x="1881" y="203"/>
                              </a:cubicBezTo>
                              <a:cubicBezTo>
                                <a:pt x="1880" y="213"/>
                                <a:pt x="1880" y="225"/>
                                <a:pt x="1880" y="239"/>
                              </a:cubicBezTo>
                              <a:cubicBezTo>
                                <a:pt x="1880" y="279"/>
                                <a:pt x="1880" y="279"/>
                                <a:pt x="1880" y="279"/>
                              </a:cubicBezTo>
                              <a:cubicBezTo>
                                <a:pt x="1881" y="331"/>
                                <a:pt x="1881" y="361"/>
                                <a:pt x="1882" y="371"/>
                              </a:cubicBezTo>
                              <a:cubicBezTo>
                                <a:pt x="1885" y="386"/>
                                <a:pt x="1890" y="390"/>
                                <a:pt x="1911" y="393"/>
                              </a:cubicBezTo>
                              <a:cubicBezTo>
                                <a:pt x="1920" y="394"/>
                                <a:pt x="1921" y="396"/>
                                <a:pt x="1921" y="402"/>
                              </a:cubicBezTo>
                              <a:close/>
                              <a:moveTo>
                                <a:pt x="2237" y="395"/>
                              </a:moveTo>
                              <a:cubicBezTo>
                                <a:pt x="2213" y="392"/>
                                <a:pt x="2209" y="390"/>
                                <a:pt x="2204" y="379"/>
                              </a:cubicBezTo>
                              <a:cubicBezTo>
                                <a:pt x="2200" y="372"/>
                                <a:pt x="2200" y="354"/>
                                <a:pt x="2200" y="282"/>
                              </a:cubicBezTo>
                              <a:cubicBezTo>
                                <a:pt x="2200" y="182"/>
                                <a:pt x="2200" y="182"/>
                                <a:pt x="2200" y="182"/>
                              </a:cubicBezTo>
                              <a:cubicBezTo>
                                <a:pt x="2204" y="11"/>
                                <a:pt x="2204" y="11"/>
                                <a:pt x="2204" y="11"/>
                              </a:cubicBezTo>
                              <a:cubicBezTo>
                                <a:pt x="2204" y="4"/>
                                <a:pt x="2201" y="1"/>
                                <a:pt x="2196" y="1"/>
                              </a:cubicBezTo>
                              <a:cubicBezTo>
                                <a:pt x="2195" y="1"/>
                                <a:pt x="2192" y="1"/>
                                <a:pt x="2189" y="1"/>
                              </a:cubicBezTo>
                              <a:cubicBezTo>
                                <a:pt x="2109" y="12"/>
                                <a:pt x="2109" y="12"/>
                                <a:pt x="2109" y="12"/>
                              </a:cubicBezTo>
                              <a:cubicBezTo>
                                <a:pt x="2100" y="13"/>
                                <a:pt x="2098" y="15"/>
                                <a:pt x="2098" y="20"/>
                              </a:cubicBezTo>
                              <a:cubicBezTo>
                                <a:pt x="2098" y="30"/>
                                <a:pt x="2098" y="30"/>
                                <a:pt x="2098" y="30"/>
                              </a:cubicBezTo>
                              <a:cubicBezTo>
                                <a:pt x="2098" y="38"/>
                                <a:pt x="2100" y="40"/>
                                <a:pt x="2110" y="41"/>
                              </a:cubicBezTo>
                              <a:cubicBezTo>
                                <a:pt x="2135" y="45"/>
                                <a:pt x="2137" y="47"/>
                                <a:pt x="2137" y="76"/>
                              </a:cubicBezTo>
                              <a:cubicBezTo>
                                <a:pt x="2137" y="136"/>
                                <a:pt x="2137" y="136"/>
                                <a:pt x="2137" y="136"/>
                              </a:cubicBezTo>
                              <a:cubicBezTo>
                                <a:pt x="2138" y="146"/>
                                <a:pt x="2138" y="146"/>
                                <a:pt x="2138" y="146"/>
                              </a:cubicBezTo>
                              <a:cubicBezTo>
                                <a:pt x="2138" y="151"/>
                                <a:pt x="2135" y="155"/>
                                <a:pt x="2133" y="155"/>
                              </a:cubicBezTo>
                              <a:cubicBezTo>
                                <a:pt x="2133" y="155"/>
                                <a:pt x="2131" y="155"/>
                                <a:pt x="2129" y="153"/>
                              </a:cubicBezTo>
                              <a:cubicBezTo>
                                <a:pt x="2122" y="149"/>
                                <a:pt x="2093" y="142"/>
                                <a:pt x="2078" y="142"/>
                              </a:cubicBezTo>
                              <a:cubicBezTo>
                                <a:pt x="2003" y="142"/>
                                <a:pt x="1952" y="204"/>
                                <a:pt x="1952" y="296"/>
                              </a:cubicBezTo>
                              <a:cubicBezTo>
                                <a:pt x="1952" y="374"/>
                                <a:pt x="1995" y="430"/>
                                <a:pt x="2055" y="430"/>
                              </a:cubicBezTo>
                              <a:cubicBezTo>
                                <a:pt x="2074" y="430"/>
                                <a:pt x="2088" y="425"/>
                                <a:pt x="2104" y="414"/>
                              </a:cubicBezTo>
                              <a:cubicBezTo>
                                <a:pt x="2115" y="407"/>
                                <a:pt x="2129" y="395"/>
                                <a:pt x="2134" y="391"/>
                              </a:cubicBezTo>
                              <a:cubicBezTo>
                                <a:pt x="2136" y="388"/>
                                <a:pt x="2138" y="387"/>
                                <a:pt x="2139" y="387"/>
                              </a:cubicBezTo>
                              <a:cubicBezTo>
                                <a:pt x="2143" y="387"/>
                                <a:pt x="2143" y="388"/>
                                <a:pt x="2144" y="401"/>
                              </a:cubicBezTo>
                              <a:cubicBezTo>
                                <a:pt x="2145" y="425"/>
                                <a:pt x="2145" y="425"/>
                                <a:pt x="2145" y="425"/>
                              </a:cubicBezTo>
                              <a:cubicBezTo>
                                <a:pt x="2146" y="433"/>
                                <a:pt x="2148" y="435"/>
                                <a:pt x="2152" y="435"/>
                              </a:cubicBezTo>
                              <a:cubicBezTo>
                                <a:pt x="2154" y="435"/>
                                <a:pt x="2157" y="435"/>
                                <a:pt x="2162" y="434"/>
                              </a:cubicBezTo>
                              <a:cubicBezTo>
                                <a:pt x="2233" y="420"/>
                                <a:pt x="2233" y="420"/>
                                <a:pt x="2233" y="420"/>
                              </a:cubicBezTo>
                              <a:cubicBezTo>
                                <a:pt x="2243" y="419"/>
                                <a:pt x="2244" y="417"/>
                                <a:pt x="2244" y="411"/>
                              </a:cubicBezTo>
                              <a:cubicBezTo>
                                <a:pt x="2244" y="401"/>
                                <a:pt x="2244" y="401"/>
                                <a:pt x="2244" y="401"/>
                              </a:cubicBezTo>
                              <a:cubicBezTo>
                                <a:pt x="2244" y="397"/>
                                <a:pt x="2242" y="395"/>
                                <a:pt x="2237" y="395"/>
                              </a:cubicBezTo>
                              <a:close/>
                              <a:moveTo>
                                <a:pt x="2081" y="383"/>
                              </a:moveTo>
                              <a:cubicBezTo>
                                <a:pt x="2043" y="383"/>
                                <a:pt x="2016" y="340"/>
                                <a:pt x="2016" y="279"/>
                              </a:cubicBezTo>
                              <a:cubicBezTo>
                                <a:pt x="2016" y="221"/>
                                <a:pt x="2043" y="182"/>
                                <a:pt x="2082" y="182"/>
                              </a:cubicBezTo>
                              <a:cubicBezTo>
                                <a:pt x="2101" y="182"/>
                                <a:pt x="2118" y="192"/>
                                <a:pt x="2128" y="210"/>
                              </a:cubicBezTo>
                              <a:cubicBezTo>
                                <a:pt x="2137" y="225"/>
                                <a:pt x="2140" y="248"/>
                                <a:pt x="2140" y="283"/>
                              </a:cubicBezTo>
                              <a:cubicBezTo>
                                <a:pt x="2140" y="350"/>
                                <a:pt x="2121" y="383"/>
                                <a:pt x="2081" y="383"/>
                              </a:cubicBezTo>
                              <a:close/>
                              <a:moveTo>
                                <a:pt x="2801" y="36"/>
                              </a:moveTo>
                              <a:cubicBezTo>
                                <a:pt x="2801" y="47"/>
                                <a:pt x="2801" y="47"/>
                                <a:pt x="2801" y="47"/>
                              </a:cubicBezTo>
                              <a:cubicBezTo>
                                <a:pt x="2801" y="56"/>
                                <a:pt x="2799" y="58"/>
                                <a:pt x="2786" y="60"/>
                              </a:cubicBezTo>
                              <a:cubicBezTo>
                                <a:pt x="2767" y="65"/>
                                <a:pt x="2763" y="69"/>
                                <a:pt x="2763" y="83"/>
                              </a:cubicBezTo>
                              <a:cubicBezTo>
                                <a:pt x="2762" y="102"/>
                                <a:pt x="2762" y="150"/>
                                <a:pt x="2762" y="181"/>
                              </a:cubicBezTo>
                              <a:cubicBezTo>
                                <a:pt x="2762" y="235"/>
                                <a:pt x="2762" y="235"/>
                                <a:pt x="2762" y="235"/>
                              </a:cubicBezTo>
                              <a:cubicBezTo>
                                <a:pt x="2762" y="301"/>
                                <a:pt x="2761" y="317"/>
                                <a:pt x="2756" y="336"/>
                              </a:cubicBezTo>
                              <a:cubicBezTo>
                                <a:pt x="2742" y="398"/>
                                <a:pt x="2690" y="430"/>
                                <a:pt x="2602" y="430"/>
                              </a:cubicBezTo>
                              <a:cubicBezTo>
                                <a:pt x="2535" y="430"/>
                                <a:pt x="2488" y="408"/>
                                <a:pt x="2467" y="368"/>
                              </a:cubicBezTo>
                              <a:cubicBezTo>
                                <a:pt x="2456" y="344"/>
                                <a:pt x="2453" y="318"/>
                                <a:pt x="2453" y="237"/>
                              </a:cubicBezTo>
                              <a:cubicBezTo>
                                <a:pt x="2453" y="181"/>
                                <a:pt x="2453" y="181"/>
                                <a:pt x="2453" y="181"/>
                              </a:cubicBezTo>
                              <a:cubicBezTo>
                                <a:pt x="2453" y="146"/>
                                <a:pt x="2452" y="105"/>
                                <a:pt x="2451" y="83"/>
                              </a:cubicBezTo>
                              <a:cubicBezTo>
                                <a:pt x="2451" y="69"/>
                                <a:pt x="2446" y="65"/>
                                <a:pt x="2428" y="60"/>
                              </a:cubicBezTo>
                              <a:cubicBezTo>
                                <a:pt x="2416" y="58"/>
                                <a:pt x="2413" y="56"/>
                                <a:pt x="2413" y="47"/>
                              </a:cubicBezTo>
                              <a:cubicBezTo>
                                <a:pt x="2413" y="36"/>
                                <a:pt x="2413" y="36"/>
                                <a:pt x="2413" y="36"/>
                              </a:cubicBezTo>
                              <a:cubicBezTo>
                                <a:pt x="2413" y="29"/>
                                <a:pt x="2415" y="27"/>
                                <a:pt x="2421" y="27"/>
                              </a:cubicBezTo>
                              <a:cubicBezTo>
                                <a:pt x="2424" y="27"/>
                                <a:pt x="2434" y="28"/>
                                <a:pt x="2443" y="28"/>
                              </a:cubicBezTo>
                              <a:cubicBezTo>
                                <a:pt x="2454" y="29"/>
                                <a:pt x="2469" y="29"/>
                                <a:pt x="2486" y="29"/>
                              </a:cubicBezTo>
                              <a:cubicBezTo>
                                <a:pt x="2506" y="29"/>
                                <a:pt x="2520" y="29"/>
                                <a:pt x="2531" y="28"/>
                              </a:cubicBezTo>
                              <a:cubicBezTo>
                                <a:pt x="2539" y="28"/>
                                <a:pt x="2549" y="27"/>
                                <a:pt x="2552" y="27"/>
                              </a:cubicBezTo>
                              <a:cubicBezTo>
                                <a:pt x="2558" y="27"/>
                                <a:pt x="2559" y="29"/>
                                <a:pt x="2559" y="36"/>
                              </a:cubicBezTo>
                              <a:cubicBezTo>
                                <a:pt x="2559" y="47"/>
                                <a:pt x="2559" y="47"/>
                                <a:pt x="2559" y="47"/>
                              </a:cubicBezTo>
                              <a:cubicBezTo>
                                <a:pt x="2559" y="56"/>
                                <a:pt x="2557" y="58"/>
                                <a:pt x="2545" y="60"/>
                              </a:cubicBezTo>
                              <a:cubicBezTo>
                                <a:pt x="2527" y="65"/>
                                <a:pt x="2523" y="69"/>
                                <a:pt x="2523" y="83"/>
                              </a:cubicBezTo>
                              <a:cubicBezTo>
                                <a:pt x="2522" y="101"/>
                                <a:pt x="2522" y="151"/>
                                <a:pt x="2522" y="181"/>
                              </a:cubicBezTo>
                              <a:cubicBezTo>
                                <a:pt x="2522" y="240"/>
                                <a:pt x="2522" y="240"/>
                                <a:pt x="2522" y="240"/>
                              </a:cubicBezTo>
                              <a:cubicBezTo>
                                <a:pt x="2522" y="304"/>
                                <a:pt x="2524" y="329"/>
                                <a:pt x="2534" y="347"/>
                              </a:cubicBezTo>
                              <a:cubicBezTo>
                                <a:pt x="2548" y="374"/>
                                <a:pt x="2579" y="389"/>
                                <a:pt x="2618" y="389"/>
                              </a:cubicBezTo>
                              <a:cubicBezTo>
                                <a:pt x="2664" y="389"/>
                                <a:pt x="2696" y="370"/>
                                <a:pt x="2708" y="336"/>
                              </a:cubicBezTo>
                              <a:cubicBezTo>
                                <a:pt x="2716" y="315"/>
                                <a:pt x="2716" y="307"/>
                                <a:pt x="2716" y="237"/>
                              </a:cubicBezTo>
                              <a:cubicBezTo>
                                <a:pt x="2716" y="181"/>
                                <a:pt x="2716" y="181"/>
                                <a:pt x="2716" y="181"/>
                              </a:cubicBezTo>
                              <a:cubicBezTo>
                                <a:pt x="2716" y="147"/>
                                <a:pt x="2716" y="104"/>
                                <a:pt x="2715" y="83"/>
                              </a:cubicBezTo>
                              <a:cubicBezTo>
                                <a:pt x="2715" y="69"/>
                                <a:pt x="2711" y="65"/>
                                <a:pt x="2692" y="60"/>
                              </a:cubicBezTo>
                              <a:cubicBezTo>
                                <a:pt x="2679" y="58"/>
                                <a:pt x="2677" y="56"/>
                                <a:pt x="2677" y="47"/>
                              </a:cubicBezTo>
                              <a:cubicBezTo>
                                <a:pt x="2677" y="36"/>
                                <a:pt x="2677" y="36"/>
                                <a:pt x="2677" y="36"/>
                              </a:cubicBezTo>
                              <a:cubicBezTo>
                                <a:pt x="2677" y="29"/>
                                <a:pt x="2679" y="27"/>
                                <a:pt x="2684" y="27"/>
                              </a:cubicBezTo>
                              <a:cubicBezTo>
                                <a:pt x="2688" y="27"/>
                                <a:pt x="2697" y="28"/>
                                <a:pt x="2707" y="28"/>
                              </a:cubicBezTo>
                              <a:cubicBezTo>
                                <a:pt x="2717" y="29"/>
                                <a:pt x="2728" y="29"/>
                                <a:pt x="2738" y="29"/>
                              </a:cubicBezTo>
                              <a:cubicBezTo>
                                <a:pt x="2750" y="29"/>
                                <a:pt x="2760" y="29"/>
                                <a:pt x="2771" y="28"/>
                              </a:cubicBezTo>
                              <a:cubicBezTo>
                                <a:pt x="2780" y="28"/>
                                <a:pt x="2790" y="27"/>
                                <a:pt x="2794" y="27"/>
                              </a:cubicBezTo>
                              <a:cubicBezTo>
                                <a:pt x="2799" y="27"/>
                                <a:pt x="2801" y="29"/>
                                <a:pt x="2801" y="36"/>
                              </a:cubicBezTo>
                              <a:close/>
                              <a:moveTo>
                                <a:pt x="3145" y="408"/>
                              </a:moveTo>
                              <a:cubicBezTo>
                                <a:pt x="3145" y="416"/>
                                <a:pt x="3145" y="416"/>
                                <a:pt x="3145" y="416"/>
                              </a:cubicBezTo>
                              <a:cubicBezTo>
                                <a:pt x="3145" y="422"/>
                                <a:pt x="3144" y="424"/>
                                <a:pt x="3139" y="424"/>
                              </a:cubicBezTo>
                              <a:cubicBezTo>
                                <a:pt x="3136" y="424"/>
                                <a:pt x="3136" y="424"/>
                                <a:pt x="3136" y="424"/>
                              </a:cubicBezTo>
                              <a:cubicBezTo>
                                <a:pt x="3121" y="423"/>
                                <a:pt x="3096" y="422"/>
                                <a:pt x="3076" y="422"/>
                              </a:cubicBezTo>
                              <a:cubicBezTo>
                                <a:pt x="3055" y="422"/>
                                <a:pt x="3029" y="423"/>
                                <a:pt x="3015" y="424"/>
                              </a:cubicBezTo>
                              <a:cubicBezTo>
                                <a:pt x="3011" y="424"/>
                                <a:pt x="3011" y="424"/>
                                <a:pt x="3011" y="424"/>
                              </a:cubicBezTo>
                              <a:cubicBezTo>
                                <a:pt x="3007" y="424"/>
                                <a:pt x="3005" y="422"/>
                                <a:pt x="3005" y="416"/>
                              </a:cubicBezTo>
                              <a:cubicBezTo>
                                <a:pt x="3005" y="408"/>
                                <a:pt x="3005" y="408"/>
                                <a:pt x="3005" y="408"/>
                              </a:cubicBezTo>
                              <a:cubicBezTo>
                                <a:pt x="3005" y="400"/>
                                <a:pt x="3006" y="399"/>
                                <a:pt x="3022" y="394"/>
                              </a:cubicBezTo>
                              <a:cubicBezTo>
                                <a:pt x="3039" y="389"/>
                                <a:pt x="3042" y="386"/>
                                <a:pt x="3043" y="374"/>
                              </a:cubicBezTo>
                              <a:cubicBezTo>
                                <a:pt x="3043" y="361"/>
                                <a:pt x="3044" y="330"/>
                                <a:pt x="3044" y="298"/>
                              </a:cubicBezTo>
                              <a:cubicBezTo>
                                <a:pt x="3044" y="279"/>
                                <a:pt x="3044" y="279"/>
                                <a:pt x="3044" y="279"/>
                              </a:cubicBezTo>
                              <a:cubicBezTo>
                                <a:pt x="3044" y="244"/>
                                <a:pt x="3042" y="229"/>
                                <a:pt x="3038" y="217"/>
                              </a:cubicBezTo>
                              <a:cubicBezTo>
                                <a:pt x="3032" y="202"/>
                                <a:pt x="3017" y="193"/>
                                <a:pt x="2997" y="193"/>
                              </a:cubicBezTo>
                              <a:cubicBezTo>
                                <a:pt x="2974" y="193"/>
                                <a:pt x="2953" y="204"/>
                                <a:pt x="2941" y="222"/>
                              </a:cubicBezTo>
                              <a:cubicBezTo>
                                <a:pt x="2931" y="235"/>
                                <a:pt x="2929" y="247"/>
                                <a:pt x="2929" y="283"/>
                              </a:cubicBezTo>
                              <a:cubicBezTo>
                                <a:pt x="2929" y="298"/>
                                <a:pt x="2929" y="298"/>
                                <a:pt x="2929" y="298"/>
                              </a:cubicBezTo>
                              <a:cubicBezTo>
                                <a:pt x="2929" y="332"/>
                                <a:pt x="2930" y="361"/>
                                <a:pt x="2930" y="374"/>
                              </a:cubicBezTo>
                              <a:cubicBezTo>
                                <a:pt x="2931" y="386"/>
                                <a:pt x="2935" y="389"/>
                                <a:pt x="2951" y="394"/>
                              </a:cubicBezTo>
                              <a:cubicBezTo>
                                <a:pt x="2967" y="400"/>
                                <a:pt x="2968" y="400"/>
                                <a:pt x="2968" y="408"/>
                              </a:cubicBezTo>
                              <a:cubicBezTo>
                                <a:pt x="2968" y="416"/>
                                <a:pt x="2968" y="416"/>
                                <a:pt x="2968" y="416"/>
                              </a:cubicBezTo>
                              <a:cubicBezTo>
                                <a:pt x="2968" y="422"/>
                                <a:pt x="2966" y="424"/>
                                <a:pt x="2961" y="424"/>
                              </a:cubicBezTo>
                              <a:cubicBezTo>
                                <a:pt x="2958" y="424"/>
                                <a:pt x="2958" y="424"/>
                                <a:pt x="2958" y="424"/>
                              </a:cubicBezTo>
                              <a:cubicBezTo>
                                <a:pt x="2944" y="423"/>
                                <a:pt x="2919" y="422"/>
                                <a:pt x="2898" y="422"/>
                              </a:cubicBezTo>
                              <a:cubicBezTo>
                                <a:pt x="2877" y="422"/>
                                <a:pt x="2850" y="423"/>
                                <a:pt x="2837" y="424"/>
                              </a:cubicBezTo>
                              <a:cubicBezTo>
                                <a:pt x="2833" y="424"/>
                                <a:pt x="2833" y="424"/>
                                <a:pt x="2833" y="424"/>
                              </a:cubicBezTo>
                              <a:cubicBezTo>
                                <a:pt x="2828" y="424"/>
                                <a:pt x="2827" y="422"/>
                                <a:pt x="2827" y="416"/>
                              </a:cubicBezTo>
                              <a:cubicBezTo>
                                <a:pt x="2827" y="408"/>
                                <a:pt x="2827" y="408"/>
                                <a:pt x="2827" y="408"/>
                              </a:cubicBezTo>
                              <a:cubicBezTo>
                                <a:pt x="2827" y="400"/>
                                <a:pt x="2827" y="399"/>
                                <a:pt x="2844" y="394"/>
                              </a:cubicBezTo>
                              <a:cubicBezTo>
                                <a:pt x="2860" y="389"/>
                                <a:pt x="2864" y="386"/>
                                <a:pt x="2865" y="374"/>
                              </a:cubicBezTo>
                              <a:cubicBezTo>
                                <a:pt x="2865" y="362"/>
                                <a:pt x="2866" y="332"/>
                                <a:pt x="2866" y="298"/>
                              </a:cubicBezTo>
                              <a:cubicBezTo>
                                <a:pt x="2866" y="278"/>
                                <a:pt x="2866" y="278"/>
                                <a:pt x="2866" y="278"/>
                              </a:cubicBezTo>
                              <a:cubicBezTo>
                                <a:pt x="2866" y="251"/>
                                <a:pt x="2863" y="207"/>
                                <a:pt x="2859" y="197"/>
                              </a:cubicBezTo>
                              <a:cubicBezTo>
                                <a:pt x="2856" y="187"/>
                                <a:pt x="2851" y="184"/>
                                <a:pt x="2834" y="183"/>
                              </a:cubicBezTo>
                              <a:cubicBezTo>
                                <a:pt x="2821" y="182"/>
                                <a:pt x="2819" y="181"/>
                                <a:pt x="2819" y="176"/>
                              </a:cubicBezTo>
                              <a:cubicBezTo>
                                <a:pt x="2819" y="164"/>
                                <a:pt x="2819" y="164"/>
                                <a:pt x="2819" y="164"/>
                              </a:cubicBezTo>
                              <a:cubicBezTo>
                                <a:pt x="2819" y="156"/>
                                <a:pt x="2820" y="154"/>
                                <a:pt x="2826" y="153"/>
                              </a:cubicBezTo>
                              <a:cubicBezTo>
                                <a:pt x="2904" y="143"/>
                                <a:pt x="2904" y="143"/>
                                <a:pt x="2904" y="143"/>
                              </a:cubicBezTo>
                              <a:cubicBezTo>
                                <a:pt x="2909" y="143"/>
                                <a:pt x="2913" y="142"/>
                                <a:pt x="2914" y="142"/>
                              </a:cubicBezTo>
                              <a:cubicBezTo>
                                <a:pt x="2918" y="142"/>
                                <a:pt x="2921" y="146"/>
                                <a:pt x="2922" y="153"/>
                              </a:cubicBezTo>
                              <a:cubicBezTo>
                                <a:pt x="2922" y="158"/>
                                <a:pt x="2923" y="184"/>
                                <a:pt x="2923" y="187"/>
                              </a:cubicBezTo>
                              <a:cubicBezTo>
                                <a:pt x="2924" y="193"/>
                                <a:pt x="2926" y="199"/>
                                <a:pt x="2929" y="199"/>
                              </a:cubicBezTo>
                              <a:cubicBezTo>
                                <a:pt x="2930" y="199"/>
                                <a:pt x="2932" y="197"/>
                                <a:pt x="2935" y="195"/>
                              </a:cubicBezTo>
                              <a:cubicBezTo>
                                <a:pt x="2940" y="188"/>
                                <a:pt x="2940" y="188"/>
                                <a:pt x="2940" y="188"/>
                              </a:cubicBezTo>
                              <a:cubicBezTo>
                                <a:pt x="2951" y="178"/>
                                <a:pt x="2951" y="178"/>
                                <a:pt x="2951" y="178"/>
                              </a:cubicBezTo>
                              <a:cubicBezTo>
                                <a:pt x="2977" y="149"/>
                                <a:pt x="2991" y="142"/>
                                <a:pt x="3023" y="142"/>
                              </a:cubicBezTo>
                              <a:cubicBezTo>
                                <a:pt x="3062" y="142"/>
                                <a:pt x="3091" y="158"/>
                                <a:pt x="3102" y="184"/>
                              </a:cubicBezTo>
                              <a:cubicBezTo>
                                <a:pt x="3107" y="197"/>
                                <a:pt x="3107" y="197"/>
                                <a:pt x="3107" y="279"/>
                              </a:cubicBezTo>
                              <a:cubicBezTo>
                                <a:pt x="3107" y="298"/>
                                <a:pt x="3107" y="298"/>
                                <a:pt x="3107" y="298"/>
                              </a:cubicBezTo>
                              <a:cubicBezTo>
                                <a:pt x="3107" y="331"/>
                                <a:pt x="3107" y="363"/>
                                <a:pt x="3108" y="374"/>
                              </a:cubicBezTo>
                              <a:cubicBezTo>
                                <a:pt x="3109" y="386"/>
                                <a:pt x="3112" y="389"/>
                                <a:pt x="3128" y="394"/>
                              </a:cubicBezTo>
                              <a:cubicBezTo>
                                <a:pt x="3145" y="399"/>
                                <a:pt x="3145" y="400"/>
                                <a:pt x="3145" y="408"/>
                              </a:cubicBezTo>
                              <a:close/>
                              <a:moveTo>
                                <a:pt x="3211" y="61"/>
                              </a:moveTo>
                              <a:cubicBezTo>
                                <a:pt x="3211" y="37"/>
                                <a:pt x="3230" y="21"/>
                                <a:pt x="3257" y="21"/>
                              </a:cubicBezTo>
                              <a:cubicBezTo>
                                <a:pt x="3281" y="21"/>
                                <a:pt x="3298" y="37"/>
                                <a:pt x="3298" y="60"/>
                              </a:cubicBezTo>
                              <a:cubicBezTo>
                                <a:pt x="3298" y="83"/>
                                <a:pt x="3279" y="102"/>
                                <a:pt x="3254" y="102"/>
                              </a:cubicBezTo>
                              <a:cubicBezTo>
                                <a:pt x="3231" y="102"/>
                                <a:pt x="3211" y="84"/>
                                <a:pt x="3211" y="61"/>
                              </a:cubicBezTo>
                              <a:close/>
                              <a:moveTo>
                                <a:pt x="3331" y="408"/>
                              </a:moveTo>
                              <a:cubicBezTo>
                                <a:pt x="3331" y="416"/>
                                <a:pt x="3331" y="416"/>
                                <a:pt x="3331" y="416"/>
                              </a:cubicBezTo>
                              <a:cubicBezTo>
                                <a:pt x="3331" y="422"/>
                                <a:pt x="3329" y="424"/>
                                <a:pt x="3325" y="424"/>
                              </a:cubicBezTo>
                              <a:cubicBezTo>
                                <a:pt x="3321" y="424"/>
                                <a:pt x="3321" y="424"/>
                                <a:pt x="3321" y="424"/>
                              </a:cubicBezTo>
                              <a:cubicBezTo>
                                <a:pt x="3307" y="423"/>
                                <a:pt x="3282" y="422"/>
                                <a:pt x="3261" y="422"/>
                              </a:cubicBezTo>
                              <a:cubicBezTo>
                                <a:pt x="3240" y="422"/>
                                <a:pt x="3214" y="423"/>
                                <a:pt x="3200" y="424"/>
                              </a:cubicBezTo>
                              <a:cubicBezTo>
                                <a:pt x="3196" y="424"/>
                                <a:pt x="3196" y="424"/>
                                <a:pt x="3196" y="424"/>
                              </a:cubicBezTo>
                              <a:cubicBezTo>
                                <a:pt x="3191" y="424"/>
                                <a:pt x="3190" y="422"/>
                                <a:pt x="3190" y="416"/>
                              </a:cubicBezTo>
                              <a:cubicBezTo>
                                <a:pt x="3190" y="408"/>
                                <a:pt x="3190" y="408"/>
                                <a:pt x="3190" y="408"/>
                              </a:cubicBezTo>
                              <a:cubicBezTo>
                                <a:pt x="3190" y="400"/>
                                <a:pt x="3190" y="400"/>
                                <a:pt x="3207" y="394"/>
                              </a:cubicBezTo>
                              <a:cubicBezTo>
                                <a:pt x="3224" y="388"/>
                                <a:pt x="3227" y="386"/>
                                <a:pt x="3228" y="374"/>
                              </a:cubicBezTo>
                              <a:cubicBezTo>
                                <a:pt x="3228" y="359"/>
                                <a:pt x="3229" y="333"/>
                                <a:pt x="3229" y="298"/>
                              </a:cubicBezTo>
                              <a:cubicBezTo>
                                <a:pt x="3229" y="252"/>
                                <a:pt x="3229" y="252"/>
                                <a:pt x="3229" y="252"/>
                              </a:cubicBezTo>
                              <a:cubicBezTo>
                                <a:pt x="3229" y="185"/>
                                <a:pt x="3228" y="182"/>
                                <a:pt x="3205" y="179"/>
                              </a:cubicBezTo>
                              <a:cubicBezTo>
                                <a:pt x="3193" y="178"/>
                                <a:pt x="3190" y="176"/>
                                <a:pt x="3190" y="170"/>
                              </a:cubicBezTo>
                              <a:cubicBezTo>
                                <a:pt x="3190" y="160"/>
                                <a:pt x="3190" y="160"/>
                                <a:pt x="3190" y="160"/>
                              </a:cubicBezTo>
                              <a:cubicBezTo>
                                <a:pt x="3190" y="154"/>
                                <a:pt x="3192" y="153"/>
                                <a:pt x="3199" y="152"/>
                              </a:cubicBezTo>
                              <a:cubicBezTo>
                                <a:pt x="3278" y="143"/>
                                <a:pt x="3278" y="143"/>
                                <a:pt x="3278" y="143"/>
                              </a:cubicBezTo>
                              <a:cubicBezTo>
                                <a:pt x="3283" y="143"/>
                                <a:pt x="3283" y="143"/>
                                <a:pt x="3283" y="143"/>
                              </a:cubicBezTo>
                              <a:cubicBezTo>
                                <a:pt x="3284" y="142"/>
                                <a:pt x="3286" y="142"/>
                                <a:pt x="3287" y="142"/>
                              </a:cubicBezTo>
                              <a:cubicBezTo>
                                <a:pt x="3292" y="142"/>
                                <a:pt x="3294" y="146"/>
                                <a:pt x="3294" y="153"/>
                              </a:cubicBezTo>
                              <a:cubicBezTo>
                                <a:pt x="3294" y="154"/>
                                <a:pt x="3294" y="154"/>
                                <a:pt x="3293" y="175"/>
                              </a:cubicBezTo>
                              <a:cubicBezTo>
                                <a:pt x="3293" y="184"/>
                                <a:pt x="3292" y="239"/>
                                <a:pt x="3292" y="270"/>
                              </a:cubicBezTo>
                              <a:cubicBezTo>
                                <a:pt x="3292" y="298"/>
                                <a:pt x="3292" y="298"/>
                                <a:pt x="3292" y="298"/>
                              </a:cubicBezTo>
                              <a:cubicBezTo>
                                <a:pt x="3292" y="331"/>
                                <a:pt x="3293" y="360"/>
                                <a:pt x="3293" y="374"/>
                              </a:cubicBezTo>
                              <a:cubicBezTo>
                                <a:pt x="3295" y="386"/>
                                <a:pt x="3298" y="389"/>
                                <a:pt x="3314" y="394"/>
                              </a:cubicBezTo>
                              <a:cubicBezTo>
                                <a:pt x="3330" y="399"/>
                                <a:pt x="3331" y="400"/>
                                <a:pt x="3331" y="408"/>
                              </a:cubicBezTo>
                              <a:close/>
                              <a:moveTo>
                                <a:pt x="3630" y="150"/>
                              </a:moveTo>
                              <a:cubicBezTo>
                                <a:pt x="3630" y="160"/>
                                <a:pt x="3630" y="160"/>
                                <a:pt x="3630" y="160"/>
                              </a:cubicBezTo>
                              <a:cubicBezTo>
                                <a:pt x="3630" y="168"/>
                                <a:pt x="3630" y="168"/>
                                <a:pt x="3620" y="170"/>
                              </a:cubicBezTo>
                              <a:cubicBezTo>
                                <a:pt x="3613" y="174"/>
                                <a:pt x="3609" y="179"/>
                                <a:pt x="3600" y="203"/>
                              </a:cubicBezTo>
                              <a:cubicBezTo>
                                <a:pt x="3594" y="219"/>
                                <a:pt x="3594" y="219"/>
                                <a:pt x="3547" y="334"/>
                              </a:cubicBezTo>
                              <a:cubicBezTo>
                                <a:pt x="3529" y="378"/>
                                <a:pt x="3525" y="388"/>
                                <a:pt x="3521" y="399"/>
                              </a:cubicBezTo>
                              <a:cubicBezTo>
                                <a:pt x="3517" y="413"/>
                                <a:pt x="3517" y="413"/>
                                <a:pt x="3514" y="416"/>
                              </a:cubicBezTo>
                              <a:cubicBezTo>
                                <a:pt x="3513" y="419"/>
                                <a:pt x="3511" y="420"/>
                                <a:pt x="3503" y="421"/>
                              </a:cubicBezTo>
                              <a:cubicBezTo>
                                <a:pt x="3498" y="422"/>
                                <a:pt x="3496" y="422"/>
                                <a:pt x="3477" y="425"/>
                              </a:cubicBezTo>
                              <a:cubicBezTo>
                                <a:pt x="3475" y="426"/>
                                <a:pt x="3472" y="426"/>
                                <a:pt x="3471" y="426"/>
                              </a:cubicBezTo>
                              <a:cubicBezTo>
                                <a:pt x="3465" y="426"/>
                                <a:pt x="3465" y="425"/>
                                <a:pt x="3459" y="407"/>
                              </a:cubicBezTo>
                              <a:cubicBezTo>
                                <a:pt x="3451" y="388"/>
                                <a:pt x="3447" y="375"/>
                                <a:pt x="3421" y="306"/>
                              </a:cubicBezTo>
                              <a:cubicBezTo>
                                <a:pt x="3395" y="234"/>
                                <a:pt x="3385" y="205"/>
                                <a:pt x="3376" y="183"/>
                              </a:cubicBezTo>
                              <a:cubicBezTo>
                                <a:pt x="3372" y="174"/>
                                <a:pt x="3371" y="173"/>
                                <a:pt x="3358" y="169"/>
                              </a:cubicBezTo>
                              <a:cubicBezTo>
                                <a:pt x="3355" y="168"/>
                                <a:pt x="3353" y="164"/>
                                <a:pt x="3353" y="160"/>
                              </a:cubicBezTo>
                              <a:cubicBezTo>
                                <a:pt x="3353" y="150"/>
                                <a:pt x="3353" y="150"/>
                                <a:pt x="3353" y="150"/>
                              </a:cubicBezTo>
                              <a:cubicBezTo>
                                <a:pt x="3353" y="144"/>
                                <a:pt x="3355" y="142"/>
                                <a:pt x="3362" y="142"/>
                              </a:cubicBezTo>
                              <a:cubicBezTo>
                                <a:pt x="3364" y="142"/>
                                <a:pt x="3364" y="142"/>
                                <a:pt x="3389" y="143"/>
                              </a:cubicBezTo>
                              <a:cubicBezTo>
                                <a:pt x="3394" y="144"/>
                                <a:pt x="3404" y="144"/>
                                <a:pt x="3417" y="144"/>
                              </a:cubicBezTo>
                              <a:cubicBezTo>
                                <a:pt x="3443" y="144"/>
                                <a:pt x="3459" y="143"/>
                                <a:pt x="3476" y="142"/>
                              </a:cubicBezTo>
                              <a:cubicBezTo>
                                <a:pt x="3482" y="142"/>
                                <a:pt x="3482" y="142"/>
                                <a:pt x="3482" y="142"/>
                              </a:cubicBezTo>
                              <a:cubicBezTo>
                                <a:pt x="3488" y="142"/>
                                <a:pt x="3490" y="144"/>
                                <a:pt x="3490" y="150"/>
                              </a:cubicBezTo>
                              <a:cubicBezTo>
                                <a:pt x="3490" y="160"/>
                                <a:pt x="3490" y="160"/>
                                <a:pt x="3490" y="160"/>
                              </a:cubicBezTo>
                              <a:cubicBezTo>
                                <a:pt x="3490" y="167"/>
                                <a:pt x="3489" y="167"/>
                                <a:pt x="3475" y="171"/>
                              </a:cubicBezTo>
                              <a:cubicBezTo>
                                <a:pt x="3459" y="175"/>
                                <a:pt x="3453" y="179"/>
                                <a:pt x="3453" y="187"/>
                              </a:cubicBezTo>
                              <a:cubicBezTo>
                                <a:pt x="3453" y="189"/>
                                <a:pt x="3453" y="193"/>
                                <a:pt x="3455" y="198"/>
                              </a:cubicBezTo>
                              <a:cubicBezTo>
                                <a:pt x="3458" y="206"/>
                                <a:pt x="3460" y="215"/>
                                <a:pt x="3463" y="223"/>
                              </a:cubicBezTo>
                              <a:cubicBezTo>
                                <a:pt x="3476" y="267"/>
                                <a:pt x="3476" y="267"/>
                                <a:pt x="3476" y="267"/>
                              </a:cubicBezTo>
                              <a:cubicBezTo>
                                <a:pt x="3493" y="323"/>
                                <a:pt x="3505" y="358"/>
                                <a:pt x="3506" y="358"/>
                              </a:cubicBezTo>
                              <a:cubicBezTo>
                                <a:pt x="3507" y="358"/>
                                <a:pt x="3507" y="355"/>
                                <a:pt x="3508" y="352"/>
                              </a:cubicBezTo>
                              <a:cubicBezTo>
                                <a:pt x="3511" y="344"/>
                                <a:pt x="3511" y="344"/>
                                <a:pt x="3511" y="344"/>
                              </a:cubicBezTo>
                              <a:cubicBezTo>
                                <a:pt x="3515" y="329"/>
                                <a:pt x="3515" y="329"/>
                                <a:pt x="3515" y="329"/>
                              </a:cubicBezTo>
                              <a:cubicBezTo>
                                <a:pt x="3518" y="320"/>
                                <a:pt x="3522" y="309"/>
                                <a:pt x="3525" y="298"/>
                              </a:cubicBezTo>
                              <a:cubicBezTo>
                                <a:pt x="3541" y="254"/>
                                <a:pt x="3541" y="254"/>
                                <a:pt x="3541" y="254"/>
                              </a:cubicBezTo>
                              <a:cubicBezTo>
                                <a:pt x="3558" y="205"/>
                                <a:pt x="3563" y="190"/>
                                <a:pt x="3563" y="184"/>
                              </a:cubicBezTo>
                              <a:cubicBezTo>
                                <a:pt x="3563" y="177"/>
                                <a:pt x="3554" y="171"/>
                                <a:pt x="3540" y="168"/>
                              </a:cubicBezTo>
                              <a:cubicBezTo>
                                <a:pt x="3534" y="166"/>
                                <a:pt x="3532" y="165"/>
                                <a:pt x="3532" y="160"/>
                              </a:cubicBezTo>
                              <a:cubicBezTo>
                                <a:pt x="3532" y="150"/>
                                <a:pt x="3532" y="150"/>
                                <a:pt x="3532" y="150"/>
                              </a:cubicBezTo>
                              <a:cubicBezTo>
                                <a:pt x="3532" y="145"/>
                                <a:pt x="3534" y="142"/>
                                <a:pt x="3539" y="142"/>
                              </a:cubicBezTo>
                              <a:cubicBezTo>
                                <a:pt x="3540" y="142"/>
                                <a:pt x="3542" y="142"/>
                                <a:pt x="3545" y="143"/>
                              </a:cubicBezTo>
                              <a:cubicBezTo>
                                <a:pt x="3551" y="143"/>
                                <a:pt x="3574" y="144"/>
                                <a:pt x="3585" y="144"/>
                              </a:cubicBezTo>
                              <a:cubicBezTo>
                                <a:pt x="3595" y="144"/>
                                <a:pt x="3608" y="143"/>
                                <a:pt x="3619" y="142"/>
                              </a:cubicBezTo>
                              <a:cubicBezTo>
                                <a:pt x="3624" y="142"/>
                                <a:pt x="3624" y="142"/>
                                <a:pt x="3624" y="142"/>
                              </a:cubicBezTo>
                              <a:cubicBezTo>
                                <a:pt x="3629" y="142"/>
                                <a:pt x="3630" y="144"/>
                                <a:pt x="3630" y="150"/>
                              </a:cubicBezTo>
                              <a:close/>
                              <a:moveTo>
                                <a:pt x="3731" y="266"/>
                              </a:moveTo>
                              <a:cubicBezTo>
                                <a:pt x="3859" y="266"/>
                                <a:pt x="3859" y="266"/>
                                <a:pt x="3859" y="266"/>
                              </a:cubicBezTo>
                              <a:cubicBezTo>
                                <a:pt x="3880" y="266"/>
                                <a:pt x="3886" y="261"/>
                                <a:pt x="3886" y="246"/>
                              </a:cubicBezTo>
                              <a:cubicBezTo>
                                <a:pt x="3886" y="179"/>
                                <a:pt x="3850" y="142"/>
                                <a:pt x="3785" y="142"/>
                              </a:cubicBezTo>
                              <a:cubicBezTo>
                                <a:pt x="3705" y="142"/>
                                <a:pt x="3647" y="207"/>
                                <a:pt x="3647" y="294"/>
                              </a:cubicBezTo>
                              <a:cubicBezTo>
                                <a:pt x="3647" y="374"/>
                                <a:pt x="3702" y="430"/>
                                <a:pt x="3782" y="430"/>
                              </a:cubicBezTo>
                              <a:cubicBezTo>
                                <a:pt x="3805" y="430"/>
                                <a:pt x="3832" y="425"/>
                                <a:pt x="3852" y="417"/>
                              </a:cubicBezTo>
                              <a:cubicBezTo>
                                <a:pt x="3867" y="411"/>
                                <a:pt x="3873" y="408"/>
                                <a:pt x="3875" y="404"/>
                              </a:cubicBezTo>
                              <a:cubicBezTo>
                                <a:pt x="3876" y="400"/>
                                <a:pt x="3881" y="363"/>
                                <a:pt x="3881" y="355"/>
                              </a:cubicBezTo>
                              <a:cubicBezTo>
                                <a:pt x="3881" y="352"/>
                                <a:pt x="3879" y="350"/>
                                <a:pt x="3877" y="350"/>
                              </a:cubicBezTo>
                              <a:cubicBezTo>
                                <a:pt x="3877" y="350"/>
                                <a:pt x="3876" y="350"/>
                                <a:pt x="3875" y="351"/>
                              </a:cubicBezTo>
                              <a:cubicBezTo>
                                <a:pt x="3857" y="366"/>
                                <a:pt x="3818" y="380"/>
                                <a:pt x="3790" y="380"/>
                              </a:cubicBezTo>
                              <a:cubicBezTo>
                                <a:pt x="3743" y="380"/>
                                <a:pt x="3708" y="340"/>
                                <a:pt x="3708" y="287"/>
                              </a:cubicBezTo>
                              <a:cubicBezTo>
                                <a:pt x="3708" y="267"/>
                                <a:pt x="3710" y="266"/>
                                <a:pt x="3731" y="266"/>
                              </a:cubicBezTo>
                              <a:close/>
                              <a:moveTo>
                                <a:pt x="3736" y="196"/>
                              </a:moveTo>
                              <a:cubicBezTo>
                                <a:pt x="3745" y="183"/>
                                <a:pt x="3763" y="175"/>
                                <a:pt x="3781" y="175"/>
                              </a:cubicBezTo>
                              <a:cubicBezTo>
                                <a:pt x="3796" y="175"/>
                                <a:pt x="3807" y="180"/>
                                <a:pt x="3813" y="189"/>
                              </a:cubicBezTo>
                              <a:cubicBezTo>
                                <a:pt x="3820" y="198"/>
                                <a:pt x="3824" y="210"/>
                                <a:pt x="3824" y="220"/>
                              </a:cubicBezTo>
                              <a:cubicBezTo>
                                <a:pt x="3824" y="228"/>
                                <a:pt x="3820" y="231"/>
                                <a:pt x="3812" y="232"/>
                              </a:cubicBezTo>
                              <a:cubicBezTo>
                                <a:pt x="3802" y="233"/>
                                <a:pt x="3775" y="235"/>
                                <a:pt x="3765" y="236"/>
                              </a:cubicBezTo>
                              <a:cubicBezTo>
                                <a:pt x="3740" y="238"/>
                                <a:pt x="3740" y="238"/>
                                <a:pt x="3740" y="238"/>
                              </a:cubicBezTo>
                              <a:cubicBezTo>
                                <a:pt x="3728" y="239"/>
                                <a:pt x="3728" y="239"/>
                                <a:pt x="3728" y="239"/>
                              </a:cubicBezTo>
                              <a:cubicBezTo>
                                <a:pt x="3722" y="239"/>
                                <a:pt x="3720" y="237"/>
                                <a:pt x="3720" y="233"/>
                              </a:cubicBezTo>
                              <a:cubicBezTo>
                                <a:pt x="3720" y="223"/>
                                <a:pt x="3727" y="207"/>
                                <a:pt x="3736" y="196"/>
                              </a:cubicBezTo>
                              <a:close/>
                              <a:moveTo>
                                <a:pt x="4156" y="155"/>
                              </a:moveTo>
                              <a:cubicBezTo>
                                <a:pt x="4156" y="156"/>
                                <a:pt x="4156" y="156"/>
                                <a:pt x="4156" y="156"/>
                              </a:cubicBezTo>
                              <a:cubicBezTo>
                                <a:pt x="4154" y="195"/>
                                <a:pt x="4154" y="195"/>
                                <a:pt x="4154" y="195"/>
                              </a:cubicBezTo>
                              <a:cubicBezTo>
                                <a:pt x="4153" y="205"/>
                                <a:pt x="4151" y="209"/>
                                <a:pt x="4146" y="209"/>
                              </a:cubicBezTo>
                              <a:cubicBezTo>
                                <a:pt x="4145" y="209"/>
                                <a:pt x="4143" y="208"/>
                                <a:pt x="4141" y="208"/>
                              </a:cubicBezTo>
                              <a:cubicBezTo>
                                <a:pt x="4134" y="206"/>
                                <a:pt x="4122" y="204"/>
                                <a:pt x="4109" y="204"/>
                              </a:cubicBezTo>
                              <a:cubicBezTo>
                                <a:pt x="4089" y="204"/>
                                <a:pt x="4073" y="210"/>
                                <a:pt x="4062" y="220"/>
                              </a:cubicBezTo>
                              <a:cubicBezTo>
                                <a:pt x="4050" y="233"/>
                                <a:pt x="4047" y="244"/>
                                <a:pt x="4047" y="300"/>
                              </a:cubicBezTo>
                              <a:cubicBezTo>
                                <a:pt x="4047" y="324"/>
                                <a:pt x="4047" y="324"/>
                                <a:pt x="4047" y="324"/>
                              </a:cubicBezTo>
                              <a:cubicBezTo>
                                <a:pt x="4049" y="360"/>
                                <a:pt x="4049" y="360"/>
                                <a:pt x="4049" y="360"/>
                              </a:cubicBezTo>
                              <a:cubicBezTo>
                                <a:pt x="4049" y="379"/>
                                <a:pt x="4050" y="383"/>
                                <a:pt x="4058" y="387"/>
                              </a:cubicBezTo>
                              <a:cubicBezTo>
                                <a:pt x="4062" y="389"/>
                                <a:pt x="4063" y="389"/>
                                <a:pt x="4087" y="395"/>
                              </a:cubicBezTo>
                              <a:cubicBezTo>
                                <a:pt x="4103" y="399"/>
                                <a:pt x="4104" y="399"/>
                                <a:pt x="4104" y="407"/>
                              </a:cubicBezTo>
                              <a:cubicBezTo>
                                <a:pt x="4104" y="415"/>
                                <a:pt x="4104" y="415"/>
                                <a:pt x="4104" y="415"/>
                              </a:cubicBezTo>
                              <a:cubicBezTo>
                                <a:pt x="4104" y="420"/>
                                <a:pt x="4101" y="424"/>
                                <a:pt x="4097" y="424"/>
                              </a:cubicBezTo>
                              <a:cubicBezTo>
                                <a:pt x="4094" y="424"/>
                                <a:pt x="4094" y="424"/>
                                <a:pt x="4094" y="424"/>
                              </a:cubicBezTo>
                              <a:cubicBezTo>
                                <a:pt x="4078" y="423"/>
                                <a:pt x="4034" y="422"/>
                                <a:pt x="4012" y="422"/>
                              </a:cubicBezTo>
                              <a:cubicBezTo>
                                <a:pt x="3995" y="422"/>
                                <a:pt x="3969" y="423"/>
                                <a:pt x="3956" y="424"/>
                              </a:cubicBezTo>
                              <a:cubicBezTo>
                                <a:pt x="3952" y="424"/>
                                <a:pt x="3952" y="424"/>
                                <a:pt x="3952" y="424"/>
                              </a:cubicBezTo>
                              <a:cubicBezTo>
                                <a:pt x="3948" y="424"/>
                                <a:pt x="3946" y="421"/>
                                <a:pt x="3946" y="416"/>
                              </a:cubicBezTo>
                              <a:cubicBezTo>
                                <a:pt x="3946" y="407"/>
                                <a:pt x="3946" y="407"/>
                                <a:pt x="3946" y="407"/>
                              </a:cubicBezTo>
                              <a:cubicBezTo>
                                <a:pt x="3946" y="400"/>
                                <a:pt x="3946" y="400"/>
                                <a:pt x="3962" y="394"/>
                              </a:cubicBezTo>
                              <a:cubicBezTo>
                                <a:pt x="3979" y="388"/>
                                <a:pt x="3982" y="386"/>
                                <a:pt x="3983" y="374"/>
                              </a:cubicBezTo>
                              <a:cubicBezTo>
                                <a:pt x="3984" y="360"/>
                                <a:pt x="3984" y="334"/>
                                <a:pt x="3984" y="298"/>
                              </a:cubicBezTo>
                              <a:cubicBezTo>
                                <a:pt x="3984" y="279"/>
                                <a:pt x="3984" y="279"/>
                                <a:pt x="3984" y="279"/>
                              </a:cubicBezTo>
                              <a:cubicBezTo>
                                <a:pt x="3984" y="251"/>
                                <a:pt x="3980" y="219"/>
                                <a:pt x="3975" y="204"/>
                              </a:cubicBezTo>
                              <a:cubicBezTo>
                                <a:pt x="3970" y="190"/>
                                <a:pt x="3962" y="185"/>
                                <a:pt x="3945" y="184"/>
                              </a:cubicBezTo>
                              <a:cubicBezTo>
                                <a:pt x="3933" y="184"/>
                                <a:pt x="3931" y="183"/>
                                <a:pt x="3931" y="177"/>
                              </a:cubicBezTo>
                              <a:cubicBezTo>
                                <a:pt x="3931" y="167"/>
                                <a:pt x="3931" y="167"/>
                                <a:pt x="3931" y="167"/>
                              </a:cubicBezTo>
                              <a:cubicBezTo>
                                <a:pt x="3931" y="159"/>
                                <a:pt x="3933" y="157"/>
                                <a:pt x="3941" y="156"/>
                              </a:cubicBezTo>
                              <a:cubicBezTo>
                                <a:pt x="4021" y="143"/>
                                <a:pt x="4021" y="143"/>
                                <a:pt x="4021" y="143"/>
                              </a:cubicBezTo>
                              <a:cubicBezTo>
                                <a:pt x="4026" y="143"/>
                                <a:pt x="4026" y="143"/>
                                <a:pt x="4026" y="143"/>
                              </a:cubicBezTo>
                              <a:cubicBezTo>
                                <a:pt x="4028" y="142"/>
                                <a:pt x="4029" y="142"/>
                                <a:pt x="4030" y="142"/>
                              </a:cubicBezTo>
                              <a:cubicBezTo>
                                <a:pt x="4034" y="142"/>
                                <a:pt x="4036" y="146"/>
                                <a:pt x="4036" y="152"/>
                              </a:cubicBezTo>
                              <a:cubicBezTo>
                                <a:pt x="4036" y="177"/>
                                <a:pt x="4036" y="177"/>
                                <a:pt x="4036" y="177"/>
                              </a:cubicBezTo>
                              <a:cubicBezTo>
                                <a:pt x="4036" y="201"/>
                                <a:pt x="4036" y="204"/>
                                <a:pt x="4041" y="204"/>
                              </a:cubicBezTo>
                              <a:cubicBezTo>
                                <a:pt x="4043" y="204"/>
                                <a:pt x="4047" y="201"/>
                                <a:pt x="4051" y="196"/>
                              </a:cubicBezTo>
                              <a:cubicBezTo>
                                <a:pt x="4060" y="186"/>
                                <a:pt x="4060" y="186"/>
                                <a:pt x="4073" y="171"/>
                              </a:cubicBezTo>
                              <a:cubicBezTo>
                                <a:pt x="4088" y="154"/>
                                <a:pt x="4094" y="150"/>
                                <a:pt x="4110" y="146"/>
                              </a:cubicBezTo>
                              <a:cubicBezTo>
                                <a:pt x="4118" y="143"/>
                                <a:pt x="4126" y="142"/>
                                <a:pt x="4136" y="142"/>
                              </a:cubicBezTo>
                              <a:cubicBezTo>
                                <a:pt x="4150" y="142"/>
                                <a:pt x="4156" y="146"/>
                                <a:pt x="4156" y="155"/>
                              </a:cubicBezTo>
                              <a:close/>
                              <a:moveTo>
                                <a:pt x="4395" y="345"/>
                              </a:moveTo>
                              <a:cubicBezTo>
                                <a:pt x="4395" y="396"/>
                                <a:pt x="4350" y="430"/>
                                <a:pt x="4280" y="430"/>
                              </a:cubicBezTo>
                              <a:cubicBezTo>
                                <a:pt x="4254" y="430"/>
                                <a:pt x="4227" y="424"/>
                                <a:pt x="4209" y="415"/>
                              </a:cubicBezTo>
                              <a:cubicBezTo>
                                <a:pt x="4202" y="411"/>
                                <a:pt x="4200" y="408"/>
                                <a:pt x="4200" y="399"/>
                              </a:cubicBezTo>
                              <a:cubicBezTo>
                                <a:pt x="4204" y="361"/>
                                <a:pt x="4204" y="361"/>
                                <a:pt x="4204" y="361"/>
                              </a:cubicBezTo>
                              <a:cubicBezTo>
                                <a:pt x="4204" y="354"/>
                                <a:pt x="4207" y="351"/>
                                <a:pt x="4213" y="351"/>
                              </a:cubicBezTo>
                              <a:cubicBezTo>
                                <a:pt x="4222" y="351"/>
                                <a:pt x="4222" y="351"/>
                                <a:pt x="4222" y="351"/>
                              </a:cubicBezTo>
                              <a:cubicBezTo>
                                <a:pt x="4229" y="351"/>
                                <a:pt x="4229" y="351"/>
                                <a:pt x="4232" y="366"/>
                              </a:cubicBezTo>
                              <a:cubicBezTo>
                                <a:pt x="4237" y="385"/>
                                <a:pt x="4261" y="400"/>
                                <a:pt x="4287" y="400"/>
                              </a:cubicBezTo>
                              <a:cubicBezTo>
                                <a:pt x="4315" y="400"/>
                                <a:pt x="4334" y="384"/>
                                <a:pt x="4334" y="363"/>
                              </a:cubicBezTo>
                              <a:cubicBezTo>
                                <a:pt x="4334" y="346"/>
                                <a:pt x="4325" y="337"/>
                                <a:pt x="4295" y="323"/>
                              </a:cubicBezTo>
                              <a:cubicBezTo>
                                <a:pt x="4225" y="291"/>
                                <a:pt x="4207" y="271"/>
                                <a:pt x="4207" y="230"/>
                              </a:cubicBezTo>
                              <a:cubicBezTo>
                                <a:pt x="4207" y="175"/>
                                <a:pt x="4247" y="142"/>
                                <a:pt x="4315" y="142"/>
                              </a:cubicBezTo>
                              <a:cubicBezTo>
                                <a:pt x="4336" y="142"/>
                                <a:pt x="4358" y="146"/>
                                <a:pt x="4372" y="152"/>
                              </a:cubicBezTo>
                              <a:cubicBezTo>
                                <a:pt x="4380" y="155"/>
                                <a:pt x="4383" y="158"/>
                                <a:pt x="4383" y="165"/>
                              </a:cubicBezTo>
                              <a:cubicBezTo>
                                <a:pt x="4383" y="166"/>
                                <a:pt x="4383" y="166"/>
                                <a:pt x="4383" y="166"/>
                              </a:cubicBezTo>
                              <a:cubicBezTo>
                                <a:pt x="4379" y="200"/>
                                <a:pt x="4379" y="200"/>
                                <a:pt x="4379" y="200"/>
                              </a:cubicBezTo>
                              <a:cubicBezTo>
                                <a:pt x="4378" y="209"/>
                                <a:pt x="4377" y="210"/>
                                <a:pt x="4371" y="210"/>
                              </a:cubicBezTo>
                              <a:cubicBezTo>
                                <a:pt x="4362" y="210"/>
                                <a:pt x="4362" y="210"/>
                                <a:pt x="4362" y="210"/>
                              </a:cubicBezTo>
                              <a:cubicBezTo>
                                <a:pt x="4357" y="210"/>
                                <a:pt x="4357" y="210"/>
                                <a:pt x="4351" y="196"/>
                              </a:cubicBezTo>
                              <a:cubicBezTo>
                                <a:pt x="4345" y="181"/>
                                <a:pt x="4328" y="173"/>
                                <a:pt x="4304" y="173"/>
                              </a:cubicBezTo>
                              <a:cubicBezTo>
                                <a:pt x="4278" y="173"/>
                                <a:pt x="4260" y="187"/>
                                <a:pt x="4260" y="209"/>
                              </a:cubicBezTo>
                              <a:cubicBezTo>
                                <a:pt x="4260" y="224"/>
                                <a:pt x="4268" y="234"/>
                                <a:pt x="4289" y="247"/>
                              </a:cubicBezTo>
                              <a:cubicBezTo>
                                <a:pt x="4302" y="254"/>
                                <a:pt x="4302" y="254"/>
                                <a:pt x="4339" y="271"/>
                              </a:cubicBezTo>
                              <a:cubicBezTo>
                                <a:pt x="4374" y="287"/>
                                <a:pt x="4395" y="314"/>
                                <a:pt x="4395" y="345"/>
                              </a:cubicBezTo>
                              <a:close/>
                              <a:moveTo>
                                <a:pt x="4584" y="408"/>
                              </a:moveTo>
                              <a:cubicBezTo>
                                <a:pt x="4584" y="416"/>
                                <a:pt x="4584" y="416"/>
                                <a:pt x="4584" y="416"/>
                              </a:cubicBezTo>
                              <a:cubicBezTo>
                                <a:pt x="4584" y="422"/>
                                <a:pt x="4583" y="424"/>
                                <a:pt x="4578" y="424"/>
                              </a:cubicBezTo>
                              <a:cubicBezTo>
                                <a:pt x="4574" y="424"/>
                                <a:pt x="4574" y="424"/>
                                <a:pt x="4574" y="424"/>
                              </a:cubicBezTo>
                              <a:cubicBezTo>
                                <a:pt x="4560" y="423"/>
                                <a:pt x="4535" y="422"/>
                                <a:pt x="4515" y="422"/>
                              </a:cubicBezTo>
                              <a:cubicBezTo>
                                <a:pt x="4495" y="422"/>
                                <a:pt x="4468" y="423"/>
                                <a:pt x="4454" y="424"/>
                              </a:cubicBezTo>
                              <a:cubicBezTo>
                                <a:pt x="4451" y="424"/>
                                <a:pt x="4451" y="424"/>
                                <a:pt x="4451" y="424"/>
                              </a:cubicBezTo>
                              <a:cubicBezTo>
                                <a:pt x="4446" y="424"/>
                                <a:pt x="4444" y="422"/>
                                <a:pt x="4444" y="416"/>
                              </a:cubicBezTo>
                              <a:cubicBezTo>
                                <a:pt x="4444" y="408"/>
                                <a:pt x="4444" y="408"/>
                                <a:pt x="4444" y="408"/>
                              </a:cubicBezTo>
                              <a:cubicBezTo>
                                <a:pt x="4444" y="400"/>
                                <a:pt x="4444" y="400"/>
                                <a:pt x="4462" y="394"/>
                              </a:cubicBezTo>
                              <a:cubicBezTo>
                                <a:pt x="4479" y="388"/>
                                <a:pt x="4481" y="386"/>
                                <a:pt x="4482" y="374"/>
                              </a:cubicBezTo>
                              <a:cubicBezTo>
                                <a:pt x="4483" y="359"/>
                                <a:pt x="4483" y="333"/>
                                <a:pt x="4483" y="298"/>
                              </a:cubicBezTo>
                              <a:cubicBezTo>
                                <a:pt x="4483" y="252"/>
                                <a:pt x="4483" y="252"/>
                                <a:pt x="4483" y="252"/>
                              </a:cubicBezTo>
                              <a:cubicBezTo>
                                <a:pt x="4483" y="185"/>
                                <a:pt x="4482" y="182"/>
                                <a:pt x="4460" y="179"/>
                              </a:cubicBezTo>
                              <a:cubicBezTo>
                                <a:pt x="4447" y="178"/>
                                <a:pt x="4444" y="176"/>
                                <a:pt x="4444" y="170"/>
                              </a:cubicBezTo>
                              <a:cubicBezTo>
                                <a:pt x="4444" y="160"/>
                                <a:pt x="4444" y="160"/>
                                <a:pt x="4444" y="160"/>
                              </a:cubicBezTo>
                              <a:cubicBezTo>
                                <a:pt x="4444" y="154"/>
                                <a:pt x="4446" y="153"/>
                                <a:pt x="4454" y="152"/>
                              </a:cubicBezTo>
                              <a:cubicBezTo>
                                <a:pt x="4532" y="143"/>
                                <a:pt x="4532" y="143"/>
                                <a:pt x="4532" y="143"/>
                              </a:cubicBezTo>
                              <a:cubicBezTo>
                                <a:pt x="4536" y="143"/>
                                <a:pt x="4536" y="143"/>
                                <a:pt x="4536" y="143"/>
                              </a:cubicBezTo>
                              <a:cubicBezTo>
                                <a:pt x="4538" y="142"/>
                                <a:pt x="4539" y="142"/>
                                <a:pt x="4540" y="142"/>
                              </a:cubicBezTo>
                              <a:cubicBezTo>
                                <a:pt x="4545" y="142"/>
                                <a:pt x="4548" y="146"/>
                                <a:pt x="4548" y="153"/>
                              </a:cubicBezTo>
                              <a:cubicBezTo>
                                <a:pt x="4548" y="154"/>
                                <a:pt x="4548" y="154"/>
                                <a:pt x="4547" y="175"/>
                              </a:cubicBezTo>
                              <a:cubicBezTo>
                                <a:pt x="4547" y="184"/>
                                <a:pt x="4546" y="239"/>
                                <a:pt x="4546" y="270"/>
                              </a:cubicBezTo>
                              <a:cubicBezTo>
                                <a:pt x="4546" y="298"/>
                                <a:pt x="4546" y="298"/>
                                <a:pt x="4546" y="298"/>
                              </a:cubicBezTo>
                              <a:cubicBezTo>
                                <a:pt x="4546" y="331"/>
                                <a:pt x="4547" y="360"/>
                                <a:pt x="4547" y="374"/>
                              </a:cubicBezTo>
                              <a:cubicBezTo>
                                <a:pt x="4548" y="386"/>
                                <a:pt x="4551" y="389"/>
                                <a:pt x="4567" y="394"/>
                              </a:cubicBezTo>
                              <a:cubicBezTo>
                                <a:pt x="4584" y="399"/>
                                <a:pt x="4584" y="400"/>
                                <a:pt x="4584" y="408"/>
                              </a:cubicBezTo>
                              <a:close/>
                              <a:moveTo>
                                <a:pt x="4466" y="61"/>
                              </a:moveTo>
                              <a:cubicBezTo>
                                <a:pt x="4466" y="37"/>
                                <a:pt x="4484" y="21"/>
                                <a:pt x="4511" y="21"/>
                              </a:cubicBezTo>
                              <a:cubicBezTo>
                                <a:pt x="4534" y="21"/>
                                <a:pt x="4551" y="37"/>
                                <a:pt x="4551" y="60"/>
                              </a:cubicBezTo>
                              <a:cubicBezTo>
                                <a:pt x="4551" y="83"/>
                                <a:pt x="4532" y="102"/>
                                <a:pt x="4509" y="102"/>
                              </a:cubicBezTo>
                              <a:cubicBezTo>
                                <a:pt x="4485" y="102"/>
                                <a:pt x="4466" y="84"/>
                                <a:pt x="4466" y="61"/>
                              </a:cubicBezTo>
                              <a:close/>
                              <a:moveTo>
                                <a:pt x="4730" y="213"/>
                              </a:moveTo>
                              <a:cubicBezTo>
                                <a:pt x="4730" y="299"/>
                                <a:pt x="4730" y="299"/>
                                <a:pt x="4730" y="299"/>
                              </a:cubicBezTo>
                              <a:cubicBezTo>
                                <a:pt x="4730" y="343"/>
                                <a:pt x="4731" y="357"/>
                                <a:pt x="4737" y="368"/>
                              </a:cubicBezTo>
                              <a:cubicBezTo>
                                <a:pt x="4742" y="379"/>
                                <a:pt x="4753" y="384"/>
                                <a:pt x="4770" y="384"/>
                              </a:cubicBezTo>
                              <a:cubicBezTo>
                                <a:pt x="4782" y="384"/>
                                <a:pt x="4795" y="382"/>
                                <a:pt x="4814" y="377"/>
                              </a:cubicBezTo>
                              <a:cubicBezTo>
                                <a:pt x="4818" y="376"/>
                                <a:pt x="4820" y="375"/>
                                <a:pt x="4821" y="375"/>
                              </a:cubicBezTo>
                              <a:cubicBezTo>
                                <a:pt x="4824" y="375"/>
                                <a:pt x="4825" y="377"/>
                                <a:pt x="4825" y="380"/>
                              </a:cubicBezTo>
                              <a:cubicBezTo>
                                <a:pt x="4825" y="388"/>
                                <a:pt x="4821" y="415"/>
                                <a:pt x="4819" y="417"/>
                              </a:cubicBezTo>
                              <a:cubicBezTo>
                                <a:pt x="4815" y="423"/>
                                <a:pt x="4777" y="430"/>
                                <a:pt x="4752" y="430"/>
                              </a:cubicBezTo>
                              <a:cubicBezTo>
                                <a:pt x="4689" y="430"/>
                                <a:pt x="4665" y="411"/>
                                <a:pt x="4665" y="363"/>
                              </a:cubicBezTo>
                              <a:cubicBezTo>
                                <a:pt x="4666" y="329"/>
                                <a:pt x="4666" y="329"/>
                                <a:pt x="4666" y="329"/>
                              </a:cubicBezTo>
                              <a:cubicBezTo>
                                <a:pt x="4666" y="316"/>
                                <a:pt x="4667" y="306"/>
                                <a:pt x="4667" y="299"/>
                              </a:cubicBezTo>
                              <a:cubicBezTo>
                                <a:pt x="4667" y="223"/>
                                <a:pt x="4667" y="223"/>
                                <a:pt x="4667" y="223"/>
                              </a:cubicBezTo>
                              <a:cubicBezTo>
                                <a:pt x="4666" y="191"/>
                                <a:pt x="4666" y="190"/>
                                <a:pt x="4653" y="190"/>
                              </a:cubicBezTo>
                              <a:cubicBezTo>
                                <a:pt x="4651" y="190"/>
                                <a:pt x="4651" y="190"/>
                                <a:pt x="4643" y="191"/>
                              </a:cubicBezTo>
                              <a:cubicBezTo>
                                <a:pt x="4629" y="191"/>
                                <a:pt x="4629" y="191"/>
                                <a:pt x="4629" y="191"/>
                              </a:cubicBezTo>
                              <a:cubicBezTo>
                                <a:pt x="4624" y="191"/>
                                <a:pt x="4621" y="191"/>
                                <a:pt x="4621" y="191"/>
                              </a:cubicBezTo>
                              <a:cubicBezTo>
                                <a:pt x="4617" y="191"/>
                                <a:pt x="4615" y="189"/>
                                <a:pt x="4615" y="188"/>
                              </a:cubicBezTo>
                              <a:cubicBezTo>
                                <a:pt x="4615" y="187"/>
                                <a:pt x="4616" y="184"/>
                                <a:pt x="4617" y="181"/>
                              </a:cubicBezTo>
                              <a:cubicBezTo>
                                <a:pt x="4624" y="162"/>
                                <a:pt x="4624" y="162"/>
                                <a:pt x="4624" y="162"/>
                              </a:cubicBezTo>
                              <a:cubicBezTo>
                                <a:pt x="4628" y="150"/>
                                <a:pt x="4629" y="149"/>
                                <a:pt x="4635" y="149"/>
                              </a:cubicBezTo>
                              <a:cubicBezTo>
                                <a:pt x="4637" y="149"/>
                                <a:pt x="4641" y="149"/>
                                <a:pt x="4648" y="150"/>
                              </a:cubicBezTo>
                              <a:cubicBezTo>
                                <a:pt x="4650" y="150"/>
                                <a:pt x="4653" y="150"/>
                                <a:pt x="4655" y="150"/>
                              </a:cubicBezTo>
                              <a:cubicBezTo>
                                <a:pt x="4665" y="150"/>
                                <a:pt x="4668" y="147"/>
                                <a:pt x="4668" y="138"/>
                              </a:cubicBezTo>
                              <a:cubicBezTo>
                                <a:pt x="4668" y="136"/>
                                <a:pt x="4668" y="118"/>
                                <a:pt x="4667" y="101"/>
                              </a:cubicBezTo>
                              <a:cubicBezTo>
                                <a:pt x="4666" y="92"/>
                                <a:pt x="4666" y="84"/>
                                <a:pt x="4666" y="78"/>
                              </a:cubicBezTo>
                              <a:cubicBezTo>
                                <a:pt x="4666" y="65"/>
                                <a:pt x="4669" y="61"/>
                                <a:pt x="4682" y="56"/>
                              </a:cubicBezTo>
                              <a:cubicBezTo>
                                <a:pt x="4716" y="44"/>
                                <a:pt x="4716" y="44"/>
                                <a:pt x="4716" y="44"/>
                              </a:cubicBezTo>
                              <a:cubicBezTo>
                                <a:pt x="4727" y="40"/>
                                <a:pt x="4727" y="40"/>
                                <a:pt x="4729" y="40"/>
                              </a:cubicBezTo>
                              <a:cubicBezTo>
                                <a:pt x="4732" y="40"/>
                                <a:pt x="4735" y="44"/>
                                <a:pt x="4735" y="48"/>
                              </a:cubicBezTo>
                              <a:cubicBezTo>
                                <a:pt x="4735" y="52"/>
                                <a:pt x="4734" y="58"/>
                                <a:pt x="4733" y="65"/>
                              </a:cubicBezTo>
                              <a:cubicBezTo>
                                <a:pt x="4731" y="79"/>
                                <a:pt x="4727" y="126"/>
                                <a:pt x="4727" y="137"/>
                              </a:cubicBezTo>
                              <a:cubicBezTo>
                                <a:pt x="4727" y="147"/>
                                <a:pt x="4730" y="149"/>
                                <a:pt x="4746" y="149"/>
                              </a:cubicBezTo>
                              <a:cubicBezTo>
                                <a:pt x="4791" y="149"/>
                                <a:pt x="4791" y="149"/>
                                <a:pt x="4791" y="149"/>
                              </a:cubicBezTo>
                              <a:cubicBezTo>
                                <a:pt x="4804" y="149"/>
                                <a:pt x="4811" y="148"/>
                                <a:pt x="4819" y="147"/>
                              </a:cubicBezTo>
                              <a:cubicBezTo>
                                <a:pt x="4822" y="147"/>
                                <a:pt x="4822" y="147"/>
                                <a:pt x="4822" y="147"/>
                              </a:cubicBezTo>
                              <a:cubicBezTo>
                                <a:pt x="4825" y="147"/>
                                <a:pt x="4827" y="149"/>
                                <a:pt x="4827" y="151"/>
                              </a:cubicBezTo>
                              <a:cubicBezTo>
                                <a:pt x="4827" y="155"/>
                                <a:pt x="4825" y="160"/>
                                <a:pt x="4820" y="177"/>
                              </a:cubicBezTo>
                              <a:cubicBezTo>
                                <a:pt x="4817" y="189"/>
                                <a:pt x="4815" y="191"/>
                                <a:pt x="4806" y="191"/>
                              </a:cubicBezTo>
                              <a:cubicBezTo>
                                <a:pt x="4804" y="191"/>
                                <a:pt x="4804" y="191"/>
                                <a:pt x="4790" y="190"/>
                              </a:cubicBezTo>
                              <a:cubicBezTo>
                                <a:pt x="4786" y="190"/>
                                <a:pt x="4779" y="189"/>
                                <a:pt x="4769" y="189"/>
                              </a:cubicBezTo>
                              <a:cubicBezTo>
                                <a:pt x="4756" y="188"/>
                                <a:pt x="4753" y="188"/>
                                <a:pt x="4748" y="188"/>
                              </a:cubicBezTo>
                              <a:cubicBezTo>
                                <a:pt x="4730" y="188"/>
                                <a:pt x="4730" y="188"/>
                                <a:pt x="4730" y="213"/>
                              </a:cubicBezTo>
                              <a:close/>
                              <a:moveTo>
                                <a:pt x="4942" y="266"/>
                              </a:moveTo>
                              <a:cubicBezTo>
                                <a:pt x="5070" y="266"/>
                                <a:pt x="5070" y="266"/>
                                <a:pt x="5070" y="266"/>
                              </a:cubicBezTo>
                              <a:cubicBezTo>
                                <a:pt x="5091" y="266"/>
                                <a:pt x="5097" y="261"/>
                                <a:pt x="5097" y="246"/>
                              </a:cubicBezTo>
                              <a:cubicBezTo>
                                <a:pt x="5097" y="179"/>
                                <a:pt x="5061" y="142"/>
                                <a:pt x="4996" y="142"/>
                              </a:cubicBezTo>
                              <a:cubicBezTo>
                                <a:pt x="4916" y="142"/>
                                <a:pt x="4857" y="207"/>
                                <a:pt x="4857" y="294"/>
                              </a:cubicBezTo>
                              <a:cubicBezTo>
                                <a:pt x="4857" y="374"/>
                                <a:pt x="4913" y="430"/>
                                <a:pt x="4994" y="430"/>
                              </a:cubicBezTo>
                              <a:cubicBezTo>
                                <a:pt x="5016" y="430"/>
                                <a:pt x="5043" y="425"/>
                                <a:pt x="5063" y="417"/>
                              </a:cubicBezTo>
                              <a:cubicBezTo>
                                <a:pt x="5078" y="411"/>
                                <a:pt x="5084" y="408"/>
                                <a:pt x="5086" y="404"/>
                              </a:cubicBezTo>
                              <a:cubicBezTo>
                                <a:pt x="5087" y="400"/>
                                <a:pt x="5092" y="363"/>
                                <a:pt x="5092" y="355"/>
                              </a:cubicBezTo>
                              <a:cubicBezTo>
                                <a:pt x="5092" y="352"/>
                                <a:pt x="5090" y="350"/>
                                <a:pt x="5089" y="350"/>
                              </a:cubicBezTo>
                              <a:cubicBezTo>
                                <a:pt x="5088" y="350"/>
                                <a:pt x="5088" y="350"/>
                                <a:pt x="5086" y="351"/>
                              </a:cubicBezTo>
                              <a:cubicBezTo>
                                <a:pt x="5068" y="366"/>
                                <a:pt x="5029" y="380"/>
                                <a:pt x="5001" y="380"/>
                              </a:cubicBezTo>
                              <a:cubicBezTo>
                                <a:pt x="4954" y="380"/>
                                <a:pt x="4919" y="340"/>
                                <a:pt x="4919" y="287"/>
                              </a:cubicBezTo>
                              <a:cubicBezTo>
                                <a:pt x="4919" y="267"/>
                                <a:pt x="4921" y="266"/>
                                <a:pt x="4942" y="266"/>
                              </a:cubicBezTo>
                              <a:close/>
                              <a:moveTo>
                                <a:pt x="4946" y="196"/>
                              </a:moveTo>
                              <a:cubicBezTo>
                                <a:pt x="4956" y="183"/>
                                <a:pt x="4974" y="175"/>
                                <a:pt x="4992" y="175"/>
                              </a:cubicBezTo>
                              <a:cubicBezTo>
                                <a:pt x="5007" y="175"/>
                                <a:pt x="5018" y="180"/>
                                <a:pt x="5024" y="189"/>
                              </a:cubicBezTo>
                              <a:cubicBezTo>
                                <a:pt x="5031" y="198"/>
                                <a:pt x="5035" y="210"/>
                                <a:pt x="5035" y="220"/>
                              </a:cubicBezTo>
                              <a:cubicBezTo>
                                <a:pt x="5035" y="228"/>
                                <a:pt x="5031" y="231"/>
                                <a:pt x="5023" y="232"/>
                              </a:cubicBezTo>
                              <a:cubicBezTo>
                                <a:pt x="5013" y="233"/>
                                <a:pt x="4986" y="235"/>
                                <a:pt x="4976" y="236"/>
                              </a:cubicBezTo>
                              <a:cubicBezTo>
                                <a:pt x="4951" y="238"/>
                                <a:pt x="4951" y="238"/>
                                <a:pt x="4951" y="238"/>
                              </a:cubicBezTo>
                              <a:cubicBezTo>
                                <a:pt x="4939" y="239"/>
                                <a:pt x="4939" y="239"/>
                                <a:pt x="4939" y="239"/>
                              </a:cubicBezTo>
                              <a:cubicBezTo>
                                <a:pt x="4933" y="239"/>
                                <a:pt x="4931" y="237"/>
                                <a:pt x="4931" y="233"/>
                              </a:cubicBezTo>
                              <a:cubicBezTo>
                                <a:pt x="4931" y="223"/>
                                <a:pt x="4938" y="207"/>
                                <a:pt x="4946" y="196"/>
                              </a:cubicBezTo>
                              <a:close/>
                              <a:moveTo>
                                <a:pt x="5285" y="408"/>
                              </a:moveTo>
                              <a:cubicBezTo>
                                <a:pt x="5285" y="416"/>
                                <a:pt x="5285" y="416"/>
                                <a:pt x="5285" y="416"/>
                              </a:cubicBezTo>
                              <a:cubicBezTo>
                                <a:pt x="5285" y="422"/>
                                <a:pt x="5283" y="424"/>
                                <a:pt x="5279" y="424"/>
                              </a:cubicBezTo>
                              <a:cubicBezTo>
                                <a:pt x="5275" y="424"/>
                                <a:pt x="5275" y="424"/>
                                <a:pt x="5275" y="424"/>
                              </a:cubicBezTo>
                              <a:cubicBezTo>
                                <a:pt x="5261" y="423"/>
                                <a:pt x="5236" y="422"/>
                                <a:pt x="5215" y="422"/>
                              </a:cubicBezTo>
                              <a:cubicBezTo>
                                <a:pt x="5194" y="422"/>
                                <a:pt x="5168" y="423"/>
                                <a:pt x="5154" y="424"/>
                              </a:cubicBezTo>
                              <a:cubicBezTo>
                                <a:pt x="5150" y="424"/>
                                <a:pt x="5150" y="424"/>
                                <a:pt x="5150" y="424"/>
                              </a:cubicBezTo>
                              <a:cubicBezTo>
                                <a:pt x="5145" y="424"/>
                                <a:pt x="5144" y="422"/>
                                <a:pt x="5144" y="416"/>
                              </a:cubicBezTo>
                              <a:cubicBezTo>
                                <a:pt x="5144" y="408"/>
                                <a:pt x="5144" y="408"/>
                                <a:pt x="5144" y="408"/>
                              </a:cubicBezTo>
                              <a:cubicBezTo>
                                <a:pt x="5144" y="400"/>
                                <a:pt x="5144" y="400"/>
                                <a:pt x="5161" y="394"/>
                              </a:cubicBezTo>
                              <a:cubicBezTo>
                                <a:pt x="5178" y="388"/>
                                <a:pt x="5181" y="386"/>
                                <a:pt x="5182" y="374"/>
                              </a:cubicBezTo>
                              <a:cubicBezTo>
                                <a:pt x="5183" y="359"/>
                                <a:pt x="5183" y="333"/>
                                <a:pt x="5183" y="298"/>
                              </a:cubicBezTo>
                              <a:cubicBezTo>
                                <a:pt x="5183" y="252"/>
                                <a:pt x="5183" y="252"/>
                                <a:pt x="5183" y="252"/>
                              </a:cubicBezTo>
                              <a:cubicBezTo>
                                <a:pt x="5183" y="185"/>
                                <a:pt x="5182" y="182"/>
                                <a:pt x="5160" y="179"/>
                              </a:cubicBezTo>
                              <a:cubicBezTo>
                                <a:pt x="5147" y="178"/>
                                <a:pt x="5144" y="176"/>
                                <a:pt x="5144" y="170"/>
                              </a:cubicBezTo>
                              <a:cubicBezTo>
                                <a:pt x="5144" y="160"/>
                                <a:pt x="5144" y="160"/>
                                <a:pt x="5144" y="160"/>
                              </a:cubicBezTo>
                              <a:cubicBezTo>
                                <a:pt x="5144" y="154"/>
                                <a:pt x="5146" y="153"/>
                                <a:pt x="5154" y="152"/>
                              </a:cubicBezTo>
                              <a:cubicBezTo>
                                <a:pt x="5232" y="143"/>
                                <a:pt x="5232" y="143"/>
                                <a:pt x="5232" y="143"/>
                              </a:cubicBezTo>
                              <a:cubicBezTo>
                                <a:pt x="5237" y="143"/>
                                <a:pt x="5237" y="143"/>
                                <a:pt x="5237" y="143"/>
                              </a:cubicBezTo>
                              <a:cubicBezTo>
                                <a:pt x="5238" y="142"/>
                                <a:pt x="5240" y="142"/>
                                <a:pt x="5241" y="142"/>
                              </a:cubicBezTo>
                              <a:cubicBezTo>
                                <a:pt x="5246" y="142"/>
                                <a:pt x="5248" y="146"/>
                                <a:pt x="5248" y="153"/>
                              </a:cubicBezTo>
                              <a:cubicBezTo>
                                <a:pt x="5248" y="154"/>
                                <a:pt x="5248" y="154"/>
                                <a:pt x="5248" y="175"/>
                              </a:cubicBezTo>
                              <a:cubicBezTo>
                                <a:pt x="5247" y="184"/>
                                <a:pt x="5246" y="239"/>
                                <a:pt x="5246" y="270"/>
                              </a:cubicBezTo>
                              <a:cubicBezTo>
                                <a:pt x="5246" y="298"/>
                                <a:pt x="5246" y="298"/>
                                <a:pt x="5246" y="298"/>
                              </a:cubicBezTo>
                              <a:cubicBezTo>
                                <a:pt x="5246" y="331"/>
                                <a:pt x="5247" y="360"/>
                                <a:pt x="5248" y="374"/>
                              </a:cubicBezTo>
                              <a:cubicBezTo>
                                <a:pt x="5249" y="386"/>
                                <a:pt x="5252" y="389"/>
                                <a:pt x="5268" y="394"/>
                              </a:cubicBezTo>
                              <a:cubicBezTo>
                                <a:pt x="5285" y="399"/>
                                <a:pt x="5285" y="400"/>
                                <a:pt x="5285" y="408"/>
                              </a:cubicBezTo>
                              <a:close/>
                              <a:moveTo>
                                <a:pt x="5166" y="61"/>
                              </a:moveTo>
                              <a:cubicBezTo>
                                <a:pt x="5166" y="37"/>
                                <a:pt x="5184" y="21"/>
                                <a:pt x="5211" y="21"/>
                              </a:cubicBezTo>
                              <a:cubicBezTo>
                                <a:pt x="5235" y="21"/>
                                <a:pt x="5252" y="37"/>
                                <a:pt x="5252" y="60"/>
                              </a:cubicBezTo>
                              <a:cubicBezTo>
                                <a:pt x="5252" y="83"/>
                                <a:pt x="5233" y="102"/>
                                <a:pt x="5209" y="102"/>
                              </a:cubicBezTo>
                              <a:cubicBezTo>
                                <a:pt x="5185" y="102"/>
                                <a:pt x="5166" y="84"/>
                                <a:pt x="5166" y="61"/>
                              </a:cubicBezTo>
                              <a:close/>
                              <a:moveTo>
                                <a:pt x="5526" y="380"/>
                              </a:moveTo>
                              <a:cubicBezTo>
                                <a:pt x="5526" y="388"/>
                                <a:pt x="5522" y="415"/>
                                <a:pt x="5520" y="417"/>
                              </a:cubicBezTo>
                              <a:cubicBezTo>
                                <a:pt x="5515" y="423"/>
                                <a:pt x="5477" y="430"/>
                                <a:pt x="5451" y="430"/>
                              </a:cubicBezTo>
                              <a:cubicBezTo>
                                <a:pt x="5389" y="430"/>
                                <a:pt x="5366" y="411"/>
                                <a:pt x="5366" y="363"/>
                              </a:cubicBezTo>
                              <a:cubicBezTo>
                                <a:pt x="5367" y="329"/>
                                <a:pt x="5367" y="329"/>
                                <a:pt x="5367" y="329"/>
                              </a:cubicBezTo>
                              <a:cubicBezTo>
                                <a:pt x="5367" y="316"/>
                                <a:pt x="5368" y="306"/>
                                <a:pt x="5368" y="299"/>
                              </a:cubicBezTo>
                              <a:cubicBezTo>
                                <a:pt x="5368" y="223"/>
                                <a:pt x="5368" y="223"/>
                                <a:pt x="5368" y="223"/>
                              </a:cubicBezTo>
                              <a:cubicBezTo>
                                <a:pt x="5367" y="191"/>
                                <a:pt x="5367" y="190"/>
                                <a:pt x="5354" y="190"/>
                              </a:cubicBezTo>
                              <a:cubicBezTo>
                                <a:pt x="5352" y="190"/>
                                <a:pt x="5352" y="190"/>
                                <a:pt x="5344" y="191"/>
                              </a:cubicBezTo>
                              <a:cubicBezTo>
                                <a:pt x="5330" y="191"/>
                                <a:pt x="5330" y="191"/>
                                <a:pt x="5330" y="191"/>
                              </a:cubicBezTo>
                              <a:cubicBezTo>
                                <a:pt x="5325" y="191"/>
                                <a:pt x="5322" y="191"/>
                                <a:pt x="5321" y="191"/>
                              </a:cubicBezTo>
                              <a:cubicBezTo>
                                <a:pt x="5318" y="191"/>
                                <a:pt x="5316" y="189"/>
                                <a:pt x="5316" y="188"/>
                              </a:cubicBezTo>
                              <a:cubicBezTo>
                                <a:pt x="5316" y="187"/>
                                <a:pt x="5317" y="184"/>
                                <a:pt x="5318" y="181"/>
                              </a:cubicBezTo>
                              <a:cubicBezTo>
                                <a:pt x="5325" y="162"/>
                                <a:pt x="5325" y="162"/>
                                <a:pt x="5325" y="162"/>
                              </a:cubicBezTo>
                              <a:cubicBezTo>
                                <a:pt x="5329" y="150"/>
                                <a:pt x="5330" y="149"/>
                                <a:pt x="5336" y="149"/>
                              </a:cubicBezTo>
                              <a:cubicBezTo>
                                <a:pt x="5337" y="149"/>
                                <a:pt x="5342" y="149"/>
                                <a:pt x="5349" y="150"/>
                              </a:cubicBezTo>
                              <a:cubicBezTo>
                                <a:pt x="5351" y="150"/>
                                <a:pt x="5353" y="150"/>
                                <a:pt x="5356" y="150"/>
                              </a:cubicBezTo>
                              <a:cubicBezTo>
                                <a:pt x="5365" y="150"/>
                                <a:pt x="5369" y="147"/>
                                <a:pt x="5369" y="138"/>
                              </a:cubicBezTo>
                              <a:cubicBezTo>
                                <a:pt x="5369" y="136"/>
                                <a:pt x="5369" y="118"/>
                                <a:pt x="5368" y="101"/>
                              </a:cubicBezTo>
                              <a:cubicBezTo>
                                <a:pt x="5367" y="92"/>
                                <a:pt x="5367" y="84"/>
                                <a:pt x="5367" y="78"/>
                              </a:cubicBezTo>
                              <a:cubicBezTo>
                                <a:pt x="5367" y="65"/>
                                <a:pt x="5370" y="61"/>
                                <a:pt x="5382" y="56"/>
                              </a:cubicBezTo>
                              <a:cubicBezTo>
                                <a:pt x="5416" y="44"/>
                                <a:pt x="5416" y="44"/>
                                <a:pt x="5416" y="44"/>
                              </a:cubicBezTo>
                              <a:cubicBezTo>
                                <a:pt x="5427" y="40"/>
                                <a:pt x="5427" y="40"/>
                                <a:pt x="5429" y="40"/>
                              </a:cubicBezTo>
                              <a:cubicBezTo>
                                <a:pt x="5432" y="40"/>
                                <a:pt x="5434" y="44"/>
                                <a:pt x="5434" y="48"/>
                              </a:cubicBezTo>
                              <a:cubicBezTo>
                                <a:pt x="5434" y="52"/>
                                <a:pt x="5434" y="58"/>
                                <a:pt x="5433" y="65"/>
                              </a:cubicBezTo>
                              <a:cubicBezTo>
                                <a:pt x="5431" y="79"/>
                                <a:pt x="5427" y="126"/>
                                <a:pt x="5427" y="137"/>
                              </a:cubicBezTo>
                              <a:cubicBezTo>
                                <a:pt x="5427" y="147"/>
                                <a:pt x="5430" y="149"/>
                                <a:pt x="5446" y="149"/>
                              </a:cubicBezTo>
                              <a:cubicBezTo>
                                <a:pt x="5491" y="149"/>
                                <a:pt x="5491" y="149"/>
                                <a:pt x="5491" y="149"/>
                              </a:cubicBezTo>
                              <a:cubicBezTo>
                                <a:pt x="5504" y="149"/>
                                <a:pt x="5511" y="148"/>
                                <a:pt x="5520" y="147"/>
                              </a:cubicBezTo>
                              <a:cubicBezTo>
                                <a:pt x="5523" y="147"/>
                                <a:pt x="5523" y="147"/>
                                <a:pt x="5523" y="147"/>
                              </a:cubicBezTo>
                              <a:cubicBezTo>
                                <a:pt x="5526" y="147"/>
                                <a:pt x="5527" y="149"/>
                                <a:pt x="5527" y="151"/>
                              </a:cubicBezTo>
                              <a:cubicBezTo>
                                <a:pt x="5527" y="155"/>
                                <a:pt x="5526" y="160"/>
                                <a:pt x="5521" y="177"/>
                              </a:cubicBezTo>
                              <a:cubicBezTo>
                                <a:pt x="5517" y="189"/>
                                <a:pt x="5515" y="191"/>
                                <a:pt x="5506" y="191"/>
                              </a:cubicBezTo>
                              <a:cubicBezTo>
                                <a:pt x="5504" y="191"/>
                                <a:pt x="5504" y="191"/>
                                <a:pt x="5489" y="190"/>
                              </a:cubicBezTo>
                              <a:cubicBezTo>
                                <a:pt x="5485" y="190"/>
                                <a:pt x="5479" y="189"/>
                                <a:pt x="5468" y="189"/>
                              </a:cubicBezTo>
                              <a:cubicBezTo>
                                <a:pt x="5456" y="188"/>
                                <a:pt x="5453" y="188"/>
                                <a:pt x="5448" y="188"/>
                              </a:cubicBezTo>
                              <a:cubicBezTo>
                                <a:pt x="5430" y="188"/>
                                <a:pt x="5430" y="188"/>
                                <a:pt x="5430" y="213"/>
                              </a:cubicBezTo>
                              <a:cubicBezTo>
                                <a:pt x="5430" y="299"/>
                                <a:pt x="5430" y="299"/>
                                <a:pt x="5430" y="299"/>
                              </a:cubicBezTo>
                              <a:cubicBezTo>
                                <a:pt x="5430" y="343"/>
                                <a:pt x="5431" y="357"/>
                                <a:pt x="5437" y="368"/>
                              </a:cubicBezTo>
                              <a:cubicBezTo>
                                <a:pt x="5442" y="379"/>
                                <a:pt x="5453" y="384"/>
                                <a:pt x="5469" y="384"/>
                              </a:cubicBezTo>
                              <a:cubicBezTo>
                                <a:pt x="5481" y="384"/>
                                <a:pt x="5495" y="382"/>
                                <a:pt x="5514" y="377"/>
                              </a:cubicBezTo>
                              <a:cubicBezTo>
                                <a:pt x="5518" y="376"/>
                                <a:pt x="5521" y="375"/>
                                <a:pt x="5522" y="375"/>
                              </a:cubicBezTo>
                              <a:cubicBezTo>
                                <a:pt x="5525" y="375"/>
                                <a:pt x="5526" y="377"/>
                                <a:pt x="5526" y="38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E31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BB01FF0" id="JE2003051342Ju radboud jaarversla(JU-LOCK)" o:spid="_x0000_s1026" editas="canvas" style="position:absolute;margin-left:0;margin-top:0;width:347.85pt;height:89.6pt;z-index:-251652096;mso-position-horizontal-relative:page;mso-position-vertical-relative:page" coordsize="44170,11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44170;height:11379;visibility:visible;mso-wrap-style:square">
                <v:fill o:detectmouseclick="t"/>
                <v:path o:connecttype="none"/>
              </v:shape>
              <v:shape id="Freeform 4" o:spid="_x0000_s1028" style="position:absolute;left:35953;top:3346;width:3709;height:4762;visibility:visible;mso-wrap-style:square;v-text-anchor:top" coordsize="1168,1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" path="m61,973v33,-2,49,-33,51,-62c115,863,115,863,115,863v-7,,-7,,-7,c105,870,105,870,105,870,13,868,13,868,13,868,7,860,7,860,7,860v-6,,-6,,-6,c1,916,1,916,1,916v-1,26,25,57,60,57xm15,891v84,3,84,3,84,3c98,903,99,908,97,919v-3,12,-18,28,-35,30c37,950,16,929,14,912v-1,-16,1,-21,1,-21xm59,1152v2,10,2,10,2,10c58,1164,58,1164,58,1164,40,1128,40,1128,40,1128v5,,5,,5,c52,1133,52,1133,52,1133v82,-36,82,-36,82,-36c134,1087,134,1087,134,1087v5,-2,5,-2,5,-2c155,1117,155,1117,155,1117v-7,3,-7,3,-7,3c143,1115,143,1115,143,1115r-84,37xm43,1100c29,1090,23,1081,19,1065v-8,-32,,-61,41,-72c103,980,120,1007,130,1040v2,9,3,16,4,27c111,1073,111,1073,111,1073v-3,-5,-3,-5,-3,-5c117,1060,120,1048,117,1037v-4,-18,-25,-28,-41,-21c88,1068,88,1068,88,1068v9,4,9,4,9,4c99,1077,99,1077,99,1077v-25,6,-25,6,-25,6c73,1078,73,1078,73,1078v3,-5,3,-5,3,-5c63,1020,63,1020,63,1020v-20,1,-35,22,-31,42c35,1075,50,1089,67,1091v,4,,4,,4l43,1100xm72,826v3,7,,14,-6,19c60,848,52,845,49,839v-3,-7,,-14,7,-17c62,819,70,821,72,826xm144,1161v3,7,,14,-6,17c131,1181,124,1178,121,1172v-3,-7,,-14,4,-17c131,1152,139,1155,144,1161xm780,1406v2,7,,14,-7,17c767,1426,759,1423,756,1417v-3,-7,,-14,7,-17c770,1397,777,1400,780,1406xm61,668v-4,-2,-4,-2,-4,-2c75,631,75,631,75,631v4,3,4,3,4,3c80,643,80,643,80,643v77,41,77,41,77,41c165,679,165,679,165,679v5,2,5,2,5,2c155,713,155,713,155,713v-7,-3,-7,-3,-7,-3c150,703,150,703,150,703,69,661,69,661,69,661r-8,7xm112,803c15,782,15,782,15,782v4,-14,4,-14,4,-14c112,732,112,732,112,732,54,710,54,710,54,710v-7,3,-7,3,-7,3c39,711,39,711,39,711,49,683,49,683,49,683v6,2,6,2,6,2c56,692,56,692,56,692v81,33,81,33,81,33c143,722,143,722,143,722v7,2,7,2,7,2c142,744,142,744,142,744,55,777,55,777,55,777v61,13,61,13,61,13c120,786,120,786,120,786v5,2,5,2,5,2c119,810,119,810,119,810v-3,-2,-3,-2,-3,-2l112,803xm217,1371v,,,,,c217,1371,217,1371,217,1371xm311,1329v1,-15,-2,-28,-12,-39c297,1289,297,1289,297,1289v,-1,,-1,,-1c296,1288,296,1288,296,1288v-1,-1,-1,-1,-1,-1c294,1286,294,1286,294,1286v-11,-9,-24,-13,-39,-11c239,1277,223,1285,213,1300v-17,22,-17,50,4,71c217,1371,217,1371,217,1371v22,19,51,18,72,c302,1360,310,1345,311,1329xm244,1366v-6,1,-11,-1,-16,-6c227,1358,227,1358,227,1358v-5,-3,-7,-7,-7,-13c219,1333,229,1317,237,1309v6,-6,29,-30,47,-14c287,1298,287,1298,287,1298v17,17,-6,46,-11,52c272,1353,258,1366,244,1366xm465,1376v34,6,34,6,34,6c499,1390,499,1390,499,1390v-9,1,-9,1,-9,1c473,1479,473,1479,473,1479v8,6,8,6,8,6c481,1490,481,1490,481,1490v-38,-8,-38,-8,-38,-8c445,1477,445,1477,445,1477v10,-3,10,-3,10,-3c472,1388,472,1388,472,1388v-9,-6,-9,-6,-9,-6l465,1376xm734,1441v8,23,8,23,8,23c732,1477,722,1484,706,1487v-32,7,-60,,-70,-40c622,1404,650,1387,683,1377v10,-3,16,-3,27,-4c716,1396,716,1396,716,1396v-5,3,-5,3,-5,3c703,1390,691,1387,680,1389v-18,5,-29,26,-23,43c710,1420,710,1420,710,1420v4,-10,4,-10,4,-10c719,1409,719,1409,719,1409v6,24,6,24,6,24c719,1435,719,1435,719,1435v-5,-4,-5,-4,-5,-4c663,1443,663,1443,663,1443v,20,20,35,41,31c717,1471,731,1457,730,1441r4,xm233,1246v-71,71,-71,71,-71,71c152,1306,152,1306,152,1306v21,-96,21,-96,21,-96c123,1246,123,1246,123,1246v-1,7,-1,7,-1,7c116,1259,116,1259,116,1259,97,1234,97,1234,97,1234v4,-4,4,-4,4,-4c108,1234,108,1234,108,1234v73,-50,73,-50,73,-50c182,1177,182,1177,182,1177v5,-4,5,-4,5,-4c199,1190,199,1190,199,1190v-20,90,-20,90,-20,90c224,1235,224,1235,224,1235v-1,-6,-1,-6,-1,-6c227,1226,227,1226,227,1226v15,17,15,17,15,17c239,1245,239,1245,239,1245r-6,1xm606,1401v8,97,8,97,8,97c600,1499,600,1499,600,1499v-62,-79,-62,-79,-62,-79c534,1482,534,1482,534,1482v5,5,5,5,5,5c539,1495,539,1495,539,1495v-30,,-30,,-30,c510,1489,510,1489,510,1489v7,-3,7,-3,7,-3c524,1397,524,1397,524,1397v-4,-5,-4,-5,-4,-5c520,1385,520,1385,520,1385v20,2,20,2,20,2c598,1463,598,1463,598,1463v-6,-63,-6,-63,-6,-63c587,1397,587,1397,587,1397v,-6,,-6,,-6c610,1391,610,1391,610,1391v,4,,4,,4l606,1401xm405,1353v26,11,26,11,26,11c431,1370,431,1370,431,1370v-5,3,-5,3,-5,3c414,1463,414,1463,414,1463v7,7,7,7,7,7c419,1476,419,1476,419,1476v-31,-14,-31,-14,-31,-14c390,1455,390,1455,390,1455v5,-1,5,-1,5,-1c404,1383,404,1383,404,1383v-55,65,-55,65,-55,65c338,1445,338,1445,338,1445v8,-82,8,-82,8,-82c301,1416,301,1416,301,1416v4,7,4,7,4,7c303,1427,303,1427,303,1427v-24,-14,-24,-14,-24,-14c282,1407,282,1407,282,1407v8,1,8,1,8,1c349,1341,349,1341,349,1341v-3,-7,-3,-7,-3,-7c351,1328,351,1328,351,1328v18,8,18,8,18,8c366,1402,366,1402,366,1402v37,-43,37,-43,37,-43c402,1355,402,1355,402,1355r3,-2xm978,1294v16,19,16,19,16,19c992,1330,987,1340,974,1351v-24,23,-53,30,-82,-1c861,1317,877,1288,902,1265v7,-7,13,-10,22,-17c940,1266,940,1266,940,1266v-2,5,-2,5,-2,5c926,1266,914,1270,905,1278v-13,12,-13,35,1,46c947,1289,947,1289,947,1289v-1,-10,-1,-10,-1,-10c949,1275,949,1275,949,1275v17,17,17,17,17,17c962,1296,962,1296,962,1296v-6,,-6,,-6,c915,1334,915,1334,915,1334v10,17,35,21,51,6c976,1332,981,1312,975,1296r3,-2xm1127,737v14,10,20,19,23,35c1158,804,1150,833,1110,843v-42,13,-61,-14,-70,-47c1037,787,1037,780,1036,769v23,-6,23,-6,23,-6c1062,768,1062,768,1062,768v-9,7,-13,20,-10,31c1057,817,1077,827,1094,821v-12,-53,-12,-53,-12,-53c1072,764,1072,764,1072,764v-1,-5,-1,-5,-1,-5c1096,753,1096,753,1096,753v1,4,1,4,1,4c1093,764,1093,764,1093,764v14,52,14,52,14,52c1127,816,1142,795,1138,775v-3,-13,-18,-27,-35,-29c1103,742,1103,742,1103,742r24,-5xm1027,751v8,-4,8,-4,8,-4c1036,742,1036,742,1036,742v82,-42,82,-42,82,-42c1124,704,1124,704,1124,704v4,-1,4,-1,4,-1c1116,679,1116,679,1116,679v-27,13,-27,13,-27,13c1089,671,1095,648,1092,636v-4,-17,-9,-21,-23,-33c1066,607,1066,607,1066,607v3,6,5,6,8,17c1077,638,1077,647,1073,662v-7,-15,-25,-21,-43,-16c1007,653,994,676,1004,698r23,53xm1037,665v23,-6,37,16,40,34c1025,725,1025,725,1025,725v-11,-21,-16,-53,12,-60xm1168,935v-2,,-2,,-2,c1162,927,1162,927,1162,927v-92,2,-92,2,-92,2c1070,939,1068,954,1071,956v1,1,3,2,5,3c1052,975,1052,975,1052,975v5,-17,5,-17,5,-17c1058,874,1058,874,1058,874v-7,-23,-7,-23,-7,-23c1080,869,1080,869,1080,869v-3,1,-6,2,-8,3c1069,875,1069,888,1069,907v93,-1,93,-1,93,-1c1163,901,1163,901,1163,901v5,1,5,1,5,1l1168,935xm1157,1000v5,,5,,5,c1154,1038,1154,1038,1154,1038v-5,-2,-5,-2,-5,-2c1146,1028,1146,1028,1146,1028v-87,-15,-87,-15,-87,-15c1054,1020,1054,1020,1054,1020v-6,-1,-6,-1,-6,-1c1053,984,1053,984,1053,984v7,1,7,1,7,1c1061,992,1061,992,1061,992v90,15,90,15,90,15l1157,1000xm1140,1063v4,18,4,30,-4,46c1121,1138,1099,1158,1057,1140v-40,-18,-36,-51,-22,-83c1039,1048,1043,1043,1048,1033v23,9,23,9,23,9c1070,1049,1070,1049,1070,1049v-13,,-21,6,-27,17c1035,1083,1048,1099,1064,1111v16,12,51,7,60,-11c1130,1088,1127,1070,1115,1058v4,-4,4,-4,4,-4l1140,1063xm1099,1184v4,,4,,4,c1084,1218,1084,1218,1084,1218v-3,-3,-3,-3,-3,-3c1080,1206,1080,1206,1080,1206v-77,-43,-77,-43,-77,-43c995,1168,995,1168,995,1168v-5,-3,-5,-3,-5,-3c1003,1134,1003,1134,1003,1134v7,3,7,3,7,3c1008,1143,1008,1143,1008,1143v83,46,83,46,83,46l1099,1184xm1062,1213v12,29,12,29,12,29c1020,1304,1020,1304,1020,1304v-3,-4,-3,-4,-3,-4c1019,1292,1019,1292,1019,1292v-68,-57,-68,-57,-68,-57c943,1238,943,1238,943,1238v-6,-4,-6,-4,-6,-4c961,1204,961,1204,961,1204v6,4,6,4,6,4c964,1215,964,1215,964,1215v70,58,70,58,70,58c1034,1273,1054,1255,1056,1240v1,-7,-1,-19,-1,-19l1062,1213xm860,1368v-11,3,-29,15,-29,15c852,1425,852,1425,852,1425v8,1,8,1,8,1c863,1430,863,1430,863,1430v-29,16,-29,16,-29,16c830,1441,830,1441,830,1441v2,-7,2,-7,2,-7c791,1352,791,1352,791,1352v-9,,-9,,-9,c780,1346,780,1346,780,1346v86,-50,86,-50,86,-50c866,1296,860,1304,858,1310v-1,3,-1,9,-1,9c857,1319,849,1321,844,1322v-13,4,-33,18,-33,18c825,1371,825,1371,825,1371v,,21,-7,30,-15c858,1352,863,1346,863,1346v11,21,11,21,11,21c874,1367,865,1367,860,1368xm950,501v,-44,-5,-84,-17,-121c928,366,928,366,928,366v-100,,-100,,-100,c828,274,828,274,828,274v,-25,-13,-52,-47,-63c756,182,723,157,684,141v,-84,,-84,,-84c627,57,627,57,627,57,627,,627,,627,,584,,584,,584,v,,,,,c542,,542,,542,v,57,,57,,57c485,57,485,57,485,57v,84,,84,,84c447,157,413,182,389,211v-33,11,-46,38,-46,63c343,366,343,366,343,366v-100,,-100,,-100,c239,380,239,380,239,380v-13,37,-18,77,-18,121c221,637,271,796,320,919v75,188,174,357,225,413c557,1345,567,1355,583,1356v,,1,,1,c584,1356,584,1356,584,1356v1,,1,,1,c602,1355,612,1345,624,1332v53,-56,152,-225,226,-413c900,796,950,637,950,501xm876,718c663,621,663,621,663,621v75,12,184,29,228,36c887,677,882,697,876,718xm778,718v-93,,-93,,-93,c643,655,643,655,643,655r135,63xm788,274v,92,,92,,92c698,366,698,366,698,366v,-96,,-96,,-96c698,258,701,256,703,254v5,-3,17,-8,45,-8c784,246,788,262,788,274xm723,208v-14,2,-28,5,-39,11c671,199,652,185,627,178v,-13,,-13,,-13c663,171,696,186,723,208xm658,270v,96,,96,,96c584,366,584,366,584,366v,,,,,c512,366,512,366,512,366v-1,-96,-1,-96,-1,-96c511,242,530,210,584,210v,,,,,c639,210,658,242,658,270xm516,87v57,,57,,57,c573,31,573,31,573,31v11,,11,,11,c584,31,584,31,584,31v12,,12,,12,c596,87,596,87,596,87v58,,58,,58,c654,112,654,112,654,112v-58,,-58,,-58,c596,170,596,170,596,170v-12,,-12,,-12,c584,170,584,170,584,170v-11,,-11,,-11,c573,112,573,112,573,112v-57,,-57,,-57,l516,87xm542,165v,13,,13,,13c518,185,499,199,485,219v-10,-6,-24,-9,-38,-11c474,186,507,171,542,165xm383,274v,-12,4,-28,39,-28c450,246,462,251,466,254v3,2,6,4,6,16c472,270,472,333,472,366v-89,,-89,,-89,l383,274xm272,406v312,,312,,312,c584,406,584,406,584,406v315,,315,,315,c901,412,902,418,903,425v-148,,-148,,-148,c692,425,665,440,665,477v,11,7,23,17,32c675,512,644,523,640,524v-3,-4,-10,-10,-11,-20c632,499,638,489,638,475v,-23,-15,-46,-55,-47c565,429,554,434,544,442v,,-1,1,-1,1c526,448,516,459,516,474v,15,,15,,15c516,489,523,490,527,492v6,2,8,5,9,7c541,506,537,520,528,524v-4,-1,-34,-12,-42,-15c496,500,503,488,503,477v,-37,-27,-52,-90,-52c268,425,268,425,268,425v1,-7,2,-13,4,-19xm261,500v,-13,1,-25,2,-37c413,463,413,463,413,463v41,,45,5,46,6c462,472,463,479,459,482v-9,5,-23,12,-23,32c436,515,436,515,436,515v,16,15,23,49,36c495,555,529,569,529,569v7,-5,7,-5,7,-5c548,558,574,541,574,512v,-4,,-7,-1,-10c572,498,571,495,569,492v,,,,,c563,481,557,478,557,478v,,3,-14,23,-15c580,463,580,463,580,463v1,,2,-1,3,-1c584,462,584,462,584,462v10,,17,9,17,19c601,493,593,495,593,512v,29,26,46,37,52c638,569,638,569,638,569v,,35,-14,45,-18c718,538,732,531,732,515v,-1,,-1,,-1c732,494,718,487,709,482v-4,-3,-3,-10,,-13c711,468,714,463,755,463v154,,154,,154,c910,475,910,487,910,500v,35,-4,75,-11,118c647,578,647,578,647,578v3,8,5,17,5,25c652,640,623,669,586,669v,,-1,,-2,c584,669,584,669,584,669v-1,,-1,,-2,c546,669,518,640,518,603v,-8,2,-17,5,-25c272,618,272,618,272,618,265,575,261,535,261,500xm638,718v-34,,-34,,-34,c604,668,604,668,604,668r34,50xm564,668v,50,,50,,50c531,718,531,718,531,718r33,-50xm527,655v-43,63,-43,63,-43,63c393,718,393,718,393,718l527,655xm280,657v44,-7,151,-24,227,-36c295,718,295,718,295,718v-6,-21,-11,-41,-15,-61xm306,758v191,,191,,191,c497,850,497,850,497,850v-161,,-161,,-161,c325,818,315,788,306,758xm497,1193v-29,-48,-60,-108,-90,-172c497,1021,497,1021,497,1021r,172xm673,1193v,-172,,-172,,-172c763,1021,763,1021,763,1021v-30,64,-61,124,-90,172xm814,904v-11,27,-22,52,-33,77c653,981,653,981,653,981v-20,,-20,,-20,c633,1255,633,1255,633,1255v-14,22,-27,39,-38,50c592,1308,587,1313,584,1315v-3,-2,-7,-7,-10,-10c563,1294,550,1277,535,1255v,-274,,-274,,-274c517,981,517,981,517,981v-127,,-127,,-127,c378,956,367,931,357,904v-2,-5,-4,-10,-6,-15c535,889,535,889,535,889v,-131,,-131,,-131c584,758,584,758,584,758v,,,,,c633,758,633,758,633,758v,131,,131,,131c820,889,820,889,820,889v-2,5,-4,10,-6,15xm673,850v,-92,,-92,,-92c865,758,865,758,865,758v-9,30,-19,60,-30,92l673,850xe" fillcolor="black" stroked="f">
                <v:path arrowok="t" o:connecttype="custom" o:connectlocs="19368,309134;12700,358379;13653,349483;30798,340587;22860,262430;247650,446703;49848,217315;6033,244003;47625,230023;68898,435583;67628,413025;90170,411437;152718,473391;201930,459729;230188,455281;54928,384431;63183,378077;190500,476250;165100,440031;136843,433359;110808,460047;109855,423828;283210,428911;306705,410484;330200,252899;348298,240508;354965,222398;327025,205242;339725,295154;368935,287847;334645,324066;328613,335821;348933,376171;320040,363145;297498,392056;270510,452739;272415,416202;296228,120730;185420,0;70168,159174;278130,228117;221615,116283;208915,85782;181928,27641;185420,54011;172085,52422;185420,128991;172720,140429;85090,135028;167958,180778;185420,146783;239713,147101;164465,191580;168593,228117;97155,240826;213678,324384;182245,414614;185420,240826" o:connectangles="0,0,0,0,0,0,0,0,0,0,0,0,0,0,0,0,0,0,0,0,0,0,0,0,0,0,0,0,0,0,0,0,0,0,0,0,0,0,0,0,0,0,0,0,0,0,0,0,0,0,0,0,0,0,0,0,0,0"/>
                <o:lock v:ext="edit" verticies="t"/>
              </v:shape>
              <v:shape id="Freeform 5" o:spid="_x0000_s1029" style="position:absolute;left:17272;top:5238;width:17551;height:1385;visibility:visible;mso-wrap-style:square;v-text-anchor:top" coordsize="5527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" path="m329,393v-16,-4,-23,-10,-39,-31c271,336,235,271,223,244v-2,-5,-5,-10,-9,-17c213,225,212,224,212,224v,-3,1,-4,13,-7c261,207,288,167,288,124,288,99,277,73,260,55,242,36,217,27,178,27v-9,,-19,,-30,1c97,29,97,29,70,29v-18,,-31,,-40,-1c20,28,12,27,6,27,1,27,,29,,36,,47,,47,,47v,9,2,11,15,13c33,65,37,69,38,83v,22,1,63,1,98c39,271,39,271,39,271v,35,-1,75,-1,97c37,382,33,386,15,391,2,393,,395,,404v,11,,11,,11c,421,1,424,7,424v4,,13,-1,23,-1c41,422,54,421,75,421v17,,32,1,43,2c127,423,136,424,140,424v5,,7,-3,7,-9c147,404,147,404,147,404v,-9,-2,-11,-15,-13c114,386,110,382,109,368v,-18,-1,-67,-1,-97c108,244,108,244,108,244v,-6,3,-10,6,-10c123,235,123,235,123,235v,,2,,4,-1c131,234,131,234,131,234v13,,15,2,25,22c175,298,213,377,218,389v13,35,13,35,23,35c250,424,250,424,250,424v12,-1,24,-1,32,-1c295,423,315,423,327,424v5,,5,,5,c337,424,341,421,341,416v,-10,,-10,,-10c341,397,340,396,329,393xm120,202v-10,,-12,-2,-11,-14c108,173,108,173,108,173v,-20,,-20,,-20c109,86,109,86,109,86v,-12,,-12,,-12c109,66,111,65,123,65v21,,36,1,47,4c197,76,214,100,214,132v,22,-9,42,-24,55c177,197,156,202,120,202xm621,394v-13,-1,-18,-3,-24,-7c591,381,591,380,591,324v2,-102,2,-102,2,-102c593,168,560,142,491,142v-21,,-52,4,-71,9c403,155,399,160,397,175v-4,29,-4,29,-4,29c393,207,393,207,393,207v,5,2,7,4,7c399,214,401,214,405,211v21,-12,53,-22,76,-22c518,189,532,204,532,242v,10,,10,,10c532,269,529,271,497,278v-72,15,-72,15,-72,15c396,298,395,299,391,305v-8,11,-14,35,-14,54c377,399,404,430,439,430v19,,40,-6,54,-15c501,411,524,395,527,391v2,-1,3,-2,4,-2c533,389,535,393,535,404v-1,4,,18,2,22c538,432,541,434,546,434v5,,9,,13,-1c624,422,624,422,624,422v10,-2,12,-3,12,-9c636,404,636,404,636,404v,-7,-4,-9,-15,-10xm532,326v,20,-2,29,-11,38c509,377,491,385,475,385v-19,,-32,-12,-32,-31c443,338,450,327,466,318v12,-7,22,-9,52,-15c524,302,524,302,524,302v2,-1,3,-1,4,-1c532,301,532,303,532,310r,16xm941,395v-24,-3,-28,-5,-33,-16c905,372,904,354,904,282v,-100,,-100,,-100c908,11,908,11,908,11,908,4,905,1,900,1v-1,,-4,,-6,c814,12,814,12,814,12v-8,1,-11,3,-11,8c803,30,803,30,803,30v,8,3,10,13,11c839,45,841,47,841,76v,60,,60,,60c842,146,842,146,842,146v,5,-2,9,-4,9c837,155,835,155,834,153v-7,-4,-36,-11,-50,-11c709,142,657,204,657,296v,78,43,134,104,134c779,430,793,425,810,414v10,-7,24,-19,28,-23c840,388,843,387,843,387v4,,4,1,5,14c850,425,850,425,850,425v,8,2,10,6,10c858,435,862,435,866,434v71,-14,71,-14,71,-14c947,419,949,417,949,411v,-10,,-10,,-10c949,397,946,395,941,395xm787,383v-39,,-65,-43,-65,-104c722,221,749,182,787,182v20,,36,10,46,28c841,225,845,248,845,283v,67,-19,100,-58,100xm1153,142v-27,,-40,6,-57,25c1083,181,1076,187,1074,187v-2,,-3,-2,-3,-4c1071,179,1071,179,1071,179v,-9,,-9,,-9c1072,154,1072,127,1072,92v1,-45,2,-61,2,-75c1075,14,1075,11,1075,10v,-6,-3,-10,-7,-10c1058,2,1058,2,1058,2,977,14,977,14,977,14v-7,1,-9,2,-9,7c968,30,968,30,968,30v,7,3,9,17,10c1000,42,1006,47,1008,60v1,10,1,66,1,114c1009,205,1009,205,1009,205v,70,-1,128,-2,176c1007,387,1007,387,1007,387v,10,3,14,10,19c1041,420,1080,430,1109,430v88,,147,-64,147,-158c1256,192,1216,142,1153,142xm1117,394v-16,,-35,-10,-41,-21c1072,363,1070,347,1070,305v,-35,3,-58,9,-73c1089,206,1109,189,1130,189v37,,61,39,61,98c1191,348,1159,394,1117,394xm1441,142v-43,,-74,13,-100,41c1316,211,1301,250,1301,294v,83,51,136,130,136c1478,430,1516,414,1541,382v22,-27,35,-65,35,-103c1576,251,1569,223,1556,201v-21,-38,-63,-59,-115,-59xm1441,387v-44,,-75,-45,-75,-104c1366,225,1395,184,1436,184v43,,74,45,74,108c1510,345,1480,387,1441,387xm1921,402v,8,,8,,8c1921,417,1920,419,1912,420v-75,10,-75,10,-75,10c1833,430,1830,431,1829,431v-6,,-6,,-10,-39c1818,384,1817,380,1813,380v-1,,-4,2,-11,9c1765,424,1754,430,1724,430v-21,,-42,-6,-56,-15c1650,404,1642,384,1642,354v,-5,,-14,1,-25c1643,301,1643,301,1643,301v,-49,,-49,,-49c1643,186,1641,181,1619,179v-12,-1,-15,-3,-15,-9c1604,160,1604,160,1604,160v,-6,1,-7,9,-9c1694,143,1694,143,1694,143v5,,9,-1,10,-1c1707,142,1709,145,1709,149v,3,,7,,12c1706,188,1705,224,1705,251v,43,,43,,43c1705,345,1706,353,1715,365v7,10,19,15,34,15c1775,380,1798,368,1808,348v7,-12,9,-27,9,-69c1817,251,1817,251,1817,251v,-21,-1,-51,-2,-56c1812,184,1807,180,1793,178v-12,-1,-15,-3,-15,-8c1778,160,1778,160,1778,160v,-6,2,-8,9,-9c1866,143,1866,143,1866,143v4,-1,7,-1,9,-1c1881,142,1882,144,1882,149v,15,,15,,15c1881,178,1881,178,1881,203v-1,10,-1,22,-1,36c1880,279,1880,279,1880,279v1,52,1,82,2,92c1885,386,1890,390,1911,393v9,1,10,3,10,9xm2237,395v-24,-3,-28,-5,-33,-16c2200,372,2200,354,2200,282v,-100,,-100,,-100c2204,11,2204,11,2204,11v,-7,-3,-10,-8,-10c2195,1,2192,1,2189,1v-80,11,-80,11,-80,11c2100,13,2098,15,2098,20v,10,,10,,10c2098,38,2100,40,2110,41v25,4,27,6,27,35c2137,136,2137,136,2137,136v1,10,1,10,1,10c2138,151,2135,155,2133,155v,,-2,,-4,-2c2122,149,2093,142,2078,142v-75,,-126,62,-126,154c1952,374,1995,430,2055,430v19,,33,-5,49,-16c2115,407,2129,395,2134,391v2,-3,4,-4,5,-4c2143,387,2143,388,2144,401v1,24,1,24,1,24c2146,433,2148,435,2152,435v2,,5,,10,-1c2233,420,2233,420,2233,420v10,-1,11,-3,11,-9c2244,401,2244,401,2244,401v,-4,-2,-6,-7,-6xm2081,383v-38,,-65,-43,-65,-104c2016,221,2043,182,2082,182v19,,36,10,46,28c2137,225,2140,248,2140,283v,67,-19,100,-59,100xm2801,36v,11,,11,,11c2801,56,2799,58,2786,60v-19,5,-23,9,-23,23c2762,102,2762,150,2762,181v,54,,54,,54c2762,301,2761,317,2756,336v-14,62,-66,94,-154,94c2535,430,2488,408,2467,368v-11,-24,-14,-50,-14,-131c2453,181,2453,181,2453,181v,-35,-1,-76,-2,-98c2451,69,2446,65,2428,60v-12,-2,-15,-4,-15,-13c2413,36,2413,36,2413,36v,-7,2,-9,8,-9c2424,27,2434,28,2443,28v11,1,26,1,43,1c2506,29,2520,29,2531,28v8,,18,-1,21,-1c2558,27,2559,29,2559,36v,11,,11,,11c2559,56,2557,58,2545,60v-18,5,-22,9,-22,23c2522,101,2522,151,2522,181v,59,,59,,59c2522,304,2524,329,2534,347v14,27,45,42,84,42c2664,389,2696,370,2708,336v8,-21,8,-29,8,-99c2716,181,2716,181,2716,181v,-34,,-77,-1,-98c2715,69,2711,65,2692,60v-13,-2,-15,-4,-15,-13c2677,36,2677,36,2677,36v,-7,2,-9,7,-9c2688,27,2697,28,2707,28v10,1,21,1,31,1c2750,29,2760,29,2771,28v9,,19,-1,23,-1c2799,27,2801,29,2801,36xm3145,408v,8,,8,,8c3145,422,3144,424,3139,424v-3,,-3,,-3,c3121,423,3096,422,3076,422v-21,,-47,1,-61,2c3011,424,3011,424,3011,424v-4,,-6,-2,-6,-8c3005,408,3005,408,3005,408v,-8,1,-9,17,-14c3039,389,3042,386,3043,374v,-13,1,-44,1,-76c3044,279,3044,279,3044,279v,-35,-2,-50,-6,-62c3032,202,3017,193,2997,193v-23,,-44,11,-56,29c2931,235,2929,247,2929,283v,15,,15,,15c2929,332,2930,361,2930,374v1,12,5,15,21,20c2967,400,2968,400,2968,408v,8,,8,,8c2968,422,2966,424,2961,424v-3,,-3,,-3,c2944,423,2919,422,2898,422v-21,,-48,1,-61,2c2833,424,2833,424,2833,424v-5,,-6,-2,-6,-8c2827,408,2827,408,2827,408v,-8,,-9,17,-14c2860,389,2864,386,2865,374v,-12,1,-42,1,-76c2866,278,2866,278,2866,278v,-27,-3,-71,-7,-81c2856,187,2851,184,2834,183v-13,-1,-15,-2,-15,-7c2819,164,2819,164,2819,164v,-8,1,-10,7,-11c2904,143,2904,143,2904,143v5,,9,-1,10,-1c2918,142,2921,146,2922,153v,5,1,31,1,34c2924,193,2926,199,2929,199v1,,3,-2,6,-4c2940,188,2940,188,2940,188v11,-10,11,-10,11,-10c2977,149,2991,142,3023,142v39,,68,16,79,42c3107,197,3107,197,3107,279v,19,,19,,19c3107,331,3107,363,3108,374v1,12,4,15,20,20c3145,399,3145,400,3145,408xm3211,61v,-24,19,-40,46,-40c3281,21,3298,37,3298,60v,23,-19,42,-44,42c3231,102,3211,84,3211,61xm3331,408v,8,,8,,8c3331,422,3329,424,3325,424v-4,,-4,,-4,c3307,423,3282,422,3261,422v-21,,-47,1,-61,2c3196,424,3196,424,3196,424v-5,,-6,-2,-6,-8c3190,408,3190,408,3190,408v,-8,,-8,17,-14c3224,388,3227,386,3228,374v,-15,1,-41,1,-76c3229,252,3229,252,3229,252v,-67,-1,-70,-24,-73c3193,178,3190,176,3190,170v,-10,,-10,,-10c3190,154,3192,153,3199,152v79,-9,79,-9,79,-9c3283,143,3283,143,3283,143v1,-1,3,-1,4,-1c3292,142,3294,146,3294,153v,1,,1,-1,22c3293,184,3292,239,3292,270v,28,,28,,28c3292,331,3293,360,3293,374v2,12,5,15,21,20c3330,399,3331,400,3331,408xm3630,150v,10,,10,,10c3630,168,3630,168,3620,170v-7,4,-11,9,-20,33c3594,219,3594,219,3547,334v-18,44,-22,54,-26,65c3517,413,3517,413,3514,416v-1,3,-3,4,-11,5c3498,422,3496,422,3477,425v-2,1,-5,1,-6,1c3465,426,3465,425,3459,407v-8,-19,-12,-32,-38,-101c3395,234,3385,205,3376,183v-4,-9,-5,-10,-18,-14c3355,168,3353,164,3353,160v,-10,,-10,,-10c3353,144,3355,142,3362,142v2,,2,,27,1c3394,144,3404,144,3417,144v26,,42,-1,59,-2c3482,142,3482,142,3482,142v6,,8,2,8,8c3490,160,3490,160,3490,160v,7,-1,7,-15,11c3459,175,3453,179,3453,187v,2,,6,2,11c3458,206,3460,215,3463,223v13,44,13,44,13,44c3493,323,3505,358,3506,358v1,,1,-3,2,-6c3511,344,3511,344,3511,344v4,-15,4,-15,4,-15c3518,320,3522,309,3525,298v16,-44,16,-44,16,-44c3558,205,3563,190,3563,184v,-7,-9,-13,-23,-16c3534,166,3532,165,3532,160v,-10,,-10,,-10c3532,145,3534,142,3539,142v1,,3,,6,1c3551,143,3574,144,3585,144v10,,23,-1,34,-2c3624,142,3624,142,3624,142v5,,6,2,6,8xm3731,266v128,,128,,128,c3880,266,3886,261,3886,246v,-67,-36,-104,-101,-104c3705,142,3647,207,3647,294v,80,55,136,135,136c3805,430,3832,425,3852,417v15,-6,21,-9,23,-13c3876,400,3881,363,3881,355v,-3,-2,-5,-4,-5c3877,350,3876,350,3875,351v-18,15,-57,29,-85,29c3743,380,3708,340,3708,287v,-20,2,-21,23,-21xm3736,196v9,-13,27,-21,45,-21c3796,175,3807,180,3813,189v7,9,11,21,11,31c3824,228,3820,231,3812,232v-10,1,-37,3,-47,4c3740,238,3740,238,3740,238v-12,1,-12,1,-12,1c3722,239,3720,237,3720,233v,-10,7,-26,16,-37xm4156,155v,1,,1,,1c4154,195,4154,195,4154,195v-1,10,-3,14,-8,14c4145,209,4143,208,4141,208v-7,-2,-19,-4,-32,-4c4089,204,4073,210,4062,220v-12,13,-15,24,-15,80c4047,324,4047,324,4047,324v2,36,2,36,2,36c4049,379,4050,383,4058,387v4,2,5,2,29,8c4103,399,4104,399,4104,407v,8,,8,,8c4104,420,4101,424,4097,424v-3,,-3,,-3,c4078,423,4034,422,4012,422v-17,,-43,1,-56,2c3952,424,3952,424,3952,424v-4,,-6,-3,-6,-8c3946,407,3946,407,3946,407v,-7,,-7,16,-13c3979,388,3982,386,3983,374v1,-14,1,-40,1,-76c3984,279,3984,279,3984,279v,-28,-4,-60,-9,-75c3970,190,3962,185,3945,184v-12,,-14,-1,-14,-7c3931,167,3931,167,3931,167v,-8,2,-10,10,-11c4021,143,4021,143,4021,143v5,,5,,5,c4028,142,4029,142,4030,142v4,,6,4,6,10c4036,177,4036,177,4036,177v,24,,27,5,27c4043,204,4047,201,4051,196v9,-10,9,-10,22,-25c4088,154,4094,150,4110,146v8,-3,16,-4,26,-4c4150,142,4156,146,4156,155xm4395,345v,51,-45,85,-115,85c4254,430,4227,424,4209,415v-7,-4,-9,-7,-9,-16c4204,361,4204,361,4204,361v,-7,3,-10,9,-10c4222,351,4222,351,4222,351v7,,7,,10,15c4237,385,4261,400,4287,400v28,,47,-16,47,-37c4334,346,4325,337,4295,323v-70,-32,-88,-52,-88,-93c4207,175,4247,142,4315,142v21,,43,4,57,10c4380,155,4383,158,4383,165v,1,,1,,1c4379,200,4379,200,4379,200v-1,9,-2,10,-8,10c4362,210,4362,210,4362,210v-5,,-5,,-11,-14c4345,181,4328,173,4304,173v-26,,-44,14,-44,36c4260,224,4268,234,4289,247v13,7,13,7,50,24c4374,287,4395,314,4395,345xm4584,408v,8,,8,,8c4584,422,4583,424,4578,424v-4,,-4,,-4,c4560,423,4535,422,4515,422v-20,,-47,1,-61,2c4451,424,4451,424,4451,424v-5,,-7,-2,-7,-8c4444,408,4444,408,4444,408v,-8,,-8,18,-14c4479,388,4481,386,4482,374v1,-15,1,-41,1,-76c4483,252,4483,252,4483,252v,-67,-1,-70,-23,-73c4447,178,4444,176,4444,170v,-10,,-10,,-10c4444,154,4446,153,4454,152v78,-9,78,-9,78,-9c4536,143,4536,143,4536,143v2,-1,3,-1,4,-1c4545,142,4548,146,4548,153v,1,,1,-1,22c4547,184,4546,239,4546,270v,28,,28,,28c4546,331,4547,360,4547,374v1,12,4,15,20,20c4584,399,4584,400,4584,408xm4466,61v,-24,18,-40,45,-40c4534,21,4551,37,4551,60v,23,-19,42,-42,42c4485,102,4466,84,4466,61xm4730,213v,86,,86,,86c4730,343,4731,357,4737,368v5,11,16,16,33,16c4782,384,4795,382,4814,377v4,-1,6,-2,7,-2c4824,375,4825,377,4825,380v,8,-4,35,-6,37c4815,423,4777,430,4752,430v-63,,-87,-19,-87,-67c4666,329,4666,329,4666,329v,-13,1,-23,1,-30c4667,223,4667,223,4667,223v-1,-32,-1,-33,-14,-33c4651,190,4651,190,4643,191v-14,,-14,,-14,c4624,191,4621,191,4621,191v-4,,-6,-2,-6,-3c4615,187,4616,184,4617,181v7,-19,7,-19,7,-19c4628,150,4629,149,4635,149v2,,6,,13,1c4650,150,4653,150,4655,150v10,,13,-3,13,-12c4668,136,4668,118,4667,101v-1,-9,-1,-17,-1,-23c4666,65,4669,61,4682,56v34,-12,34,-12,34,-12c4727,40,4727,40,4729,40v3,,6,4,6,8c4735,52,4734,58,4733,65v-2,14,-6,61,-6,72c4727,147,4730,149,4746,149v45,,45,,45,c4804,149,4811,148,4819,147v3,,3,,3,c4825,147,4827,149,4827,151v,4,-2,9,-7,26c4817,189,4815,191,4806,191v-2,,-2,,-16,-1c4786,190,4779,189,4769,189v-13,-1,-16,-1,-21,-1c4730,188,4730,188,4730,213xm4942,266v128,,128,,128,c5091,266,5097,261,5097,246v,-67,-36,-104,-101,-104c4916,142,4857,207,4857,294v,80,56,136,137,136c5016,430,5043,425,5063,417v15,-6,21,-9,23,-13c5087,400,5092,363,5092,355v,-3,-2,-5,-3,-5c5088,350,5088,350,5086,351v-18,15,-57,29,-85,29c4954,380,4919,340,4919,287v,-20,2,-21,23,-21xm4946,196v10,-13,28,-21,46,-21c5007,175,5018,180,5024,189v7,9,11,21,11,31c5035,228,5031,231,5023,232v-10,1,-37,3,-47,4c4951,238,4951,238,4951,238v-12,1,-12,1,-12,1c4933,239,4931,237,4931,233v,-10,7,-26,15,-37xm5285,408v,8,,8,,8c5285,422,5283,424,5279,424v-4,,-4,,-4,c5261,423,5236,422,5215,422v-21,,-47,1,-61,2c5150,424,5150,424,5150,424v-5,,-6,-2,-6,-8c5144,408,5144,408,5144,408v,-8,,-8,17,-14c5178,388,5181,386,5182,374v1,-15,1,-41,1,-76c5183,252,5183,252,5183,252v,-67,-1,-70,-23,-73c5147,178,5144,176,5144,170v,-10,,-10,,-10c5144,154,5146,153,5154,152v78,-9,78,-9,78,-9c5237,143,5237,143,5237,143v1,-1,3,-1,4,-1c5246,142,5248,146,5248,153v,1,,1,,22c5247,184,5246,239,5246,270v,28,,28,,28c5246,331,5247,360,5248,374v1,12,4,15,20,20c5285,399,5285,400,5285,408xm5166,61v,-24,18,-40,45,-40c5235,21,5252,37,5252,60v,23,-19,42,-43,42c5185,102,5166,84,5166,61xm5526,380v,8,-4,35,-6,37c5515,423,5477,430,5451,430v-62,,-85,-19,-85,-67c5367,329,5367,329,5367,329v,-13,1,-23,1,-30c5368,223,5368,223,5368,223v-1,-32,-1,-33,-14,-33c5352,190,5352,190,5344,191v-14,,-14,,-14,c5325,191,5322,191,5321,191v-3,,-5,-2,-5,-3c5316,187,5317,184,5318,181v7,-19,7,-19,7,-19c5329,150,5330,149,5336,149v1,,6,,13,1c5351,150,5353,150,5356,150v9,,13,-3,13,-12c5369,136,5369,118,5368,101v-1,-9,-1,-17,-1,-23c5367,65,5370,61,5382,56v34,-12,34,-12,34,-12c5427,40,5427,40,5429,40v3,,5,4,5,8c5434,52,5434,58,5433,65v-2,14,-6,61,-6,72c5427,147,5430,149,5446,149v45,,45,,45,c5504,149,5511,148,5520,147v3,,3,,3,c5526,147,5527,149,5527,151v,4,-1,9,-6,26c5517,189,5515,191,5506,191v-2,,-2,,-17,-1c5485,190,5479,189,5468,189v-12,-1,-15,-1,-20,-1c5430,188,5430,188,5430,213v,86,,86,,86c5430,343,5431,357,5437,368v5,11,16,16,32,16c5481,384,5495,382,5514,377v4,-1,7,-2,8,-2c5525,375,5526,377,5526,380xe" fillcolor="#be3119" stroked="f">
                <v:path arrowok="t" o:connecttype="custom" o:connectlocs="22229,9229;0,128565;34296,86240;103841,134929;39060,20685;126070,55690;119719,114245;201967,128565;168941,103743;259127,13047;267701,123155;249918,57918;341057,5410;319780,121246;378211,91332;433783,90059;572239,123791;537942,45507;576367,62055;597008,88786;669729,3819;652581,136839;710376,125701;877094,57600;768807,8592;804691,110426;869472,9229;954260,132384;930443,119018;903133,125383;927903,48689;993320,125383;1035555,134293;1013008,50917;1057784,129838;1098431,129520;1108275,47734;1119390,94833;1152734,47734;1230535,111699;1183854,76057;1285155,103106;1253082,132384;1276898,45507;1395665,109789;1335964,73193;1362004,78603;1411225,129838;1441711,45189;1431867,32459;1481405,115517;1471879,47416;1501094,43597;1502047,67783;1615097,111699;1568416,76057;1633515,129838;1664319,45189;1654157,32459;1692581,60782;1709094,17821;1753235,56327;1754822,120927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6A8CEA6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D966D86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AF3CC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5A20A0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A03FC2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A8064A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A86CC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E83CD8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E2380C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3E234A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C0A97"/>
    <w:multiLevelType w:val="hybridMultilevel"/>
    <w:tmpl w:val="77B62758"/>
    <w:lvl w:ilvl="0" w:tplc="200A9AB4">
      <w:start w:val="1"/>
      <w:numFmt w:val="bullet"/>
      <w:pStyle w:val="Inhopg3"/>
      <w:lvlText w:val="•"/>
      <w:lvlJc w:val="left"/>
      <w:pPr>
        <w:ind w:left="743" w:hanging="261"/>
      </w:pPr>
      <w:rPr>
        <w:rFonts w:ascii="Georgia" w:hAnsi="Georgia" w:hint="default"/>
      </w:rPr>
    </w:lvl>
    <w:lvl w:ilvl="1" w:tplc="0413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1" w15:restartNumberingAfterBreak="0">
    <w:nsid w:val="0372494A"/>
    <w:multiLevelType w:val="multilevel"/>
    <w:tmpl w:val="7D942BF4"/>
    <w:numStyleLink w:val="ListlowercaseletterRU"/>
  </w:abstractNum>
  <w:abstractNum w:abstractNumId="12" w15:restartNumberingAfterBreak="0">
    <w:nsid w:val="06FB0A3D"/>
    <w:multiLevelType w:val="multilevel"/>
    <w:tmpl w:val="37A0783E"/>
    <w:styleLink w:val="ListbulletRU"/>
    <w:lvl w:ilvl="0">
      <w:start w:val="1"/>
      <w:numFmt w:val="bullet"/>
      <w:pStyle w:val="Listbullet1stlevelRU"/>
      <w:lvlText w:val="•"/>
      <w:lvlJc w:val="left"/>
      <w:pPr>
        <w:ind w:left="170" w:hanging="170"/>
      </w:pPr>
      <w:rPr>
        <w:rFonts w:hint="default"/>
      </w:rPr>
    </w:lvl>
    <w:lvl w:ilvl="1">
      <w:start w:val="1"/>
      <w:numFmt w:val="bullet"/>
      <w:pStyle w:val="Listbullet2ndlevelRU"/>
      <w:lvlText w:val="•"/>
      <w:lvlJc w:val="left"/>
      <w:pPr>
        <w:ind w:left="340" w:hanging="170"/>
      </w:pPr>
      <w:rPr>
        <w:rFonts w:hint="default"/>
      </w:rPr>
    </w:lvl>
    <w:lvl w:ilvl="2">
      <w:start w:val="1"/>
      <w:numFmt w:val="bullet"/>
      <w:pStyle w:val="Listbullet3rdlevelRU"/>
      <w:lvlText w:val="•"/>
      <w:lvlJc w:val="left"/>
      <w:pPr>
        <w:ind w:left="510" w:hanging="17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80" w:hanging="17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50" w:hanging="1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020" w:hanging="1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191" w:hanging="17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361" w:hanging="1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531" w:hanging="170"/>
      </w:pPr>
      <w:rPr>
        <w:rFonts w:hint="default"/>
      </w:rPr>
    </w:lvl>
  </w:abstractNum>
  <w:abstractNum w:abstractNumId="13" w15:restartNumberingAfterBreak="0">
    <w:nsid w:val="0BC24928"/>
    <w:multiLevelType w:val="multilevel"/>
    <w:tmpl w:val="C95EA2E8"/>
    <w:styleLink w:val="ListdashRU"/>
    <w:lvl w:ilvl="0">
      <w:start w:val="1"/>
      <w:numFmt w:val="bullet"/>
      <w:pStyle w:val="Listdash1stlevelRU"/>
      <w:lvlText w:val="–"/>
      <w:lvlJc w:val="left"/>
      <w:pPr>
        <w:ind w:left="170" w:hanging="170"/>
      </w:pPr>
      <w:rPr>
        <w:rFonts w:hint="default"/>
      </w:rPr>
    </w:lvl>
    <w:lvl w:ilvl="1">
      <w:start w:val="1"/>
      <w:numFmt w:val="bullet"/>
      <w:pStyle w:val="Listdash2ndlevelRU"/>
      <w:lvlText w:val="–"/>
      <w:lvlJc w:val="left"/>
      <w:pPr>
        <w:ind w:left="340" w:hanging="170"/>
      </w:pPr>
      <w:rPr>
        <w:rFonts w:hint="default"/>
      </w:rPr>
    </w:lvl>
    <w:lvl w:ilvl="2">
      <w:start w:val="1"/>
      <w:numFmt w:val="bullet"/>
      <w:pStyle w:val="Listdash3rdlevelRU"/>
      <w:lvlText w:val="–"/>
      <w:lvlJc w:val="left"/>
      <w:pPr>
        <w:ind w:left="510" w:hanging="170"/>
      </w:pPr>
      <w:rPr>
        <w:rFonts w:hint="default"/>
      </w:rPr>
    </w:lvl>
    <w:lvl w:ilvl="3">
      <w:start w:val="1"/>
      <w:numFmt w:val="bullet"/>
      <w:lvlText w:val="–"/>
      <w:lvlJc w:val="left"/>
      <w:pPr>
        <w:ind w:left="680" w:hanging="170"/>
      </w:pPr>
      <w:rPr>
        <w:rFonts w:hint="default"/>
      </w:rPr>
    </w:lvl>
    <w:lvl w:ilvl="4">
      <w:start w:val="1"/>
      <w:numFmt w:val="bullet"/>
      <w:lvlText w:val="–"/>
      <w:lvlJc w:val="left"/>
      <w:pPr>
        <w:ind w:left="850" w:hanging="170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020" w:hanging="170"/>
      </w:pPr>
      <w:rPr>
        <w:rFonts w:hint="default"/>
      </w:rPr>
    </w:lvl>
    <w:lvl w:ilvl="6">
      <w:start w:val="1"/>
      <w:numFmt w:val="bullet"/>
      <w:lvlText w:val="–"/>
      <w:lvlJc w:val="left"/>
      <w:pPr>
        <w:ind w:left="1191" w:hanging="171"/>
      </w:pPr>
      <w:rPr>
        <w:rFonts w:hint="default"/>
      </w:rPr>
    </w:lvl>
    <w:lvl w:ilvl="7">
      <w:start w:val="1"/>
      <w:numFmt w:val="bullet"/>
      <w:lvlText w:val="–"/>
      <w:lvlJc w:val="left"/>
      <w:pPr>
        <w:ind w:left="1361" w:hanging="170"/>
      </w:pPr>
      <w:rPr>
        <w:rFonts w:hint="default"/>
      </w:rPr>
    </w:lvl>
    <w:lvl w:ilvl="8">
      <w:start w:val="1"/>
      <w:numFmt w:val="bullet"/>
      <w:lvlText w:val="–"/>
      <w:lvlJc w:val="left"/>
      <w:pPr>
        <w:ind w:left="1531" w:hanging="170"/>
      </w:pPr>
      <w:rPr>
        <w:rFonts w:hint="default"/>
      </w:rPr>
    </w:lvl>
  </w:abstractNum>
  <w:abstractNum w:abstractNumId="14" w15:restartNumberingAfterBreak="0">
    <w:nsid w:val="0EA27EB4"/>
    <w:multiLevelType w:val="multilevel"/>
    <w:tmpl w:val="B80072F2"/>
    <w:numStyleLink w:val="HeadingnumberingRU"/>
  </w:abstractNum>
  <w:abstractNum w:abstractNumId="15" w15:restartNumberingAfterBreak="0">
    <w:nsid w:val="10B933AC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11E353F4"/>
    <w:multiLevelType w:val="multilevel"/>
    <w:tmpl w:val="0413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92E403D"/>
    <w:multiLevelType w:val="multilevel"/>
    <w:tmpl w:val="7D942BF4"/>
    <w:styleLink w:val="ListlowercaseletterRU"/>
    <w:lvl w:ilvl="0">
      <w:start w:val="1"/>
      <w:numFmt w:val="none"/>
      <w:pStyle w:val="ListlowercaseletterbodytextRU"/>
      <w:lvlText w:val=""/>
      <w:lvlJc w:val="left"/>
      <w:pPr>
        <w:ind w:left="170" w:hanging="170"/>
      </w:pPr>
      <w:rPr>
        <w:rFonts w:hint="default"/>
      </w:rPr>
    </w:lvl>
    <w:lvl w:ilvl="1">
      <w:start w:val="1"/>
      <w:numFmt w:val="lowerLetter"/>
      <w:pStyle w:val="Listlowercaseletter1stlevelRU"/>
      <w:lvlText w:val="%2"/>
      <w:lvlJc w:val="left"/>
      <w:pPr>
        <w:ind w:left="340" w:hanging="170"/>
      </w:pPr>
      <w:rPr>
        <w:rFonts w:hint="default"/>
      </w:rPr>
    </w:lvl>
    <w:lvl w:ilvl="2">
      <w:start w:val="1"/>
      <w:numFmt w:val="lowerLetter"/>
      <w:pStyle w:val="Listlowercaseletter2ndlevelRU"/>
      <w:lvlText w:val="%3"/>
      <w:lvlJc w:val="left"/>
      <w:pPr>
        <w:ind w:left="510" w:hanging="170"/>
      </w:pPr>
      <w:rPr>
        <w:rFonts w:hint="default"/>
      </w:rPr>
    </w:lvl>
    <w:lvl w:ilvl="3">
      <w:start w:val="1"/>
      <w:numFmt w:val="lowerLetter"/>
      <w:pStyle w:val="Listlowercaseletter3rdlevelRU"/>
      <w:lvlText w:val="%4"/>
      <w:lvlJc w:val="left"/>
      <w:pPr>
        <w:ind w:left="680" w:hanging="17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850" w:hanging="170"/>
      </w:pPr>
      <w:rPr>
        <w:rFonts w:hint="default"/>
      </w:rPr>
    </w:lvl>
    <w:lvl w:ilvl="5">
      <w:start w:val="1"/>
      <w:numFmt w:val="none"/>
      <w:lvlRestart w:val="0"/>
      <w:lvlText w:val="%6"/>
      <w:lvlJc w:val="left"/>
      <w:pPr>
        <w:ind w:left="1020" w:hanging="17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1191" w:hanging="171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1361" w:hanging="17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1531" w:hanging="170"/>
      </w:pPr>
      <w:rPr>
        <w:rFonts w:hint="default"/>
      </w:rPr>
    </w:lvl>
  </w:abstractNum>
  <w:abstractNum w:abstractNumId="18" w15:restartNumberingAfterBreak="0">
    <w:nsid w:val="204772F3"/>
    <w:multiLevelType w:val="multilevel"/>
    <w:tmpl w:val="858608B0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284" w:hanging="284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567" w:hanging="283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851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8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567" w:hanging="283"/>
      </w:pPr>
      <w:rPr>
        <w:rFonts w:hint="default"/>
      </w:rPr>
    </w:lvl>
    <w:lvl w:ilvl="7">
      <w:start w:val="1"/>
      <w:numFmt w:val="decimal"/>
      <w:lvlText w:val="%8"/>
      <w:lvlJc w:val="left"/>
      <w:pPr>
        <w:ind w:left="851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216B34C8"/>
    <w:multiLevelType w:val="multilevel"/>
    <w:tmpl w:val="46245A64"/>
    <w:numStyleLink w:val="AppendixnumberingRU"/>
  </w:abstractNum>
  <w:abstractNum w:abstractNumId="20" w15:restartNumberingAfterBreak="0">
    <w:nsid w:val="29736BC7"/>
    <w:multiLevelType w:val="multilevel"/>
    <w:tmpl w:val="DCCAE7B4"/>
    <w:lvl w:ilvl="0">
      <w:start w:val="1"/>
      <w:numFmt w:val="decimal"/>
      <w:lvlText w:val="%1"/>
      <w:lvlJc w:val="left"/>
      <w:pPr>
        <w:ind w:left="907" w:hanging="90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7" w:hanging="90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"/>
      <w:lvlJc w:val="left"/>
      <w:pPr>
        <w:ind w:left="907" w:hanging="907"/>
      </w:pPr>
      <w:rPr>
        <w:rFonts w:hint="default"/>
      </w:rPr>
    </w:lvl>
    <w:lvl w:ilvl="5">
      <w:start w:val="1"/>
      <w:numFmt w:val="none"/>
      <w:lvlText w:val=""/>
      <w:lvlJc w:val="left"/>
      <w:pPr>
        <w:ind w:left="907" w:hanging="907"/>
      </w:pPr>
      <w:rPr>
        <w:rFonts w:hint="default"/>
      </w:rPr>
    </w:lvl>
    <w:lvl w:ilvl="6">
      <w:start w:val="1"/>
      <w:numFmt w:val="none"/>
      <w:lvlText w:val="%7"/>
      <w:lvlJc w:val="left"/>
      <w:pPr>
        <w:ind w:left="907" w:hanging="907"/>
      </w:pPr>
      <w:rPr>
        <w:rFonts w:hint="default"/>
      </w:rPr>
    </w:lvl>
    <w:lvl w:ilvl="7">
      <w:start w:val="1"/>
      <w:numFmt w:val="none"/>
      <w:lvlText w:val="%8"/>
      <w:lvlJc w:val="left"/>
      <w:pPr>
        <w:ind w:left="907" w:hanging="907"/>
      </w:pPr>
      <w:rPr>
        <w:rFonts w:hint="default"/>
      </w:rPr>
    </w:lvl>
    <w:lvl w:ilvl="8">
      <w:start w:val="1"/>
      <w:numFmt w:val="none"/>
      <w:lvlText w:val="%9"/>
      <w:lvlJc w:val="left"/>
      <w:pPr>
        <w:ind w:left="907" w:hanging="907"/>
      </w:pPr>
      <w:rPr>
        <w:rFonts w:hint="default"/>
      </w:rPr>
    </w:lvl>
  </w:abstractNum>
  <w:abstractNum w:abstractNumId="21" w15:restartNumberingAfterBreak="0">
    <w:nsid w:val="2D665843"/>
    <w:multiLevelType w:val="multilevel"/>
    <w:tmpl w:val="46245A64"/>
    <w:styleLink w:val="AppendixnumberingRU"/>
    <w:lvl w:ilvl="0">
      <w:start w:val="1"/>
      <w:numFmt w:val="decimal"/>
      <w:pStyle w:val="Appendixheading1RU"/>
      <w:lvlText w:val="%1"/>
      <w:lvlJc w:val="left"/>
      <w:pPr>
        <w:ind w:left="907" w:hanging="907"/>
      </w:pPr>
      <w:rPr>
        <w:rFonts w:hint="default"/>
      </w:rPr>
    </w:lvl>
    <w:lvl w:ilvl="1">
      <w:start w:val="1"/>
      <w:numFmt w:val="decimal"/>
      <w:pStyle w:val="Appendixheading2RU"/>
      <w:lvlText w:val="%1.%2"/>
      <w:lvlJc w:val="left"/>
      <w:pPr>
        <w:ind w:left="907" w:hanging="90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22" w15:restartNumberingAfterBreak="0">
    <w:nsid w:val="3694794F"/>
    <w:multiLevelType w:val="multilevel"/>
    <w:tmpl w:val="DCCAE7B4"/>
    <w:lvl w:ilvl="0">
      <w:start w:val="1"/>
      <w:numFmt w:val="decimal"/>
      <w:lvlText w:val="%1"/>
      <w:lvlJc w:val="left"/>
      <w:pPr>
        <w:ind w:left="907" w:hanging="90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7" w:hanging="90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"/>
      <w:lvlJc w:val="left"/>
      <w:pPr>
        <w:ind w:left="907" w:hanging="907"/>
      </w:pPr>
      <w:rPr>
        <w:rFonts w:hint="default"/>
      </w:rPr>
    </w:lvl>
    <w:lvl w:ilvl="5">
      <w:start w:val="1"/>
      <w:numFmt w:val="none"/>
      <w:lvlText w:val=""/>
      <w:lvlJc w:val="left"/>
      <w:pPr>
        <w:ind w:left="907" w:hanging="907"/>
      </w:pPr>
      <w:rPr>
        <w:rFonts w:hint="default"/>
      </w:rPr>
    </w:lvl>
    <w:lvl w:ilvl="6">
      <w:start w:val="1"/>
      <w:numFmt w:val="none"/>
      <w:lvlText w:val="%7"/>
      <w:lvlJc w:val="left"/>
      <w:pPr>
        <w:ind w:left="907" w:hanging="907"/>
      </w:pPr>
      <w:rPr>
        <w:rFonts w:hint="default"/>
      </w:rPr>
    </w:lvl>
    <w:lvl w:ilvl="7">
      <w:start w:val="1"/>
      <w:numFmt w:val="none"/>
      <w:lvlText w:val="%8"/>
      <w:lvlJc w:val="left"/>
      <w:pPr>
        <w:ind w:left="907" w:hanging="907"/>
      </w:pPr>
      <w:rPr>
        <w:rFonts w:hint="default"/>
      </w:rPr>
    </w:lvl>
    <w:lvl w:ilvl="8">
      <w:start w:val="1"/>
      <w:numFmt w:val="none"/>
      <w:lvlText w:val="%9"/>
      <w:lvlJc w:val="left"/>
      <w:pPr>
        <w:ind w:left="907" w:hanging="907"/>
      </w:pPr>
      <w:rPr>
        <w:rFonts w:hint="default"/>
      </w:rPr>
    </w:lvl>
  </w:abstractNum>
  <w:abstractNum w:abstractNumId="23" w15:restartNumberingAfterBreak="0">
    <w:nsid w:val="40EF61F8"/>
    <w:multiLevelType w:val="multilevel"/>
    <w:tmpl w:val="B80072F2"/>
    <w:styleLink w:val="HeadingnumberingRU"/>
    <w:lvl w:ilvl="0">
      <w:start w:val="1"/>
      <w:numFmt w:val="decimal"/>
      <w:pStyle w:val="Kop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276" w:hanging="1276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418" w:hanging="1418"/>
      </w:pPr>
      <w:rPr>
        <w:rFonts w:hint="default"/>
      </w:rPr>
    </w:lvl>
  </w:abstractNum>
  <w:abstractNum w:abstractNumId="24" w15:restartNumberingAfterBreak="0">
    <w:nsid w:val="46A60AA0"/>
    <w:multiLevelType w:val="multilevel"/>
    <w:tmpl w:val="4906CAC2"/>
    <w:styleLink w:val="ListopenbulletRU"/>
    <w:lvl w:ilvl="0">
      <w:start w:val="1"/>
      <w:numFmt w:val="bullet"/>
      <w:pStyle w:val="Listopenbullet1stlevelRU"/>
      <w:lvlText w:val="○"/>
      <w:lvlJc w:val="left"/>
      <w:pPr>
        <w:ind w:left="170" w:hanging="170"/>
      </w:pPr>
      <w:rPr>
        <w:rFonts w:hint="default"/>
      </w:rPr>
    </w:lvl>
    <w:lvl w:ilvl="1">
      <w:start w:val="1"/>
      <w:numFmt w:val="bullet"/>
      <w:pStyle w:val="Listopenbullet2ndlevelRU"/>
      <w:lvlText w:val="○"/>
      <w:lvlJc w:val="left"/>
      <w:pPr>
        <w:ind w:left="340" w:hanging="170"/>
      </w:pPr>
      <w:rPr>
        <w:rFonts w:hint="default"/>
      </w:rPr>
    </w:lvl>
    <w:lvl w:ilvl="2">
      <w:start w:val="1"/>
      <w:numFmt w:val="bullet"/>
      <w:pStyle w:val="Listopenbullet3rdlevelRU"/>
      <w:lvlText w:val="○"/>
      <w:lvlJc w:val="left"/>
      <w:pPr>
        <w:ind w:left="510" w:hanging="170"/>
      </w:pPr>
      <w:rPr>
        <w:rFonts w:hint="default"/>
      </w:rPr>
    </w:lvl>
    <w:lvl w:ilvl="3">
      <w:start w:val="1"/>
      <w:numFmt w:val="bullet"/>
      <w:lvlText w:val="○"/>
      <w:lvlJc w:val="left"/>
      <w:pPr>
        <w:ind w:left="680" w:hanging="170"/>
      </w:pPr>
      <w:rPr>
        <w:rFonts w:hint="default"/>
      </w:rPr>
    </w:lvl>
    <w:lvl w:ilvl="4">
      <w:start w:val="1"/>
      <w:numFmt w:val="bullet"/>
      <w:lvlText w:val="○"/>
      <w:lvlJc w:val="left"/>
      <w:pPr>
        <w:ind w:left="850" w:hanging="170"/>
      </w:pPr>
      <w:rPr>
        <w:rFonts w:hint="default"/>
      </w:rPr>
    </w:lvl>
    <w:lvl w:ilvl="5">
      <w:start w:val="1"/>
      <w:numFmt w:val="bullet"/>
      <w:lvlText w:val="○"/>
      <w:lvlJc w:val="left"/>
      <w:pPr>
        <w:ind w:left="1020" w:hanging="170"/>
      </w:pPr>
      <w:rPr>
        <w:rFonts w:hint="default"/>
      </w:rPr>
    </w:lvl>
    <w:lvl w:ilvl="6">
      <w:start w:val="1"/>
      <w:numFmt w:val="bullet"/>
      <w:lvlText w:val="○"/>
      <w:lvlJc w:val="left"/>
      <w:pPr>
        <w:ind w:left="1191" w:hanging="171"/>
      </w:pPr>
      <w:rPr>
        <w:rFonts w:hint="default"/>
      </w:rPr>
    </w:lvl>
    <w:lvl w:ilvl="7">
      <w:start w:val="1"/>
      <w:numFmt w:val="bullet"/>
      <w:lvlText w:val="○"/>
      <w:lvlJc w:val="left"/>
      <w:pPr>
        <w:ind w:left="1361" w:hanging="170"/>
      </w:pPr>
      <w:rPr>
        <w:rFonts w:hint="default"/>
      </w:rPr>
    </w:lvl>
    <w:lvl w:ilvl="8">
      <w:start w:val="1"/>
      <w:numFmt w:val="bullet"/>
      <w:lvlText w:val="○"/>
      <w:lvlJc w:val="left"/>
      <w:pPr>
        <w:ind w:left="1531" w:hanging="170"/>
      </w:pPr>
      <w:rPr>
        <w:rFonts w:hint="default"/>
      </w:rPr>
    </w:lvl>
  </w:abstractNum>
  <w:abstractNum w:abstractNumId="25" w15:restartNumberingAfterBreak="0">
    <w:nsid w:val="49E04A53"/>
    <w:multiLevelType w:val="multilevel"/>
    <w:tmpl w:val="7FB6E594"/>
    <w:styleLink w:val="AgendaitemlistRU"/>
    <w:lvl w:ilvl="0">
      <w:start w:val="1"/>
      <w:numFmt w:val="decimal"/>
      <w:pStyle w:val="AgendaitemRU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4C372459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E584C52"/>
    <w:multiLevelType w:val="multilevel"/>
    <w:tmpl w:val="10A0366A"/>
    <w:numStyleLink w:val="ListstandardRU"/>
  </w:abstractNum>
  <w:abstractNum w:abstractNumId="28" w15:restartNumberingAfterBreak="0">
    <w:nsid w:val="4FF95A5C"/>
    <w:multiLevelType w:val="multilevel"/>
    <w:tmpl w:val="CD98CCDC"/>
    <w:styleLink w:val="OpsommingnummerRU"/>
    <w:lvl w:ilvl="0">
      <w:start w:val="1"/>
      <w:numFmt w:val="none"/>
      <w:pStyle w:val="ListnumberbodytextRU"/>
      <w:lvlText w:val="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pStyle w:val="Listnumber1stlevelRU"/>
      <w:lvlText w:val="%2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pStyle w:val="Listnumber2ndlevelRU"/>
      <w:lvlText w:val="%3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pStyle w:val="Listnumber3rdlevelRU"/>
      <w:lvlText w:val="%4"/>
      <w:lvlJc w:val="left"/>
      <w:pPr>
        <w:ind w:left="680" w:hanging="17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850" w:hanging="17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1020" w:hanging="17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1191" w:hanging="171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1361" w:hanging="17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1531" w:hanging="170"/>
      </w:pPr>
      <w:rPr>
        <w:rFonts w:hint="default"/>
      </w:rPr>
    </w:lvl>
  </w:abstractNum>
  <w:abstractNum w:abstractNumId="29" w15:restartNumberingAfterBreak="0">
    <w:nsid w:val="59DD35C6"/>
    <w:multiLevelType w:val="multilevel"/>
    <w:tmpl w:val="46245A64"/>
    <w:numStyleLink w:val="AppendixnumberingRU"/>
  </w:abstractNum>
  <w:abstractNum w:abstractNumId="30" w15:restartNumberingAfterBreak="0">
    <w:nsid w:val="63F335A0"/>
    <w:multiLevelType w:val="multilevel"/>
    <w:tmpl w:val="10A0366A"/>
    <w:styleLink w:val="ListstandardRU"/>
    <w:lvl w:ilvl="0">
      <w:start w:val="1"/>
      <w:numFmt w:val="bullet"/>
      <w:pStyle w:val="Liststandard1stlevelRU"/>
      <w:lvlText w:val="•"/>
      <w:lvlJc w:val="left"/>
      <w:pPr>
        <w:ind w:left="170" w:hanging="170"/>
      </w:pPr>
      <w:rPr>
        <w:rFonts w:hint="default"/>
      </w:rPr>
    </w:lvl>
    <w:lvl w:ilvl="1">
      <w:start w:val="1"/>
      <w:numFmt w:val="bullet"/>
      <w:pStyle w:val="Liststandard2ndlevelRU"/>
      <w:lvlText w:val="–"/>
      <w:lvlJc w:val="left"/>
      <w:pPr>
        <w:ind w:left="340" w:hanging="170"/>
      </w:pPr>
      <w:rPr>
        <w:rFonts w:hint="default"/>
      </w:rPr>
    </w:lvl>
    <w:lvl w:ilvl="2">
      <w:start w:val="1"/>
      <w:numFmt w:val="bullet"/>
      <w:pStyle w:val="Liststandard3rdlevelRU"/>
      <w:lvlText w:val="&gt;"/>
      <w:lvlJc w:val="left"/>
      <w:pPr>
        <w:ind w:left="510" w:hanging="170"/>
      </w:pPr>
      <w:rPr>
        <w:rFonts w:hint="default"/>
      </w:rPr>
    </w:lvl>
    <w:lvl w:ilvl="3">
      <w:start w:val="1"/>
      <w:numFmt w:val="bullet"/>
      <w:lvlText w:val="»"/>
      <w:lvlJc w:val="left"/>
      <w:pPr>
        <w:ind w:left="680" w:hanging="170"/>
      </w:pPr>
      <w:rPr>
        <w:rFonts w:hint="default"/>
      </w:rPr>
    </w:lvl>
    <w:lvl w:ilvl="4">
      <w:start w:val="1"/>
      <w:numFmt w:val="bullet"/>
      <w:lvlText w:val="-"/>
      <w:lvlJc w:val="left"/>
      <w:pPr>
        <w:ind w:left="850" w:hanging="170"/>
      </w:pPr>
      <w:rPr>
        <w:rFonts w:hint="default"/>
      </w:rPr>
    </w:lvl>
    <w:lvl w:ilvl="5">
      <w:start w:val="1"/>
      <w:numFmt w:val="bullet"/>
      <w:lvlText w:val="-"/>
      <w:lvlJc w:val="left"/>
      <w:pPr>
        <w:ind w:left="1020" w:hanging="170"/>
      </w:pPr>
      <w:rPr>
        <w:rFonts w:hint="default"/>
        <w:color w:val="000000" w:themeColor="text1"/>
      </w:rPr>
    </w:lvl>
    <w:lvl w:ilvl="6">
      <w:start w:val="1"/>
      <w:numFmt w:val="bullet"/>
      <w:lvlText w:val="-"/>
      <w:lvlJc w:val="left"/>
      <w:pPr>
        <w:ind w:left="1191" w:hanging="171"/>
      </w:pPr>
      <w:rPr>
        <w:rFonts w:hint="default"/>
        <w:color w:val="000000" w:themeColor="text1"/>
      </w:rPr>
    </w:lvl>
    <w:lvl w:ilvl="7">
      <w:start w:val="1"/>
      <w:numFmt w:val="bullet"/>
      <w:lvlText w:val="-"/>
      <w:lvlJc w:val="left"/>
      <w:pPr>
        <w:ind w:left="1361" w:hanging="170"/>
      </w:pPr>
      <w:rPr>
        <w:rFonts w:hint="default"/>
        <w:color w:val="000000" w:themeColor="text1"/>
      </w:rPr>
    </w:lvl>
    <w:lvl w:ilvl="8">
      <w:start w:val="1"/>
      <w:numFmt w:val="bullet"/>
      <w:lvlText w:val="-"/>
      <w:lvlJc w:val="left"/>
      <w:pPr>
        <w:ind w:left="1531" w:hanging="170"/>
      </w:pPr>
      <w:rPr>
        <w:rFonts w:hint="default"/>
        <w:color w:val="000000" w:themeColor="text1"/>
      </w:rPr>
    </w:lvl>
  </w:abstractNum>
  <w:abstractNum w:abstractNumId="31" w15:restartNumberingAfterBreak="0">
    <w:nsid w:val="6A522B6A"/>
    <w:multiLevelType w:val="multilevel"/>
    <w:tmpl w:val="46245A64"/>
    <w:numStyleLink w:val="AppendixnumberingRU"/>
  </w:abstractNum>
  <w:abstractNum w:abstractNumId="32" w15:restartNumberingAfterBreak="0">
    <w:nsid w:val="6C6644DD"/>
    <w:multiLevelType w:val="multilevel"/>
    <w:tmpl w:val="37A0783E"/>
    <w:numStyleLink w:val="ListbulletRU"/>
  </w:abstractNum>
  <w:abstractNum w:abstractNumId="33" w15:restartNumberingAfterBreak="0">
    <w:nsid w:val="6CAB1E63"/>
    <w:multiLevelType w:val="multilevel"/>
    <w:tmpl w:val="7FB6E594"/>
    <w:numStyleLink w:val="AgendaitemlistRU"/>
  </w:abstractNum>
  <w:abstractNum w:abstractNumId="34" w15:restartNumberingAfterBreak="0">
    <w:nsid w:val="7038598F"/>
    <w:multiLevelType w:val="multilevel"/>
    <w:tmpl w:val="46245A64"/>
    <w:numStyleLink w:val="AppendixnumberingRU"/>
  </w:abstractNum>
  <w:abstractNum w:abstractNumId="35" w15:restartNumberingAfterBreak="0">
    <w:nsid w:val="70EC4E8C"/>
    <w:multiLevelType w:val="multilevel"/>
    <w:tmpl w:val="4906CAC2"/>
    <w:numStyleLink w:val="ListopenbulletRU"/>
  </w:abstractNum>
  <w:abstractNum w:abstractNumId="36" w15:restartNumberingAfterBreak="0">
    <w:nsid w:val="79AE6CDF"/>
    <w:multiLevelType w:val="multilevel"/>
    <w:tmpl w:val="C95EA2E8"/>
    <w:numStyleLink w:val="ListdashRU"/>
  </w:abstractNum>
  <w:abstractNum w:abstractNumId="37" w15:restartNumberingAfterBreak="0">
    <w:nsid w:val="79F90C3F"/>
    <w:multiLevelType w:val="multilevel"/>
    <w:tmpl w:val="16F4EACA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num w:numId="1">
    <w:abstractNumId w:val="12"/>
  </w:num>
  <w:num w:numId="2">
    <w:abstractNumId w:val="24"/>
  </w:num>
  <w:num w:numId="3">
    <w:abstractNumId w:val="13"/>
  </w:num>
  <w:num w:numId="4">
    <w:abstractNumId w:val="26"/>
  </w:num>
  <w:num w:numId="5">
    <w:abstractNumId w:val="16"/>
  </w:num>
  <w:num w:numId="6">
    <w:abstractNumId w:val="15"/>
  </w:num>
  <w:num w:numId="7">
    <w:abstractNumId w:val="23"/>
  </w:num>
  <w:num w:numId="8">
    <w:abstractNumId w:val="30"/>
  </w:num>
  <w:num w:numId="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5"/>
  </w:num>
  <w:num w:numId="23">
    <w:abstractNumId w:val="33"/>
  </w:num>
  <w:num w:numId="24">
    <w:abstractNumId w:val="32"/>
  </w:num>
  <w:num w:numId="25">
    <w:abstractNumId w:val="35"/>
  </w:num>
  <w:num w:numId="26">
    <w:abstractNumId w:val="36"/>
  </w:num>
  <w:num w:numId="27">
    <w:abstractNumId w:val="14"/>
  </w:num>
  <w:num w:numId="28">
    <w:abstractNumId w:val="34"/>
  </w:num>
  <w:num w:numId="29">
    <w:abstractNumId w:val="27"/>
  </w:num>
  <w:num w:numId="30">
    <w:abstractNumId w:val="18"/>
  </w:num>
  <w:num w:numId="31">
    <w:abstractNumId w:val="17"/>
    <w:lvlOverride w:ilvl="0"/>
  </w:num>
  <w:num w:numId="32">
    <w:abstractNumId w:val="28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10"/>
  </w:num>
  <w:num w:numId="36">
    <w:abstractNumId w:val="20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 w:numId="39">
    <w:abstractNumId w:val="29"/>
  </w:num>
  <w:num w:numId="40">
    <w:abstractNumId w:val="31"/>
  </w:num>
  <w:num w:numId="41">
    <w:abstractNumId w:val="19"/>
  </w:num>
  <w:num w:numId="42">
    <w:abstractNumId w:val="1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l-NL" w:vendorID="1" w:dllVersion="512" w:checkStyle="1"/>
  <w:proofState w:spelling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9"/>
  <w:hyphenationZone w:val="425"/>
  <w:doNotHyphenateCaps/>
  <w:characterSpacingControl w:val="doNotCompress"/>
  <w:hdrShapeDefaults>
    <o:shapedefaults v:ext="edit" spidmax="4097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FF1"/>
    <w:rsid w:val="000021A4"/>
    <w:rsid w:val="00004562"/>
    <w:rsid w:val="00006237"/>
    <w:rsid w:val="00006345"/>
    <w:rsid w:val="0000663D"/>
    <w:rsid w:val="00010D95"/>
    <w:rsid w:val="00011BFA"/>
    <w:rsid w:val="00012581"/>
    <w:rsid w:val="000179D6"/>
    <w:rsid w:val="000255E2"/>
    <w:rsid w:val="0002562D"/>
    <w:rsid w:val="00026813"/>
    <w:rsid w:val="00027799"/>
    <w:rsid w:val="0003377A"/>
    <w:rsid w:val="000345A5"/>
    <w:rsid w:val="00035232"/>
    <w:rsid w:val="000418EF"/>
    <w:rsid w:val="0004513F"/>
    <w:rsid w:val="00050D4B"/>
    <w:rsid w:val="0005205D"/>
    <w:rsid w:val="00052426"/>
    <w:rsid w:val="00052FF4"/>
    <w:rsid w:val="000533AF"/>
    <w:rsid w:val="00053E43"/>
    <w:rsid w:val="0005430B"/>
    <w:rsid w:val="0005732F"/>
    <w:rsid w:val="00061BC6"/>
    <w:rsid w:val="00066DF0"/>
    <w:rsid w:val="00074DAC"/>
    <w:rsid w:val="0007714E"/>
    <w:rsid w:val="00091718"/>
    <w:rsid w:val="0009698A"/>
    <w:rsid w:val="000A0F6D"/>
    <w:rsid w:val="000A1B78"/>
    <w:rsid w:val="000A240E"/>
    <w:rsid w:val="000A3FF3"/>
    <w:rsid w:val="000B00C8"/>
    <w:rsid w:val="000C0969"/>
    <w:rsid w:val="000C1A1A"/>
    <w:rsid w:val="000D54E8"/>
    <w:rsid w:val="000D5A37"/>
    <w:rsid w:val="000D6AB7"/>
    <w:rsid w:val="000D70E2"/>
    <w:rsid w:val="000E1539"/>
    <w:rsid w:val="000E2729"/>
    <w:rsid w:val="000E55A1"/>
    <w:rsid w:val="000E6E43"/>
    <w:rsid w:val="000E7791"/>
    <w:rsid w:val="000F213A"/>
    <w:rsid w:val="000F2242"/>
    <w:rsid w:val="000F2D93"/>
    <w:rsid w:val="000F650E"/>
    <w:rsid w:val="00100B98"/>
    <w:rsid w:val="0010185C"/>
    <w:rsid w:val="00102D68"/>
    <w:rsid w:val="00104111"/>
    <w:rsid w:val="00106601"/>
    <w:rsid w:val="00110A9F"/>
    <w:rsid w:val="00111BE5"/>
    <w:rsid w:val="00114480"/>
    <w:rsid w:val="001170AE"/>
    <w:rsid w:val="00122DED"/>
    <w:rsid w:val="00123EF0"/>
    <w:rsid w:val="0012661E"/>
    <w:rsid w:val="001321D8"/>
    <w:rsid w:val="00132265"/>
    <w:rsid w:val="00134E43"/>
    <w:rsid w:val="00135A2A"/>
    <w:rsid w:val="00135E7B"/>
    <w:rsid w:val="00137CBB"/>
    <w:rsid w:val="00140E6A"/>
    <w:rsid w:val="00141824"/>
    <w:rsid w:val="00145B8E"/>
    <w:rsid w:val="0014640F"/>
    <w:rsid w:val="00152E4D"/>
    <w:rsid w:val="001579D8"/>
    <w:rsid w:val="001639F5"/>
    <w:rsid w:val="00163AC3"/>
    <w:rsid w:val="00164072"/>
    <w:rsid w:val="0017363E"/>
    <w:rsid w:val="0018093D"/>
    <w:rsid w:val="00187A59"/>
    <w:rsid w:val="0019042B"/>
    <w:rsid w:val="00190C04"/>
    <w:rsid w:val="00192246"/>
    <w:rsid w:val="0019573D"/>
    <w:rsid w:val="001A190D"/>
    <w:rsid w:val="001A6E2B"/>
    <w:rsid w:val="001B1B37"/>
    <w:rsid w:val="001B4C7E"/>
    <w:rsid w:val="001C11BE"/>
    <w:rsid w:val="001C33D7"/>
    <w:rsid w:val="001C611D"/>
    <w:rsid w:val="001C6232"/>
    <w:rsid w:val="001C63E7"/>
    <w:rsid w:val="001D2384"/>
    <w:rsid w:val="001D2A06"/>
    <w:rsid w:val="001D5492"/>
    <w:rsid w:val="001E2176"/>
    <w:rsid w:val="001E2293"/>
    <w:rsid w:val="001E34AC"/>
    <w:rsid w:val="001E5F7F"/>
    <w:rsid w:val="001F09EC"/>
    <w:rsid w:val="001F5B4F"/>
    <w:rsid w:val="001F5C28"/>
    <w:rsid w:val="001F6547"/>
    <w:rsid w:val="0020548B"/>
    <w:rsid w:val="00205D68"/>
    <w:rsid w:val="0020607F"/>
    <w:rsid w:val="00206E2A"/>
    <w:rsid w:val="00206FF8"/>
    <w:rsid w:val="002074B2"/>
    <w:rsid w:val="00207D16"/>
    <w:rsid w:val="00210583"/>
    <w:rsid w:val="002133C4"/>
    <w:rsid w:val="00216489"/>
    <w:rsid w:val="00216EC3"/>
    <w:rsid w:val="00220939"/>
    <w:rsid w:val="00220A9C"/>
    <w:rsid w:val="00223ED4"/>
    <w:rsid w:val="002245B9"/>
    <w:rsid w:val="00225889"/>
    <w:rsid w:val="00230B64"/>
    <w:rsid w:val="00236744"/>
    <w:rsid w:val="00236DE9"/>
    <w:rsid w:val="00242226"/>
    <w:rsid w:val="00242863"/>
    <w:rsid w:val="0024606A"/>
    <w:rsid w:val="00247BBC"/>
    <w:rsid w:val="002518D2"/>
    <w:rsid w:val="00252B9A"/>
    <w:rsid w:val="00252E1E"/>
    <w:rsid w:val="00253143"/>
    <w:rsid w:val="00254088"/>
    <w:rsid w:val="00256039"/>
    <w:rsid w:val="00257AA9"/>
    <w:rsid w:val="00262D4E"/>
    <w:rsid w:val="002646C8"/>
    <w:rsid w:val="00280D1D"/>
    <w:rsid w:val="00282B5D"/>
    <w:rsid w:val="00283592"/>
    <w:rsid w:val="00286914"/>
    <w:rsid w:val="00290560"/>
    <w:rsid w:val="00294CD2"/>
    <w:rsid w:val="002A2221"/>
    <w:rsid w:val="002A2E44"/>
    <w:rsid w:val="002A6A2C"/>
    <w:rsid w:val="002B08A4"/>
    <w:rsid w:val="002B2998"/>
    <w:rsid w:val="002B64EE"/>
    <w:rsid w:val="002C3AF7"/>
    <w:rsid w:val="002C46FB"/>
    <w:rsid w:val="002C49D6"/>
    <w:rsid w:val="002C6C31"/>
    <w:rsid w:val="002D0E88"/>
    <w:rsid w:val="002D1747"/>
    <w:rsid w:val="002D2424"/>
    <w:rsid w:val="002D2870"/>
    <w:rsid w:val="002D52B2"/>
    <w:rsid w:val="002D69D9"/>
    <w:rsid w:val="002E2611"/>
    <w:rsid w:val="002E274E"/>
    <w:rsid w:val="002E68CD"/>
    <w:rsid w:val="002F678C"/>
    <w:rsid w:val="002F7B77"/>
    <w:rsid w:val="003063C0"/>
    <w:rsid w:val="003077BA"/>
    <w:rsid w:val="003128EF"/>
    <w:rsid w:val="00312D26"/>
    <w:rsid w:val="00317DEA"/>
    <w:rsid w:val="00322A9F"/>
    <w:rsid w:val="00323121"/>
    <w:rsid w:val="003272C7"/>
    <w:rsid w:val="00332E7B"/>
    <w:rsid w:val="00334361"/>
    <w:rsid w:val="00334D4B"/>
    <w:rsid w:val="00335B5E"/>
    <w:rsid w:val="00337DDE"/>
    <w:rsid w:val="0034382D"/>
    <w:rsid w:val="00345315"/>
    <w:rsid w:val="00346631"/>
    <w:rsid w:val="00347094"/>
    <w:rsid w:val="00350E36"/>
    <w:rsid w:val="0036336D"/>
    <w:rsid w:val="00364B2C"/>
    <w:rsid w:val="00364E1D"/>
    <w:rsid w:val="00365254"/>
    <w:rsid w:val="00365327"/>
    <w:rsid w:val="00370007"/>
    <w:rsid w:val="00370EAF"/>
    <w:rsid w:val="00374C23"/>
    <w:rsid w:val="00374D9A"/>
    <w:rsid w:val="00377612"/>
    <w:rsid w:val="00382603"/>
    <w:rsid w:val="00383954"/>
    <w:rsid w:val="0039126D"/>
    <w:rsid w:val="00394DA2"/>
    <w:rsid w:val="003964D4"/>
    <w:rsid w:val="0039656A"/>
    <w:rsid w:val="00396EF5"/>
    <w:rsid w:val="003A1609"/>
    <w:rsid w:val="003A5ED3"/>
    <w:rsid w:val="003A6677"/>
    <w:rsid w:val="003A667F"/>
    <w:rsid w:val="003B14A0"/>
    <w:rsid w:val="003B2627"/>
    <w:rsid w:val="003B595E"/>
    <w:rsid w:val="003B6B0A"/>
    <w:rsid w:val="003C3AF6"/>
    <w:rsid w:val="003C7E7F"/>
    <w:rsid w:val="003D04B7"/>
    <w:rsid w:val="003D09E4"/>
    <w:rsid w:val="003D414A"/>
    <w:rsid w:val="003D49E5"/>
    <w:rsid w:val="003D6EAA"/>
    <w:rsid w:val="003E30F2"/>
    <w:rsid w:val="003E3B7D"/>
    <w:rsid w:val="003E57C9"/>
    <w:rsid w:val="003E5B5F"/>
    <w:rsid w:val="003E766F"/>
    <w:rsid w:val="003E7BF9"/>
    <w:rsid w:val="003F2747"/>
    <w:rsid w:val="003F768C"/>
    <w:rsid w:val="004001AF"/>
    <w:rsid w:val="00410F28"/>
    <w:rsid w:val="004130C1"/>
    <w:rsid w:val="0041367C"/>
    <w:rsid w:val="004140C7"/>
    <w:rsid w:val="0041674F"/>
    <w:rsid w:val="0042284E"/>
    <w:rsid w:val="0042594D"/>
    <w:rsid w:val="00427F72"/>
    <w:rsid w:val="004304C1"/>
    <w:rsid w:val="00441382"/>
    <w:rsid w:val="00443784"/>
    <w:rsid w:val="00446270"/>
    <w:rsid w:val="0044704B"/>
    <w:rsid w:val="00451FDB"/>
    <w:rsid w:val="004564A6"/>
    <w:rsid w:val="00460433"/>
    <w:rsid w:val="004607D5"/>
    <w:rsid w:val="004656F6"/>
    <w:rsid w:val="004659D3"/>
    <w:rsid w:val="00466D71"/>
    <w:rsid w:val="00471C0F"/>
    <w:rsid w:val="00472E5E"/>
    <w:rsid w:val="004733C3"/>
    <w:rsid w:val="0047392D"/>
    <w:rsid w:val="0047518D"/>
    <w:rsid w:val="0047757B"/>
    <w:rsid w:val="004804E1"/>
    <w:rsid w:val="004848EA"/>
    <w:rsid w:val="00484C8E"/>
    <w:rsid w:val="00485EC7"/>
    <w:rsid w:val="00486319"/>
    <w:rsid w:val="00486B03"/>
    <w:rsid w:val="00487543"/>
    <w:rsid w:val="004875E2"/>
    <w:rsid w:val="00490BBD"/>
    <w:rsid w:val="004920CE"/>
    <w:rsid w:val="00495327"/>
    <w:rsid w:val="004A12CC"/>
    <w:rsid w:val="004A420B"/>
    <w:rsid w:val="004B1126"/>
    <w:rsid w:val="004B2C90"/>
    <w:rsid w:val="004B4E57"/>
    <w:rsid w:val="004C2566"/>
    <w:rsid w:val="004C51F8"/>
    <w:rsid w:val="004C7CE9"/>
    <w:rsid w:val="004D2412"/>
    <w:rsid w:val="004D64CF"/>
    <w:rsid w:val="004E07D2"/>
    <w:rsid w:val="004F19A2"/>
    <w:rsid w:val="004F3A24"/>
    <w:rsid w:val="004F4A4D"/>
    <w:rsid w:val="004F6511"/>
    <w:rsid w:val="004F6A99"/>
    <w:rsid w:val="004F7343"/>
    <w:rsid w:val="005017F3"/>
    <w:rsid w:val="00501A64"/>
    <w:rsid w:val="00503BFD"/>
    <w:rsid w:val="005043E5"/>
    <w:rsid w:val="00513D36"/>
    <w:rsid w:val="00514F37"/>
    <w:rsid w:val="00515E2F"/>
    <w:rsid w:val="005169C4"/>
    <w:rsid w:val="00521726"/>
    <w:rsid w:val="00522ACD"/>
    <w:rsid w:val="00526530"/>
    <w:rsid w:val="00527D1F"/>
    <w:rsid w:val="0053645C"/>
    <w:rsid w:val="005375C3"/>
    <w:rsid w:val="00540EB6"/>
    <w:rsid w:val="00541694"/>
    <w:rsid w:val="005433FC"/>
    <w:rsid w:val="00543D5E"/>
    <w:rsid w:val="00545244"/>
    <w:rsid w:val="00547FA9"/>
    <w:rsid w:val="00553801"/>
    <w:rsid w:val="005615BE"/>
    <w:rsid w:val="00562E3D"/>
    <w:rsid w:val="00572ED9"/>
    <w:rsid w:val="00575FFC"/>
    <w:rsid w:val="00577602"/>
    <w:rsid w:val="005818B8"/>
    <w:rsid w:val="0059027A"/>
    <w:rsid w:val="00590FA6"/>
    <w:rsid w:val="005A1BD7"/>
    <w:rsid w:val="005A2BEC"/>
    <w:rsid w:val="005B4FAF"/>
    <w:rsid w:val="005B7AD6"/>
    <w:rsid w:val="005C5603"/>
    <w:rsid w:val="005C6668"/>
    <w:rsid w:val="005C7447"/>
    <w:rsid w:val="005D4151"/>
    <w:rsid w:val="005D5E21"/>
    <w:rsid w:val="005E02CD"/>
    <w:rsid w:val="005E0ADE"/>
    <w:rsid w:val="005E3E58"/>
    <w:rsid w:val="005F1E97"/>
    <w:rsid w:val="005F5654"/>
    <w:rsid w:val="006033C8"/>
    <w:rsid w:val="006040DB"/>
    <w:rsid w:val="00604775"/>
    <w:rsid w:val="00606D41"/>
    <w:rsid w:val="00610FF8"/>
    <w:rsid w:val="00612C22"/>
    <w:rsid w:val="00616948"/>
    <w:rsid w:val="0062106B"/>
    <w:rsid w:val="00621579"/>
    <w:rsid w:val="00624485"/>
    <w:rsid w:val="006276CC"/>
    <w:rsid w:val="00641E45"/>
    <w:rsid w:val="00642E81"/>
    <w:rsid w:val="00647A67"/>
    <w:rsid w:val="00653D01"/>
    <w:rsid w:val="00664E6C"/>
    <w:rsid w:val="00664EE1"/>
    <w:rsid w:val="006662ED"/>
    <w:rsid w:val="00670274"/>
    <w:rsid w:val="006767B2"/>
    <w:rsid w:val="00685EED"/>
    <w:rsid w:val="00686412"/>
    <w:rsid w:val="00691781"/>
    <w:rsid w:val="006953A2"/>
    <w:rsid w:val="006953E1"/>
    <w:rsid w:val="00695A38"/>
    <w:rsid w:val="006A655E"/>
    <w:rsid w:val="006B0F13"/>
    <w:rsid w:val="006B6044"/>
    <w:rsid w:val="006C327F"/>
    <w:rsid w:val="006C6A9D"/>
    <w:rsid w:val="006D1154"/>
    <w:rsid w:val="006D1CE6"/>
    <w:rsid w:val="006D2ECD"/>
    <w:rsid w:val="006E2E20"/>
    <w:rsid w:val="006E471F"/>
    <w:rsid w:val="006F1F46"/>
    <w:rsid w:val="00701159"/>
    <w:rsid w:val="00703BD3"/>
    <w:rsid w:val="00705849"/>
    <w:rsid w:val="00706308"/>
    <w:rsid w:val="00712665"/>
    <w:rsid w:val="0071386B"/>
    <w:rsid w:val="007210F5"/>
    <w:rsid w:val="0072479C"/>
    <w:rsid w:val="00727A5B"/>
    <w:rsid w:val="00732989"/>
    <w:rsid w:val="007358BA"/>
    <w:rsid w:val="00735C38"/>
    <w:rsid w:val="007361EE"/>
    <w:rsid w:val="00743326"/>
    <w:rsid w:val="00750733"/>
    <w:rsid w:val="00750780"/>
    <w:rsid w:val="007525D1"/>
    <w:rsid w:val="00752725"/>
    <w:rsid w:val="00756C31"/>
    <w:rsid w:val="007574D0"/>
    <w:rsid w:val="00760A65"/>
    <w:rsid w:val="007628B1"/>
    <w:rsid w:val="00763B35"/>
    <w:rsid w:val="00764AF2"/>
    <w:rsid w:val="00766E99"/>
    <w:rsid w:val="00770652"/>
    <w:rsid w:val="00772136"/>
    <w:rsid w:val="00775717"/>
    <w:rsid w:val="007761F1"/>
    <w:rsid w:val="00776618"/>
    <w:rsid w:val="00776B47"/>
    <w:rsid w:val="007812B9"/>
    <w:rsid w:val="007841A3"/>
    <w:rsid w:val="00785465"/>
    <w:rsid w:val="00785CFD"/>
    <w:rsid w:val="007865DD"/>
    <w:rsid w:val="00787B55"/>
    <w:rsid w:val="0079179F"/>
    <w:rsid w:val="00792FC0"/>
    <w:rsid w:val="00793E98"/>
    <w:rsid w:val="00796A8D"/>
    <w:rsid w:val="007A0BE4"/>
    <w:rsid w:val="007B0C68"/>
    <w:rsid w:val="007B3114"/>
    <w:rsid w:val="007B5373"/>
    <w:rsid w:val="007C0010"/>
    <w:rsid w:val="007C037C"/>
    <w:rsid w:val="007C14A9"/>
    <w:rsid w:val="007C5347"/>
    <w:rsid w:val="007D08F7"/>
    <w:rsid w:val="007D0E0A"/>
    <w:rsid w:val="007D238E"/>
    <w:rsid w:val="007D4A7D"/>
    <w:rsid w:val="007D4DCE"/>
    <w:rsid w:val="007E7724"/>
    <w:rsid w:val="007F01BB"/>
    <w:rsid w:val="007F0A2A"/>
    <w:rsid w:val="007F1417"/>
    <w:rsid w:val="007F48F0"/>
    <w:rsid w:val="007F553A"/>
    <w:rsid w:val="007F653F"/>
    <w:rsid w:val="008034A5"/>
    <w:rsid w:val="008064EE"/>
    <w:rsid w:val="00806546"/>
    <w:rsid w:val="00810585"/>
    <w:rsid w:val="00810AA2"/>
    <w:rsid w:val="008211BC"/>
    <w:rsid w:val="008222EE"/>
    <w:rsid w:val="00823AC1"/>
    <w:rsid w:val="00824E38"/>
    <w:rsid w:val="008250EF"/>
    <w:rsid w:val="00826EA4"/>
    <w:rsid w:val="00832239"/>
    <w:rsid w:val="00843B35"/>
    <w:rsid w:val="008510FA"/>
    <w:rsid w:val="0085231F"/>
    <w:rsid w:val="00854B34"/>
    <w:rsid w:val="0086137E"/>
    <w:rsid w:val="008664DD"/>
    <w:rsid w:val="00870B23"/>
    <w:rsid w:val="008736AE"/>
    <w:rsid w:val="008775D3"/>
    <w:rsid w:val="00877BD5"/>
    <w:rsid w:val="008802D3"/>
    <w:rsid w:val="008854EF"/>
    <w:rsid w:val="00886BB9"/>
    <w:rsid w:val="008870F0"/>
    <w:rsid w:val="008931CF"/>
    <w:rsid w:val="00893934"/>
    <w:rsid w:val="008A2A1D"/>
    <w:rsid w:val="008A5E5E"/>
    <w:rsid w:val="008B018B"/>
    <w:rsid w:val="008B5CD1"/>
    <w:rsid w:val="008B7980"/>
    <w:rsid w:val="008B7FED"/>
    <w:rsid w:val="008C2F90"/>
    <w:rsid w:val="008C5834"/>
    <w:rsid w:val="008C6251"/>
    <w:rsid w:val="008C7723"/>
    <w:rsid w:val="008D12FF"/>
    <w:rsid w:val="008D7BDD"/>
    <w:rsid w:val="008F0E4D"/>
    <w:rsid w:val="008F0FEC"/>
    <w:rsid w:val="008F7B1F"/>
    <w:rsid w:val="0090254C"/>
    <w:rsid w:val="009034AD"/>
    <w:rsid w:val="009055C5"/>
    <w:rsid w:val="0090724E"/>
    <w:rsid w:val="00907888"/>
    <w:rsid w:val="00910D57"/>
    <w:rsid w:val="00913941"/>
    <w:rsid w:val="009143DF"/>
    <w:rsid w:val="009221AC"/>
    <w:rsid w:val="009225D7"/>
    <w:rsid w:val="009248C1"/>
    <w:rsid w:val="009261FD"/>
    <w:rsid w:val="00934750"/>
    <w:rsid w:val="00934E30"/>
    <w:rsid w:val="00935271"/>
    <w:rsid w:val="00942E9C"/>
    <w:rsid w:val="00943209"/>
    <w:rsid w:val="00943E52"/>
    <w:rsid w:val="0094509D"/>
    <w:rsid w:val="00945318"/>
    <w:rsid w:val="00947D33"/>
    <w:rsid w:val="00950624"/>
    <w:rsid w:val="00950DB4"/>
    <w:rsid w:val="009534C6"/>
    <w:rsid w:val="00957CCB"/>
    <w:rsid w:val="009606EB"/>
    <w:rsid w:val="00960BD4"/>
    <w:rsid w:val="009634EC"/>
    <w:rsid w:val="00963973"/>
    <w:rsid w:val="00971786"/>
    <w:rsid w:val="00971B3B"/>
    <w:rsid w:val="00986B3C"/>
    <w:rsid w:val="009939E3"/>
    <w:rsid w:val="00997069"/>
    <w:rsid w:val="009A3AC8"/>
    <w:rsid w:val="009B18A8"/>
    <w:rsid w:val="009B4B23"/>
    <w:rsid w:val="009B727B"/>
    <w:rsid w:val="009C1976"/>
    <w:rsid w:val="009C2791"/>
    <w:rsid w:val="009C2F70"/>
    <w:rsid w:val="009C2F9E"/>
    <w:rsid w:val="009C4B7C"/>
    <w:rsid w:val="009D1081"/>
    <w:rsid w:val="009D5AE2"/>
    <w:rsid w:val="009E0F30"/>
    <w:rsid w:val="009F41C4"/>
    <w:rsid w:val="009F74CD"/>
    <w:rsid w:val="00A00FC7"/>
    <w:rsid w:val="00A0137B"/>
    <w:rsid w:val="00A01657"/>
    <w:rsid w:val="00A050F4"/>
    <w:rsid w:val="00A07FEF"/>
    <w:rsid w:val="00A12F40"/>
    <w:rsid w:val="00A13BD1"/>
    <w:rsid w:val="00A14487"/>
    <w:rsid w:val="00A1497C"/>
    <w:rsid w:val="00A21956"/>
    <w:rsid w:val="00A316FD"/>
    <w:rsid w:val="00A42EEC"/>
    <w:rsid w:val="00A463DC"/>
    <w:rsid w:val="00A50406"/>
    <w:rsid w:val="00A50767"/>
    <w:rsid w:val="00A50801"/>
    <w:rsid w:val="00A5479E"/>
    <w:rsid w:val="00A60A58"/>
    <w:rsid w:val="00A610B0"/>
    <w:rsid w:val="00A61B21"/>
    <w:rsid w:val="00A62D68"/>
    <w:rsid w:val="00A64616"/>
    <w:rsid w:val="00A65B09"/>
    <w:rsid w:val="00A670BB"/>
    <w:rsid w:val="00A71291"/>
    <w:rsid w:val="00A76E7C"/>
    <w:rsid w:val="00A80AE6"/>
    <w:rsid w:val="00A81CFB"/>
    <w:rsid w:val="00A86767"/>
    <w:rsid w:val="00A871D6"/>
    <w:rsid w:val="00A96DCC"/>
    <w:rsid w:val="00AA0C57"/>
    <w:rsid w:val="00AA2F6F"/>
    <w:rsid w:val="00AA6396"/>
    <w:rsid w:val="00AB02F3"/>
    <w:rsid w:val="00AB0D90"/>
    <w:rsid w:val="00AB1783"/>
    <w:rsid w:val="00AB1E21"/>
    <w:rsid w:val="00AB1E30"/>
    <w:rsid w:val="00AB2477"/>
    <w:rsid w:val="00AB56F0"/>
    <w:rsid w:val="00AB5DBD"/>
    <w:rsid w:val="00AB5F0C"/>
    <w:rsid w:val="00AB77BB"/>
    <w:rsid w:val="00AC13F2"/>
    <w:rsid w:val="00AC273E"/>
    <w:rsid w:val="00AC3232"/>
    <w:rsid w:val="00AC73B2"/>
    <w:rsid w:val="00AD24E6"/>
    <w:rsid w:val="00AD31A0"/>
    <w:rsid w:val="00AD44F1"/>
    <w:rsid w:val="00AD4DF7"/>
    <w:rsid w:val="00AE0183"/>
    <w:rsid w:val="00AE2110"/>
    <w:rsid w:val="00AE25CD"/>
    <w:rsid w:val="00AE2EB1"/>
    <w:rsid w:val="00AE5309"/>
    <w:rsid w:val="00AF1330"/>
    <w:rsid w:val="00B00F92"/>
    <w:rsid w:val="00B01DA1"/>
    <w:rsid w:val="00B03FCD"/>
    <w:rsid w:val="00B0404B"/>
    <w:rsid w:val="00B11A76"/>
    <w:rsid w:val="00B14E25"/>
    <w:rsid w:val="00B20342"/>
    <w:rsid w:val="00B2146D"/>
    <w:rsid w:val="00B233E3"/>
    <w:rsid w:val="00B23A39"/>
    <w:rsid w:val="00B2697B"/>
    <w:rsid w:val="00B30352"/>
    <w:rsid w:val="00B346DF"/>
    <w:rsid w:val="00B37394"/>
    <w:rsid w:val="00B4514D"/>
    <w:rsid w:val="00B460C2"/>
    <w:rsid w:val="00B47460"/>
    <w:rsid w:val="00B47E26"/>
    <w:rsid w:val="00B54078"/>
    <w:rsid w:val="00B6264D"/>
    <w:rsid w:val="00B63EB9"/>
    <w:rsid w:val="00B6597D"/>
    <w:rsid w:val="00B671ED"/>
    <w:rsid w:val="00B75ED8"/>
    <w:rsid w:val="00B77809"/>
    <w:rsid w:val="00B824C3"/>
    <w:rsid w:val="00B82EDD"/>
    <w:rsid w:val="00B83B98"/>
    <w:rsid w:val="00B83FAC"/>
    <w:rsid w:val="00B850F4"/>
    <w:rsid w:val="00B860DC"/>
    <w:rsid w:val="00B879E4"/>
    <w:rsid w:val="00B9354B"/>
    <w:rsid w:val="00B9540B"/>
    <w:rsid w:val="00BA0FB0"/>
    <w:rsid w:val="00BA3794"/>
    <w:rsid w:val="00BA3F4D"/>
    <w:rsid w:val="00BA79E3"/>
    <w:rsid w:val="00BB1FC1"/>
    <w:rsid w:val="00BB239A"/>
    <w:rsid w:val="00BB31CE"/>
    <w:rsid w:val="00BB34C7"/>
    <w:rsid w:val="00BC0188"/>
    <w:rsid w:val="00BC0384"/>
    <w:rsid w:val="00BC6FB7"/>
    <w:rsid w:val="00BD04F4"/>
    <w:rsid w:val="00BD0FC3"/>
    <w:rsid w:val="00BD5564"/>
    <w:rsid w:val="00BE30CB"/>
    <w:rsid w:val="00BE441C"/>
    <w:rsid w:val="00BE55A7"/>
    <w:rsid w:val="00BE64B3"/>
    <w:rsid w:val="00BE772E"/>
    <w:rsid w:val="00BE7D74"/>
    <w:rsid w:val="00BF26C5"/>
    <w:rsid w:val="00BF30D9"/>
    <w:rsid w:val="00BF63F9"/>
    <w:rsid w:val="00BF6A7B"/>
    <w:rsid w:val="00BF6B3C"/>
    <w:rsid w:val="00C00878"/>
    <w:rsid w:val="00C05928"/>
    <w:rsid w:val="00C06D9A"/>
    <w:rsid w:val="00C0702B"/>
    <w:rsid w:val="00C1190F"/>
    <w:rsid w:val="00C11B08"/>
    <w:rsid w:val="00C11C8D"/>
    <w:rsid w:val="00C12133"/>
    <w:rsid w:val="00C12A81"/>
    <w:rsid w:val="00C15F14"/>
    <w:rsid w:val="00C16413"/>
    <w:rsid w:val="00C17A25"/>
    <w:rsid w:val="00C201EB"/>
    <w:rsid w:val="00C220CD"/>
    <w:rsid w:val="00C33308"/>
    <w:rsid w:val="00C4003A"/>
    <w:rsid w:val="00C41422"/>
    <w:rsid w:val="00C50828"/>
    <w:rsid w:val="00C51137"/>
    <w:rsid w:val="00C55405"/>
    <w:rsid w:val="00C6206C"/>
    <w:rsid w:val="00C62814"/>
    <w:rsid w:val="00C715A3"/>
    <w:rsid w:val="00C72D11"/>
    <w:rsid w:val="00C863AE"/>
    <w:rsid w:val="00C86651"/>
    <w:rsid w:val="00C87372"/>
    <w:rsid w:val="00C87C18"/>
    <w:rsid w:val="00C92E08"/>
    <w:rsid w:val="00C93473"/>
    <w:rsid w:val="00C971C1"/>
    <w:rsid w:val="00CA1FE3"/>
    <w:rsid w:val="00CA332D"/>
    <w:rsid w:val="00CB254D"/>
    <w:rsid w:val="00CB2D4F"/>
    <w:rsid w:val="00CB3533"/>
    <w:rsid w:val="00CB7600"/>
    <w:rsid w:val="00CB7625"/>
    <w:rsid w:val="00CB7D61"/>
    <w:rsid w:val="00CC31B6"/>
    <w:rsid w:val="00CC5366"/>
    <w:rsid w:val="00CC6A4B"/>
    <w:rsid w:val="00CC7680"/>
    <w:rsid w:val="00CD7A5A"/>
    <w:rsid w:val="00CD7AAF"/>
    <w:rsid w:val="00CE2BA6"/>
    <w:rsid w:val="00CE3197"/>
    <w:rsid w:val="00CE564D"/>
    <w:rsid w:val="00CF181E"/>
    <w:rsid w:val="00CF26AE"/>
    <w:rsid w:val="00CF2B0C"/>
    <w:rsid w:val="00CF31B9"/>
    <w:rsid w:val="00CF5C54"/>
    <w:rsid w:val="00D00B63"/>
    <w:rsid w:val="00D0166C"/>
    <w:rsid w:val="00D023A0"/>
    <w:rsid w:val="00D076B0"/>
    <w:rsid w:val="00D13D14"/>
    <w:rsid w:val="00D14889"/>
    <w:rsid w:val="00D16E87"/>
    <w:rsid w:val="00D25AA0"/>
    <w:rsid w:val="00D27D0E"/>
    <w:rsid w:val="00D3085F"/>
    <w:rsid w:val="00D315AF"/>
    <w:rsid w:val="00D31ACA"/>
    <w:rsid w:val="00D31BE5"/>
    <w:rsid w:val="00D35DA7"/>
    <w:rsid w:val="00D36B57"/>
    <w:rsid w:val="00D41FF4"/>
    <w:rsid w:val="00D42A15"/>
    <w:rsid w:val="00D47AD0"/>
    <w:rsid w:val="00D47CFD"/>
    <w:rsid w:val="00D56BA6"/>
    <w:rsid w:val="00D57A57"/>
    <w:rsid w:val="00D613A9"/>
    <w:rsid w:val="00D658D3"/>
    <w:rsid w:val="00D65FB6"/>
    <w:rsid w:val="00D666F9"/>
    <w:rsid w:val="00D7238E"/>
    <w:rsid w:val="00D73003"/>
    <w:rsid w:val="00D73C03"/>
    <w:rsid w:val="00D73C7A"/>
    <w:rsid w:val="00D77CF8"/>
    <w:rsid w:val="00D802A1"/>
    <w:rsid w:val="00D807DC"/>
    <w:rsid w:val="00D81A72"/>
    <w:rsid w:val="00D85BE1"/>
    <w:rsid w:val="00D92EDA"/>
    <w:rsid w:val="00D9359B"/>
    <w:rsid w:val="00D94B0E"/>
    <w:rsid w:val="00D962C3"/>
    <w:rsid w:val="00DA3E28"/>
    <w:rsid w:val="00DA55D5"/>
    <w:rsid w:val="00DA5661"/>
    <w:rsid w:val="00DA6984"/>
    <w:rsid w:val="00DA6E07"/>
    <w:rsid w:val="00DA7584"/>
    <w:rsid w:val="00DA7A62"/>
    <w:rsid w:val="00DB0413"/>
    <w:rsid w:val="00DB0F15"/>
    <w:rsid w:val="00DB3292"/>
    <w:rsid w:val="00DB4331"/>
    <w:rsid w:val="00DB53C5"/>
    <w:rsid w:val="00DC0B6D"/>
    <w:rsid w:val="00DC1F40"/>
    <w:rsid w:val="00DC2F99"/>
    <w:rsid w:val="00DC3B21"/>
    <w:rsid w:val="00DC489D"/>
    <w:rsid w:val="00DC6A0D"/>
    <w:rsid w:val="00DD0CAB"/>
    <w:rsid w:val="00DD140B"/>
    <w:rsid w:val="00DD2123"/>
    <w:rsid w:val="00DD2A9E"/>
    <w:rsid w:val="00DD509E"/>
    <w:rsid w:val="00DE14C5"/>
    <w:rsid w:val="00DE2331"/>
    <w:rsid w:val="00DE2FD1"/>
    <w:rsid w:val="00DE4CDE"/>
    <w:rsid w:val="00DE5157"/>
    <w:rsid w:val="00DF1532"/>
    <w:rsid w:val="00DF1BBC"/>
    <w:rsid w:val="00DF2007"/>
    <w:rsid w:val="00DF38C6"/>
    <w:rsid w:val="00DF7AE5"/>
    <w:rsid w:val="00E054F9"/>
    <w:rsid w:val="00E05BA5"/>
    <w:rsid w:val="00E07762"/>
    <w:rsid w:val="00E10918"/>
    <w:rsid w:val="00E12CAA"/>
    <w:rsid w:val="00E153F2"/>
    <w:rsid w:val="00E239D8"/>
    <w:rsid w:val="00E2647E"/>
    <w:rsid w:val="00E26D9D"/>
    <w:rsid w:val="00E318F2"/>
    <w:rsid w:val="00E324D2"/>
    <w:rsid w:val="00E334BB"/>
    <w:rsid w:val="00E42DAD"/>
    <w:rsid w:val="00E4520C"/>
    <w:rsid w:val="00E45F90"/>
    <w:rsid w:val="00E47E3C"/>
    <w:rsid w:val="00E52291"/>
    <w:rsid w:val="00E527BE"/>
    <w:rsid w:val="00E53576"/>
    <w:rsid w:val="00E55115"/>
    <w:rsid w:val="00E56EFE"/>
    <w:rsid w:val="00E60CE6"/>
    <w:rsid w:val="00E61442"/>
    <w:rsid w:val="00E61D02"/>
    <w:rsid w:val="00E62D48"/>
    <w:rsid w:val="00E6431C"/>
    <w:rsid w:val="00E64BFF"/>
    <w:rsid w:val="00E65900"/>
    <w:rsid w:val="00E65D32"/>
    <w:rsid w:val="00E678A0"/>
    <w:rsid w:val="00E7078D"/>
    <w:rsid w:val="00E7085E"/>
    <w:rsid w:val="00E76843"/>
    <w:rsid w:val="00E81F37"/>
    <w:rsid w:val="00E85D1C"/>
    <w:rsid w:val="00E87FB4"/>
    <w:rsid w:val="00E93FCF"/>
    <w:rsid w:val="00E96BF0"/>
    <w:rsid w:val="00E9778E"/>
    <w:rsid w:val="00E97C63"/>
    <w:rsid w:val="00EB7C66"/>
    <w:rsid w:val="00EC2425"/>
    <w:rsid w:val="00EC42E3"/>
    <w:rsid w:val="00EC72BE"/>
    <w:rsid w:val="00EC750D"/>
    <w:rsid w:val="00ED3899"/>
    <w:rsid w:val="00ED5FF1"/>
    <w:rsid w:val="00EE35E4"/>
    <w:rsid w:val="00EE520A"/>
    <w:rsid w:val="00EE688C"/>
    <w:rsid w:val="00EF0F49"/>
    <w:rsid w:val="00EF2AF4"/>
    <w:rsid w:val="00EF2EA3"/>
    <w:rsid w:val="00EF679F"/>
    <w:rsid w:val="00F004E4"/>
    <w:rsid w:val="00F005C9"/>
    <w:rsid w:val="00F04681"/>
    <w:rsid w:val="00F1404D"/>
    <w:rsid w:val="00F16B2B"/>
    <w:rsid w:val="00F16EDB"/>
    <w:rsid w:val="00F208DC"/>
    <w:rsid w:val="00F22CB3"/>
    <w:rsid w:val="00F234F5"/>
    <w:rsid w:val="00F26736"/>
    <w:rsid w:val="00F30F6F"/>
    <w:rsid w:val="00F3166C"/>
    <w:rsid w:val="00F33259"/>
    <w:rsid w:val="00F33781"/>
    <w:rsid w:val="00F430B4"/>
    <w:rsid w:val="00F43355"/>
    <w:rsid w:val="00F433BE"/>
    <w:rsid w:val="00F44FB8"/>
    <w:rsid w:val="00F46429"/>
    <w:rsid w:val="00F502CA"/>
    <w:rsid w:val="00F519B9"/>
    <w:rsid w:val="00F55DE9"/>
    <w:rsid w:val="00F55E8B"/>
    <w:rsid w:val="00F564F9"/>
    <w:rsid w:val="00F669BA"/>
    <w:rsid w:val="00F671D0"/>
    <w:rsid w:val="00F73F4E"/>
    <w:rsid w:val="00F74D93"/>
    <w:rsid w:val="00F7766C"/>
    <w:rsid w:val="00F81C80"/>
    <w:rsid w:val="00F82076"/>
    <w:rsid w:val="00F83726"/>
    <w:rsid w:val="00F866A4"/>
    <w:rsid w:val="00F94FCC"/>
    <w:rsid w:val="00F9506D"/>
    <w:rsid w:val="00FA1AA5"/>
    <w:rsid w:val="00FA269F"/>
    <w:rsid w:val="00FB1314"/>
    <w:rsid w:val="00FB21F7"/>
    <w:rsid w:val="00FB22AF"/>
    <w:rsid w:val="00FB2AAE"/>
    <w:rsid w:val="00FB4AE8"/>
    <w:rsid w:val="00FB4E63"/>
    <w:rsid w:val="00FB7F9C"/>
    <w:rsid w:val="00FC25E1"/>
    <w:rsid w:val="00FC25E7"/>
    <w:rsid w:val="00FC282F"/>
    <w:rsid w:val="00FC3FA5"/>
    <w:rsid w:val="00FC6260"/>
    <w:rsid w:val="00FC6603"/>
    <w:rsid w:val="00FD2C03"/>
    <w:rsid w:val="00FD63B3"/>
    <w:rsid w:val="00FE1BFD"/>
    <w:rsid w:val="00FE7673"/>
    <w:rsid w:val="00FF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ru v:ext="edit" colors="#ddd"/>
    </o:shapedefaults>
    <o:shapelayout v:ext="edit">
      <o:idmap v:ext="edit" data="1"/>
    </o:shapelayout>
  </w:shapeDefaults>
  <w:decimalSymbol w:val=","/>
  <w:listSeparator w:val=";"/>
  <w14:docId w14:val="077FBF98"/>
  <w15:docId w15:val="{395D7B1F-880B-4E72-A26D-505A72A37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="Times New Roman" w:hAnsi="Open Sans" w:cs="Open Sans"/>
        <w:sz w:val="18"/>
        <w:szCs w:val="18"/>
        <w:lang w:val="nl-NL" w:eastAsia="nl-NL" w:bidi="ar-SA"/>
      </w:rPr>
    </w:rPrDefault>
    <w:pPrDefault>
      <w:pPr>
        <w:spacing w:line="260" w:lineRule="atLeast"/>
      </w:pPr>
    </w:pPrDefault>
  </w:docDefaults>
  <w:latentStyles w:defLockedState="0" w:defUIPriority="98" w:defSemiHidden="0" w:defUnhideWhenUsed="0" w:defQFormat="0" w:count="376">
    <w:lsdException w:name="Normal" w:uiPriority="4"/>
    <w:lsdException w:name="heading 1" w:uiPriority="4"/>
    <w:lsdException w:name="heading 2" w:uiPriority="4"/>
    <w:lsdException w:name="heading 3" w:uiPriority="4"/>
    <w:lsdException w:name="heading 4" w:uiPriority="4"/>
    <w:lsdException w:name="heading 5" w:uiPriority="4"/>
    <w:lsdException w:name="heading 6" w:uiPriority="4"/>
    <w:lsdException w:name="heading 7" w:semiHidden="1" w:uiPriority="4"/>
    <w:lsdException w:name="heading 8" w:semiHidden="1" w:uiPriority="4"/>
    <w:lsdException w:name="heading 9" w:semiHidden="1" w:uiPriority="4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4"/>
    <w:lsdException w:name="toc 2" w:semiHidden="1" w:uiPriority="4"/>
    <w:lsdException w:name="toc 3" w:semiHidden="1" w:uiPriority="4"/>
    <w:lsdException w:name="toc 4" w:semiHidden="1" w:uiPriority="4"/>
    <w:lsdException w:name="toc 5" w:semiHidden="1" w:uiPriority="4"/>
    <w:lsdException w:name="toc 6" w:semiHidden="1" w:uiPriority="4"/>
    <w:lsdException w:name="toc 7" w:semiHidden="1" w:uiPriority="4"/>
    <w:lsdException w:name="toc 8" w:semiHidden="1" w:uiPriority="4"/>
    <w:lsdException w:name="toc 9" w:semiHidden="1" w:uiPriority="4"/>
    <w:lsdException w:name="Normal Indent" w:semiHidden="1"/>
    <w:lsdException w:name="footnote text" w:semiHidden="1" w:uiPriority="4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4"/>
    <w:lsdException w:name="table of figures" w:semiHidden="1" w:uiPriority="4"/>
    <w:lsdException w:name="envelope address" w:semiHidden="1"/>
    <w:lsdException w:name="envelope return" w:semiHidden="1"/>
    <w:lsdException w:name="footnote reference" w:semiHidden="1" w:uiPriority="4"/>
    <w:lsdException w:name="annotation reference" w:semiHidden="1"/>
    <w:lsdException w:name="line number" w:semiHidden="1"/>
    <w:lsdException w:name="page number" w:semiHidden="1"/>
    <w:lsdException w:name="endnote reference" w:semiHidden="1" w:uiPriority="4"/>
    <w:lsdException w:name="endnote text" w:semiHidden="1" w:uiPriority="4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2" w:semiHidden="1"/>
    <w:lsdException w:name="List 3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Closing" w:semiHidden="1"/>
    <w:lsdException w:name="Signature" w:semiHidden="1"/>
    <w:lsdException w:name="Default Paragraph Font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4"/>
    <w:lsdException w:name="FollowedHyperlink" w:semiHidden="1" w:uiPriority="4"/>
    <w:lsdException w:name="Document Map" w:semiHidden="1"/>
    <w:lsdException w:name="Plain Text" w:semiHidden="1"/>
    <w:lsdException w:name="E-mail Signature" w:semiHidden="1"/>
    <w:lsdException w:name="HTML Top of Form" w:semiHidden="1" w:uiPriority="0" w:unhideWhenUsed="1"/>
    <w:lsdException w:name="HTML Bottom of Form" w:semiHidden="1" w:uiPriority="0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uiPriority="0"/>
    <w:lsdException w:name="Table Subtle 2" w:semiHidden="1" w:uiPriority="0" w:unhideWhenUsed="1"/>
    <w:lsdException w:name="Table Web 1" w:semiHidden="1" w:uiPriority="0" w:unhideWhenUsed="1"/>
    <w:lsdException w:name="Table Web 2" w:uiPriority="0"/>
    <w:lsdException w:name="Table Web 3" w:uiPriority="0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aliases w:val="Normal RU"/>
    <w:uiPriority w:val="4"/>
    <w:rsid w:val="009C2F70"/>
  </w:style>
  <w:style w:type="paragraph" w:styleId="Kop1">
    <w:name w:val="heading 1"/>
    <w:aliases w:val="Heading 1 RU"/>
    <w:basedOn w:val="ZsysbasisRU"/>
    <w:next w:val="BodytextRU"/>
    <w:uiPriority w:val="4"/>
    <w:rsid w:val="00D36B57"/>
    <w:pPr>
      <w:keepNext/>
      <w:keepLines/>
      <w:pageBreakBefore/>
      <w:numPr>
        <w:numId w:val="27"/>
      </w:numPr>
      <w:spacing w:line="780" w:lineRule="atLeast"/>
      <w:outlineLvl w:val="0"/>
    </w:pPr>
    <w:rPr>
      <w:rFonts w:ascii="Open Sans ExtraBold" w:hAnsi="Open Sans ExtraBold" w:cs="Open Sans ExtraBold"/>
      <w:bCs/>
      <w:color w:val="BE311A"/>
      <w:spacing w:val="-16"/>
      <w:sz w:val="60"/>
      <w:szCs w:val="32"/>
    </w:rPr>
  </w:style>
  <w:style w:type="paragraph" w:styleId="Kop2">
    <w:name w:val="heading 2"/>
    <w:aliases w:val="Heading 2 RU"/>
    <w:basedOn w:val="ZsysbasisRU"/>
    <w:next w:val="BodytextRU"/>
    <w:uiPriority w:val="4"/>
    <w:rsid w:val="00D36B57"/>
    <w:pPr>
      <w:keepNext/>
      <w:keepLines/>
      <w:numPr>
        <w:ilvl w:val="1"/>
        <w:numId w:val="27"/>
      </w:numPr>
      <w:spacing w:before="300" w:after="240" w:line="360" w:lineRule="atLeast"/>
      <w:outlineLvl w:val="1"/>
    </w:pPr>
    <w:rPr>
      <w:rFonts w:ascii="Open Sans ExtraBold" w:hAnsi="Open Sans ExtraBold" w:cs="Open Sans ExtraBold"/>
      <w:bCs/>
      <w:color w:val="BE311A"/>
      <w:spacing w:val="-8"/>
      <w:sz w:val="28"/>
      <w:szCs w:val="32"/>
    </w:rPr>
  </w:style>
  <w:style w:type="paragraph" w:styleId="Kop3">
    <w:name w:val="heading 3"/>
    <w:aliases w:val="Heading 3 RU"/>
    <w:basedOn w:val="ZsysbasisRU"/>
    <w:next w:val="BodytextRU"/>
    <w:uiPriority w:val="4"/>
    <w:rsid w:val="00345315"/>
    <w:pPr>
      <w:keepNext/>
      <w:keepLines/>
      <w:numPr>
        <w:ilvl w:val="2"/>
        <w:numId w:val="27"/>
      </w:numPr>
      <w:outlineLvl w:val="2"/>
    </w:pPr>
    <w:rPr>
      <w:i/>
      <w:iCs/>
    </w:rPr>
  </w:style>
  <w:style w:type="paragraph" w:styleId="Kop4">
    <w:name w:val="heading 4"/>
    <w:aliases w:val="Heading 4 RU"/>
    <w:basedOn w:val="ZsysbasisRU"/>
    <w:next w:val="BodytextRU"/>
    <w:uiPriority w:val="4"/>
    <w:rsid w:val="00345315"/>
    <w:pPr>
      <w:keepNext/>
      <w:keepLines/>
      <w:numPr>
        <w:ilvl w:val="3"/>
        <w:numId w:val="27"/>
      </w:numPr>
      <w:outlineLvl w:val="3"/>
    </w:pPr>
    <w:rPr>
      <w:bCs/>
      <w:szCs w:val="24"/>
    </w:rPr>
  </w:style>
  <w:style w:type="paragraph" w:styleId="Kop5">
    <w:name w:val="heading 5"/>
    <w:aliases w:val="Heading 5 RU"/>
    <w:basedOn w:val="ZsysbasisRU"/>
    <w:next w:val="BodytextRU"/>
    <w:uiPriority w:val="4"/>
    <w:rsid w:val="00345315"/>
    <w:pPr>
      <w:keepNext/>
      <w:keepLines/>
      <w:numPr>
        <w:ilvl w:val="4"/>
        <w:numId w:val="27"/>
      </w:numPr>
      <w:outlineLvl w:val="4"/>
    </w:pPr>
    <w:rPr>
      <w:bCs/>
      <w:iCs/>
      <w:szCs w:val="22"/>
    </w:rPr>
  </w:style>
  <w:style w:type="paragraph" w:styleId="Kop6">
    <w:name w:val="heading 6"/>
    <w:aliases w:val="Heading 6 RU"/>
    <w:basedOn w:val="ZsysbasisRU"/>
    <w:next w:val="BodytextRU"/>
    <w:uiPriority w:val="4"/>
    <w:rsid w:val="00345315"/>
    <w:pPr>
      <w:keepNext/>
      <w:keepLines/>
      <w:numPr>
        <w:ilvl w:val="5"/>
        <w:numId w:val="27"/>
      </w:numPr>
      <w:outlineLvl w:val="5"/>
    </w:pPr>
  </w:style>
  <w:style w:type="paragraph" w:styleId="Kop7">
    <w:name w:val="heading 7"/>
    <w:aliases w:val="Heading 7 RU"/>
    <w:basedOn w:val="ZsysbasisRU"/>
    <w:next w:val="BodytextRU"/>
    <w:uiPriority w:val="4"/>
    <w:rsid w:val="00345315"/>
    <w:pPr>
      <w:keepNext/>
      <w:keepLines/>
      <w:numPr>
        <w:ilvl w:val="6"/>
        <w:numId w:val="27"/>
      </w:numPr>
      <w:outlineLvl w:val="6"/>
    </w:pPr>
    <w:rPr>
      <w:bCs/>
      <w:szCs w:val="20"/>
    </w:rPr>
  </w:style>
  <w:style w:type="paragraph" w:styleId="Kop8">
    <w:name w:val="heading 8"/>
    <w:aliases w:val="Heading 8 RU"/>
    <w:basedOn w:val="ZsysbasisRU"/>
    <w:next w:val="BodytextRU"/>
    <w:uiPriority w:val="4"/>
    <w:rsid w:val="00345315"/>
    <w:pPr>
      <w:keepNext/>
      <w:keepLines/>
      <w:numPr>
        <w:ilvl w:val="7"/>
        <w:numId w:val="27"/>
      </w:numPr>
      <w:outlineLvl w:val="7"/>
    </w:pPr>
    <w:rPr>
      <w:iCs/>
      <w:szCs w:val="20"/>
    </w:rPr>
  </w:style>
  <w:style w:type="paragraph" w:styleId="Kop9">
    <w:name w:val="heading 9"/>
    <w:aliases w:val="Heading 9 RU"/>
    <w:basedOn w:val="ZsysbasisRU"/>
    <w:next w:val="BodytextRU"/>
    <w:uiPriority w:val="4"/>
    <w:rsid w:val="00345315"/>
    <w:pPr>
      <w:keepNext/>
      <w:keepLines/>
      <w:numPr>
        <w:ilvl w:val="8"/>
        <w:numId w:val="27"/>
      </w:numPr>
      <w:outlineLvl w:val="8"/>
    </w:pPr>
    <w:rPr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odytextRU">
    <w:name w:val="Body text RU"/>
    <w:basedOn w:val="ZsysbasisRU"/>
    <w:qFormat/>
    <w:rsid w:val="00D802A1"/>
  </w:style>
  <w:style w:type="paragraph" w:customStyle="1" w:styleId="ZsysbasisRU">
    <w:name w:val="Zsysbasis RU"/>
    <w:next w:val="BodytextRU"/>
    <w:link w:val="ZsysbasisRUChar"/>
    <w:uiPriority w:val="4"/>
    <w:semiHidden/>
    <w:rsid w:val="005E02CD"/>
  </w:style>
  <w:style w:type="paragraph" w:customStyle="1" w:styleId="BodytextboldRU">
    <w:name w:val="Body text bold RU"/>
    <w:basedOn w:val="ZsysbasisRU"/>
    <w:next w:val="BodytextRU"/>
    <w:uiPriority w:val="1"/>
    <w:qFormat/>
    <w:rsid w:val="00122DED"/>
    <w:rPr>
      <w:b/>
      <w:bCs/>
    </w:rPr>
  </w:style>
  <w:style w:type="character" w:styleId="GevolgdeHyperlink">
    <w:name w:val="FollowedHyperlink"/>
    <w:aliases w:val="FollowedHyperlink RU"/>
    <w:basedOn w:val="Standaardalinea-lettertype"/>
    <w:uiPriority w:val="4"/>
    <w:rsid w:val="00B460C2"/>
    <w:rPr>
      <w:color w:val="auto"/>
      <w:u w:val="none"/>
    </w:rPr>
  </w:style>
  <w:style w:type="character" w:styleId="Hyperlink">
    <w:name w:val="Hyperlink"/>
    <w:aliases w:val="Hyperlink RU"/>
    <w:basedOn w:val="Standaardalinea-lettertype"/>
    <w:uiPriority w:val="4"/>
    <w:rsid w:val="00B460C2"/>
    <w:rPr>
      <w:color w:val="auto"/>
      <w:u w:val="none"/>
    </w:rPr>
  </w:style>
  <w:style w:type="paragraph" w:customStyle="1" w:styleId="AddressboxRU">
    <w:name w:val="Address box RU"/>
    <w:basedOn w:val="ZsysbasisRU"/>
    <w:uiPriority w:val="4"/>
    <w:rsid w:val="00280D1D"/>
    <w:rPr>
      <w:noProof/>
    </w:rPr>
  </w:style>
  <w:style w:type="paragraph" w:styleId="Koptekst">
    <w:name w:val="header"/>
    <w:basedOn w:val="ZsysbasisRU"/>
    <w:next w:val="BodytextRU"/>
    <w:uiPriority w:val="98"/>
    <w:semiHidden/>
    <w:rsid w:val="00122DED"/>
  </w:style>
  <w:style w:type="paragraph" w:styleId="Voettekst">
    <w:name w:val="footer"/>
    <w:basedOn w:val="ZsysbasisRU"/>
    <w:next w:val="BodytextRU"/>
    <w:uiPriority w:val="98"/>
    <w:semiHidden/>
    <w:rsid w:val="00122DED"/>
    <w:pPr>
      <w:jc w:val="right"/>
    </w:pPr>
  </w:style>
  <w:style w:type="paragraph" w:customStyle="1" w:styleId="HeadertextRU">
    <w:name w:val="Header text RU"/>
    <w:basedOn w:val="ZsysbasisdocumentdataRU"/>
    <w:uiPriority w:val="4"/>
    <w:rsid w:val="00122DED"/>
    <w:rPr>
      <w:sz w:val="14"/>
    </w:rPr>
  </w:style>
  <w:style w:type="paragraph" w:customStyle="1" w:styleId="FootertextRU">
    <w:name w:val="Footer text RU"/>
    <w:basedOn w:val="ZsysbasisdocumentdataRU"/>
    <w:uiPriority w:val="4"/>
    <w:rsid w:val="00E334BB"/>
  </w:style>
  <w:style w:type="numbering" w:styleId="111111">
    <w:name w:val="Outline List 2"/>
    <w:basedOn w:val="Geenlijst"/>
    <w:uiPriority w:val="98"/>
    <w:semiHidden/>
    <w:rsid w:val="00E07762"/>
    <w:pPr>
      <w:numPr>
        <w:numId w:val="4"/>
      </w:numPr>
    </w:pPr>
  </w:style>
  <w:style w:type="numbering" w:styleId="1ai">
    <w:name w:val="Outline List 1"/>
    <w:basedOn w:val="Geenlijst"/>
    <w:uiPriority w:val="98"/>
    <w:semiHidden/>
    <w:rsid w:val="00E07762"/>
    <w:pPr>
      <w:numPr>
        <w:numId w:val="5"/>
      </w:numPr>
    </w:pPr>
  </w:style>
  <w:style w:type="paragraph" w:customStyle="1" w:styleId="BodytextitalicRU">
    <w:name w:val="Body text italic RU"/>
    <w:basedOn w:val="ZsysbasisRU"/>
    <w:next w:val="BodytextRU"/>
    <w:uiPriority w:val="2"/>
    <w:qFormat/>
    <w:rsid w:val="00122DED"/>
    <w:rPr>
      <w:i/>
      <w:iCs/>
    </w:rPr>
  </w:style>
  <w:style w:type="table" w:styleId="3D-effectenvoortabel1">
    <w:name w:val="Table 3D effects 1"/>
    <w:basedOn w:val="Standaardtabel"/>
    <w:semiHidden/>
    <w:rsid w:val="00451FD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451FD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451FD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ZsysbasisRU"/>
    <w:next w:val="BodytextRU"/>
    <w:uiPriority w:val="98"/>
    <w:semiHidden/>
    <w:rsid w:val="0020607F"/>
  </w:style>
  <w:style w:type="paragraph" w:styleId="Adresenvelop">
    <w:name w:val="envelope address"/>
    <w:basedOn w:val="ZsysbasisRU"/>
    <w:next w:val="BodytextRU"/>
    <w:uiPriority w:val="98"/>
    <w:semiHidden/>
    <w:rsid w:val="0020607F"/>
  </w:style>
  <w:style w:type="paragraph" w:styleId="Afsluiting">
    <w:name w:val="Closing"/>
    <w:basedOn w:val="ZsysbasisRU"/>
    <w:next w:val="BodytextRU"/>
    <w:uiPriority w:val="98"/>
    <w:semiHidden/>
    <w:rsid w:val="0020607F"/>
  </w:style>
  <w:style w:type="paragraph" w:customStyle="1" w:styleId="Customlist1stlevelRU">
    <w:name w:val="Custom list 1st level RU"/>
    <w:basedOn w:val="ZsysbasisRU"/>
    <w:uiPriority w:val="4"/>
    <w:qFormat/>
    <w:rsid w:val="00122DED"/>
    <w:pPr>
      <w:tabs>
        <w:tab w:val="left" w:pos="170"/>
      </w:tabs>
      <w:ind w:left="170" w:hanging="170"/>
    </w:pPr>
  </w:style>
  <w:style w:type="paragraph" w:customStyle="1" w:styleId="Customlist2ndlevelRU">
    <w:name w:val="Custom list 2nd level RU"/>
    <w:basedOn w:val="ZsysbasisRU"/>
    <w:uiPriority w:val="4"/>
    <w:qFormat/>
    <w:rsid w:val="00122DED"/>
    <w:pPr>
      <w:tabs>
        <w:tab w:val="left" w:pos="340"/>
      </w:tabs>
      <w:ind w:left="340" w:hanging="170"/>
    </w:pPr>
  </w:style>
  <w:style w:type="paragraph" w:customStyle="1" w:styleId="Customlist3rdlevelRU">
    <w:name w:val="Custom list 3rd level RU"/>
    <w:basedOn w:val="ZsysbasisRU"/>
    <w:uiPriority w:val="4"/>
    <w:qFormat/>
    <w:rsid w:val="00122DED"/>
    <w:pPr>
      <w:tabs>
        <w:tab w:val="left" w:pos="510"/>
      </w:tabs>
      <w:ind w:left="510" w:hanging="170"/>
    </w:pPr>
  </w:style>
  <w:style w:type="paragraph" w:customStyle="1" w:styleId="Indent1stlevelRU">
    <w:name w:val="Indent 1st level RU"/>
    <w:basedOn w:val="ZsysbasisRU"/>
    <w:uiPriority w:val="4"/>
    <w:qFormat/>
    <w:rsid w:val="00122DED"/>
    <w:pPr>
      <w:ind w:left="170"/>
    </w:pPr>
  </w:style>
  <w:style w:type="paragraph" w:customStyle="1" w:styleId="Indent2ndlevelRU">
    <w:name w:val="Indent 2nd level RU"/>
    <w:basedOn w:val="ZsysbasisRU"/>
    <w:uiPriority w:val="4"/>
    <w:qFormat/>
    <w:rsid w:val="00122DED"/>
    <w:pPr>
      <w:ind w:left="340"/>
    </w:pPr>
  </w:style>
  <w:style w:type="paragraph" w:customStyle="1" w:styleId="Indent3rdlevelRU">
    <w:name w:val="Indent 3rd level RU"/>
    <w:basedOn w:val="ZsysbasisRU"/>
    <w:uiPriority w:val="4"/>
    <w:qFormat/>
    <w:rsid w:val="00122DED"/>
    <w:pPr>
      <w:ind w:left="510"/>
    </w:pPr>
  </w:style>
  <w:style w:type="paragraph" w:styleId="Inhopg1">
    <w:name w:val="toc 1"/>
    <w:aliases w:val="TOC 1 RU"/>
    <w:basedOn w:val="ZsysbasistocRU"/>
    <w:next w:val="BodytextRU"/>
    <w:uiPriority w:val="4"/>
    <w:rsid w:val="00A01657"/>
    <w:pPr>
      <w:spacing w:before="260"/>
      <w:ind w:left="0" w:firstLine="0"/>
    </w:pPr>
    <w:rPr>
      <w:b/>
    </w:rPr>
  </w:style>
  <w:style w:type="paragraph" w:styleId="Inhopg2">
    <w:name w:val="toc 2"/>
    <w:aliases w:val="TOC 2 RU"/>
    <w:basedOn w:val="ZsysbasistocRU"/>
    <w:next w:val="BodytextRU"/>
    <w:uiPriority w:val="4"/>
    <w:rsid w:val="00A01657"/>
    <w:pPr>
      <w:ind w:left="261" w:firstLine="0"/>
    </w:pPr>
  </w:style>
  <w:style w:type="paragraph" w:styleId="Inhopg3">
    <w:name w:val="toc 3"/>
    <w:aliases w:val="TOC 3 RU"/>
    <w:basedOn w:val="ZsysbasistocRU"/>
    <w:next w:val="BodytextRU"/>
    <w:uiPriority w:val="4"/>
    <w:rsid w:val="003B6B0A"/>
    <w:pPr>
      <w:numPr>
        <w:numId w:val="35"/>
      </w:numPr>
    </w:pPr>
    <w:rPr>
      <w:i/>
    </w:rPr>
  </w:style>
  <w:style w:type="paragraph" w:styleId="Inhopg4">
    <w:name w:val="toc 4"/>
    <w:aliases w:val="TOC 4 RU"/>
    <w:basedOn w:val="ZsysbasistocRU"/>
    <w:next w:val="BodytextRU"/>
    <w:uiPriority w:val="4"/>
    <w:rsid w:val="00122DED"/>
  </w:style>
  <w:style w:type="paragraph" w:styleId="Bronvermelding">
    <w:name w:val="table of authorities"/>
    <w:basedOn w:val="ZsysbasisRU"/>
    <w:next w:val="BodytextRU"/>
    <w:uiPriority w:val="98"/>
    <w:semiHidden/>
    <w:rsid w:val="00F33259"/>
    <w:pPr>
      <w:ind w:left="180" w:hanging="180"/>
    </w:pPr>
  </w:style>
  <w:style w:type="paragraph" w:styleId="Index2">
    <w:name w:val="index 2"/>
    <w:basedOn w:val="ZsysbasisRU"/>
    <w:next w:val="BodytextRU"/>
    <w:uiPriority w:val="98"/>
    <w:semiHidden/>
    <w:rsid w:val="00122DED"/>
  </w:style>
  <w:style w:type="paragraph" w:styleId="Index3">
    <w:name w:val="index 3"/>
    <w:basedOn w:val="ZsysbasisRU"/>
    <w:next w:val="BodytextRU"/>
    <w:uiPriority w:val="98"/>
    <w:semiHidden/>
    <w:rsid w:val="00122DED"/>
  </w:style>
  <w:style w:type="paragraph" w:styleId="Ondertitel">
    <w:name w:val="Subtitle"/>
    <w:basedOn w:val="ZsysbasisRU"/>
    <w:next w:val="BodytextRU"/>
    <w:uiPriority w:val="98"/>
    <w:semiHidden/>
    <w:rsid w:val="00122DED"/>
  </w:style>
  <w:style w:type="paragraph" w:styleId="Titel">
    <w:name w:val="Title"/>
    <w:basedOn w:val="ZsysbasisRU"/>
    <w:next w:val="BodytextRU"/>
    <w:uiPriority w:val="98"/>
    <w:semiHidden/>
    <w:rsid w:val="00122DED"/>
  </w:style>
  <w:style w:type="paragraph" w:customStyle="1" w:styleId="Heading2nonumberRU">
    <w:name w:val="Heading 2 no number RU"/>
    <w:basedOn w:val="ZsysbasisRU"/>
    <w:next w:val="BodytextRU"/>
    <w:uiPriority w:val="4"/>
    <w:qFormat/>
    <w:rsid w:val="00D36B57"/>
    <w:pPr>
      <w:keepNext/>
      <w:keepLines/>
      <w:spacing w:before="300" w:after="240" w:line="360" w:lineRule="atLeast"/>
      <w:outlineLvl w:val="1"/>
    </w:pPr>
    <w:rPr>
      <w:rFonts w:ascii="Open Sans ExtraBold" w:hAnsi="Open Sans ExtraBold" w:cs="Open Sans ExtraBold"/>
      <w:bCs/>
      <w:color w:val="BE311A"/>
      <w:spacing w:val="-8"/>
      <w:sz w:val="28"/>
      <w:szCs w:val="32"/>
    </w:rPr>
  </w:style>
  <w:style w:type="character" w:styleId="Paginanummer">
    <w:name w:val="page number"/>
    <w:basedOn w:val="Standaardalinea-lettertype"/>
    <w:uiPriority w:val="98"/>
    <w:semiHidden/>
    <w:rsid w:val="00122DED"/>
  </w:style>
  <w:style w:type="character" w:customStyle="1" w:styleId="zsysVeldMarkering">
    <w:name w:val="zsysVeldMarkering"/>
    <w:basedOn w:val="Standaardalinea-lettertype"/>
    <w:uiPriority w:val="97"/>
    <w:semiHidden/>
    <w:rsid w:val="00DF1BBC"/>
    <w:rPr>
      <w:color w:val="000000"/>
      <w:bdr w:val="none" w:sz="0" w:space="0" w:color="auto"/>
      <w:shd w:val="clear" w:color="auto" w:fill="FFFF00"/>
    </w:rPr>
  </w:style>
  <w:style w:type="paragraph" w:customStyle="1" w:styleId="Heading1nonumberRU">
    <w:name w:val="Heading 1 no number RU"/>
    <w:basedOn w:val="ZsysbasisRU"/>
    <w:next w:val="BodytextRU"/>
    <w:uiPriority w:val="4"/>
    <w:qFormat/>
    <w:rsid w:val="00D36B57"/>
    <w:pPr>
      <w:keepNext/>
      <w:keepLines/>
      <w:pageBreakBefore/>
      <w:spacing w:line="780" w:lineRule="atLeast"/>
      <w:outlineLvl w:val="0"/>
    </w:pPr>
    <w:rPr>
      <w:rFonts w:ascii="Open Sans ExtraBold" w:hAnsi="Open Sans ExtraBold" w:cs="Open Sans ExtraBold"/>
      <w:bCs/>
      <w:noProof/>
      <w:color w:val="BE311A"/>
      <w:spacing w:val="-16"/>
      <w:sz w:val="60"/>
      <w:szCs w:val="32"/>
    </w:rPr>
  </w:style>
  <w:style w:type="paragraph" w:customStyle="1" w:styleId="Heading3nonumberRU">
    <w:name w:val="Heading 3 no number RU"/>
    <w:basedOn w:val="ZsysbasisRU"/>
    <w:next w:val="BodytextRU"/>
    <w:uiPriority w:val="4"/>
    <w:qFormat/>
    <w:rsid w:val="00907888"/>
    <w:pPr>
      <w:keepNext/>
      <w:keepLines/>
      <w:outlineLvl w:val="2"/>
    </w:pPr>
    <w:rPr>
      <w:i/>
    </w:rPr>
  </w:style>
  <w:style w:type="paragraph" w:styleId="Index4">
    <w:name w:val="index 4"/>
    <w:basedOn w:val="Standaard"/>
    <w:next w:val="Standaard"/>
    <w:uiPriority w:val="98"/>
    <w:semiHidden/>
    <w:rsid w:val="00122DED"/>
    <w:pPr>
      <w:ind w:left="720" w:hanging="180"/>
    </w:pPr>
  </w:style>
  <w:style w:type="paragraph" w:styleId="Index5">
    <w:name w:val="index 5"/>
    <w:basedOn w:val="Standaard"/>
    <w:next w:val="Standaard"/>
    <w:uiPriority w:val="98"/>
    <w:semiHidden/>
    <w:rsid w:val="00122DED"/>
    <w:pPr>
      <w:ind w:left="900" w:hanging="180"/>
    </w:pPr>
  </w:style>
  <w:style w:type="paragraph" w:styleId="Index6">
    <w:name w:val="index 6"/>
    <w:basedOn w:val="Standaard"/>
    <w:next w:val="Standaard"/>
    <w:uiPriority w:val="98"/>
    <w:semiHidden/>
    <w:rsid w:val="00122DED"/>
    <w:pPr>
      <w:ind w:left="1080" w:hanging="180"/>
    </w:pPr>
  </w:style>
  <w:style w:type="paragraph" w:styleId="Index7">
    <w:name w:val="index 7"/>
    <w:basedOn w:val="Standaard"/>
    <w:next w:val="Standaard"/>
    <w:uiPriority w:val="98"/>
    <w:semiHidden/>
    <w:rsid w:val="00122DED"/>
    <w:pPr>
      <w:ind w:left="1260" w:hanging="180"/>
    </w:pPr>
  </w:style>
  <w:style w:type="paragraph" w:styleId="Index8">
    <w:name w:val="index 8"/>
    <w:basedOn w:val="Standaard"/>
    <w:next w:val="Standaard"/>
    <w:uiPriority w:val="98"/>
    <w:semiHidden/>
    <w:rsid w:val="00122DED"/>
    <w:pPr>
      <w:ind w:left="1440" w:hanging="180"/>
    </w:pPr>
  </w:style>
  <w:style w:type="paragraph" w:styleId="Index9">
    <w:name w:val="index 9"/>
    <w:basedOn w:val="Standaard"/>
    <w:next w:val="Standaard"/>
    <w:uiPriority w:val="98"/>
    <w:semiHidden/>
    <w:rsid w:val="00122DED"/>
    <w:pPr>
      <w:ind w:left="1620" w:hanging="180"/>
    </w:pPr>
  </w:style>
  <w:style w:type="paragraph" w:styleId="Inhopg5">
    <w:name w:val="toc 5"/>
    <w:aliases w:val="TOC 5 RU"/>
    <w:basedOn w:val="ZsysbasistocRU"/>
    <w:next w:val="BodytextRU"/>
    <w:uiPriority w:val="4"/>
    <w:rsid w:val="003964D4"/>
  </w:style>
  <w:style w:type="paragraph" w:styleId="Inhopg6">
    <w:name w:val="toc 6"/>
    <w:aliases w:val="TOC 6 RU"/>
    <w:basedOn w:val="ZsysbasistocRU"/>
    <w:next w:val="BodytextRU"/>
    <w:uiPriority w:val="4"/>
    <w:rsid w:val="00B2697B"/>
    <w:pPr>
      <w:ind w:left="284" w:hanging="284"/>
    </w:pPr>
    <w:rPr>
      <w:b/>
      <w:color w:val="FFFFFF"/>
    </w:rPr>
  </w:style>
  <w:style w:type="paragraph" w:styleId="Inhopg7">
    <w:name w:val="toc 7"/>
    <w:aliases w:val="TOC 7 RU"/>
    <w:basedOn w:val="ZsysbasistocRU"/>
    <w:next w:val="BodytextRU"/>
    <w:uiPriority w:val="4"/>
    <w:rsid w:val="00FB4AE8"/>
    <w:pPr>
      <w:ind w:left="261" w:hanging="261"/>
    </w:pPr>
    <w:rPr>
      <w:color w:val="FFFFFF"/>
    </w:rPr>
  </w:style>
  <w:style w:type="paragraph" w:styleId="Inhopg8">
    <w:name w:val="toc 8"/>
    <w:aliases w:val="TOC 8 RU"/>
    <w:basedOn w:val="ZsysbasistocRU"/>
    <w:next w:val="BodytextRU"/>
    <w:uiPriority w:val="4"/>
    <w:rsid w:val="00527D1F"/>
    <w:pPr>
      <w:ind w:left="0" w:firstLine="0"/>
    </w:pPr>
    <w:rPr>
      <w:b/>
      <w:color w:val="FFFFFF"/>
    </w:rPr>
  </w:style>
  <w:style w:type="paragraph" w:styleId="Inhopg9">
    <w:name w:val="toc 9"/>
    <w:aliases w:val="TOC 9 RU"/>
    <w:basedOn w:val="ZsysbasistocRU"/>
    <w:next w:val="BodytextRU"/>
    <w:uiPriority w:val="4"/>
    <w:rsid w:val="00527D1F"/>
    <w:pPr>
      <w:ind w:left="261" w:hanging="261"/>
    </w:pPr>
    <w:rPr>
      <w:color w:val="FFFFFF"/>
    </w:rPr>
  </w:style>
  <w:style w:type="paragraph" w:styleId="Afzender">
    <w:name w:val="envelope return"/>
    <w:basedOn w:val="ZsysbasisRU"/>
    <w:next w:val="BodytextRU"/>
    <w:uiPriority w:val="98"/>
    <w:semiHidden/>
    <w:rsid w:val="0020607F"/>
  </w:style>
  <w:style w:type="numbering" w:styleId="Artikelsectie">
    <w:name w:val="Outline List 3"/>
    <w:basedOn w:val="Geenlijst"/>
    <w:uiPriority w:val="98"/>
    <w:semiHidden/>
    <w:rsid w:val="00E07762"/>
    <w:pPr>
      <w:numPr>
        <w:numId w:val="6"/>
      </w:numPr>
    </w:pPr>
  </w:style>
  <w:style w:type="paragraph" w:styleId="Berichtkop">
    <w:name w:val="Message Header"/>
    <w:basedOn w:val="ZsysbasisRU"/>
    <w:next w:val="BodytextRU"/>
    <w:uiPriority w:val="98"/>
    <w:semiHidden/>
    <w:rsid w:val="0020607F"/>
  </w:style>
  <w:style w:type="paragraph" w:styleId="Bloktekst">
    <w:name w:val="Block Text"/>
    <w:basedOn w:val="ZsysbasisRU"/>
    <w:next w:val="BodytextRU"/>
    <w:uiPriority w:val="98"/>
    <w:semiHidden/>
    <w:rsid w:val="0020607F"/>
  </w:style>
  <w:style w:type="table" w:styleId="Eenvoudigetabel1">
    <w:name w:val="Table Simple 1"/>
    <w:basedOn w:val="Standaardtabel"/>
    <w:semiHidden/>
    <w:rsid w:val="008D7B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8D7B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8D7B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8D7B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ZsysbasisRU"/>
    <w:next w:val="BodytextRU"/>
    <w:uiPriority w:val="98"/>
    <w:semiHidden/>
    <w:rsid w:val="0020607F"/>
  </w:style>
  <w:style w:type="paragraph" w:styleId="Handtekening">
    <w:name w:val="Signature"/>
    <w:basedOn w:val="ZsysbasisRU"/>
    <w:next w:val="BodytextRU"/>
    <w:uiPriority w:val="98"/>
    <w:semiHidden/>
    <w:rsid w:val="0020607F"/>
  </w:style>
  <w:style w:type="paragraph" w:styleId="HTML-voorafopgemaakt">
    <w:name w:val="HTML Preformatted"/>
    <w:basedOn w:val="ZsysbasisRU"/>
    <w:next w:val="BodytextRU"/>
    <w:uiPriority w:val="98"/>
    <w:semiHidden/>
    <w:rsid w:val="0020607F"/>
  </w:style>
  <w:style w:type="table" w:styleId="Lichtelijst-accent6">
    <w:name w:val="Light List Accent 6"/>
    <w:basedOn w:val="Standaardtabel"/>
    <w:uiPriority w:val="61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4A0004" w:themeColor="accent6"/>
        <w:left w:val="single" w:sz="8" w:space="0" w:color="4A0004" w:themeColor="accent6"/>
        <w:bottom w:val="single" w:sz="8" w:space="0" w:color="4A0004" w:themeColor="accent6"/>
        <w:right w:val="single" w:sz="8" w:space="0" w:color="4A000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000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0004" w:themeColor="accent6"/>
          <w:left w:val="single" w:sz="8" w:space="0" w:color="4A0004" w:themeColor="accent6"/>
          <w:bottom w:val="single" w:sz="8" w:space="0" w:color="4A0004" w:themeColor="accent6"/>
          <w:right w:val="single" w:sz="8" w:space="0" w:color="4A000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0004" w:themeColor="accent6"/>
          <w:left w:val="single" w:sz="8" w:space="0" w:color="4A0004" w:themeColor="accent6"/>
          <w:bottom w:val="single" w:sz="8" w:space="0" w:color="4A0004" w:themeColor="accent6"/>
          <w:right w:val="single" w:sz="8" w:space="0" w:color="4A0004" w:themeColor="accent6"/>
        </w:tcBorders>
      </w:tcPr>
    </w:tblStylePr>
    <w:tblStylePr w:type="band1Horz">
      <w:tblPr/>
      <w:tcPr>
        <w:tcBorders>
          <w:top w:val="single" w:sz="8" w:space="0" w:color="4A0004" w:themeColor="accent6"/>
          <w:left w:val="single" w:sz="8" w:space="0" w:color="4A0004" w:themeColor="accent6"/>
          <w:bottom w:val="single" w:sz="8" w:space="0" w:color="4A0004" w:themeColor="accent6"/>
          <w:right w:val="single" w:sz="8" w:space="0" w:color="4A0004" w:themeColor="accent6"/>
        </w:tcBorders>
      </w:tcPr>
    </w:tblStylePr>
  </w:style>
  <w:style w:type="table" w:styleId="Lichtelijst-accent5">
    <w:name w:val="Light List Accent 5"/>
    <w:basedOn w:val="Standaardtabel"/>
    <w:uiPriority w:val="61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8F2011" w:themeColor="accent5"/>
        <w:left w:val="single" w:sz="8" w:space="0" w:color="8F2011" w:themeColor="accent5"/>
        <w:bottom w:val="single" w:sz="8" w:space="0" w:color="8F2011" w:themeColor="accent5"/>
        <w:right w:val="single" w:sz="8" w:space="0" w:color="8F201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F20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2011" w:themeColor="accent5"/>
          <w:left w:val="single" w:sz="8" w:space="0" w:color="8F2011" w:themeColor="accent5"/>
          <w:bottom w:val="single" w:sz="8" w:space="0" w:color="8F2011" w:themeColor="accent5"/>
          <w:right w:val="single" w:sz="8" w:space="0" w:color="8F20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2011" w:themeColor="accent5"/>
          <w:left w:val="single" w:sz="8" w:space="0" w:color="8F2011" w:themeColor="accent5"/>
          <w:bottom w:val="single" w:sz="8" w:space="0" w:color="8F2011" w:themeColor="accent5"/>
          <w:right w:val="single" w:sz="8" w:space="0" w:color="8F2011" w:themeColor="accent5"/>
        </w:tcBorders>
      </w:tcPr>
    </w:tblStylePr>
    <w:tblStylePr w:type="band1Horz">
      <w:tblPr/>
      <w:tcPr>
        <w:tcBorders>
          <w:top w:val="single" w:sz="8" w:space="0" w:color="8F2011" w:themeColor="accent5"/>
          <w:left w:val="single" w:sz="8" w:space="0" w:color="8F2011" w:themeColor="accent5"/>
          <w:bottom w:val="single" w:sz="8" w:space="0" w:color="8F2011" w:themeColor="accent5"/>
          <w:right w:val="single" w:sz="8" w:space="0" w:color="8F2011" w:themeColor="accent5"/>
        </w:tcBorders>
      </w:tcPr>
    </w:tblStylePr>
  </w:style>
  <w:style w:type="table" w:styleId="Lichtelijst-accent4">
    <w:name w:val="Light List Accent 4"/>
    <w:basedOn w:val="Standaardtabel"/>
    <w:uiPriority w:val="61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424B" w:themeColor="accent4"/>
        <w:left w:val="single" w:sz="8" w:space="0" w:color="FF424B" w:themeColor="accent4"/>
        <w:bottom w:val="single" w:sz="8" w:space="0" w:color="FF424B" w:themeColor="accent4"/>
        <w:right w:val="single" w:sz="8" w:space="0" w:color="FF424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424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24B" w:themeColor="accent4"/>
          <w:left w:val="single" w:sz="8" w:space="0" w:color="FF424B" w:themeColor="accent4"/>
          <w:bottom w:val="single" w:sz="8" w:space="0" w:color="FF424B" w:themeColor="accent4"/>
          <w:right w:val="single" w:sz="8" w:space="0" w:color="FF424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424B" w:themeColor="accent4"/>
          <w:left w:val="single" w:sz="8" w:space="0" w:color="FF424B" w:themeColor="accent4"/>
          <w:bottom w:val="single" w:sz="8" w:space="0" w:color="FF424B" w:themeColor="accent4"/>
          <w:right w:val="single" w:sz="8" w:space="0" w:color="FF424B" w:themeColor="accent4"/>
        </w:tcBorders>
      </w:tcPr>
    </w:tblStylePr>
    <w:tblStylePr w:type="band1Horz">
      <w:tblPr/>
      <w:tcPr>
        <w:tcBorders>
          <w:top w:val="single" w:sz="8" w:space="0" w:color="FF424B" w:themeColor="accent4"/>
          <w:left w:val="single" w:sz="8" w:space="0" w:color="FF424B" w:themeColor="accent4"/>
          <w:bottom w:val="single" w:sz="8" w:space="0" w:color="FF424B" w:themeColor="accent4"/>
          <w:right w:val="single" w:sz="8" w:space="0" w:color="FF424B" w:themeColor="accent4"/>
        </w:tcBorders>
      </w:tcPr>
    </w:tblStylePr>
  </w:style>
  <w:style w:type="table" w:styleId="Lichtelijst-accent3">
    <w:name w:val="Light List Accent 3"/>
    <w:basedOn w:val="Standaardtabel"/>
    <w:uiPriority w:val="61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730E04" w:themeColor="accent3"/>
        <w:left w:val="single" w:sz="8" w:space="0" w:color="730E04" w:themeColor="accent3"/>
        <w:bottom w:val="single" w:sz="8" w:space="0" w:color="730E04" w:themeColor="accent3"/>
        <w:right w:val="single" w:sz="8" w:space="0" w:color="730E0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0E0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0E04" w:themeColor="accent3"/>
          <w:left w:val="single" w:sz="8" w:space="0" w:color="730E04" w:themeColor="accent3"/>
          <w:bottom w:val="single" w:sz="8" w:space="0" w:color="730E04" w:themeColor="accent3"/>
          <w:right w:val="single" w:sz="8" w:space="0" w:color="730E0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30E04" w:themeColor="accent3"/>
          <w:left w:val="single" w:sz="8" w:space="0" w:color="730E04" w:themeColor="accent3"/>
          <w:bottom w:val="single" w:sz="8" w:space="0" w:color="730E04" w:themeColor="accent3"/>
          <w:right w:val="single" w:sz="8" w:space="0" w:color="730E04" w:themeColor="accent3"/>
        </w:tcBorders>
      </w:tcPr>
    </w:tblStylePr>
    <w:tblStylePr w:type="band1Horz">
      <w:tblPr/>
      <w:tcPr>
        <w:tcBorders>
          <w:top w:val="single" w:sz="8" w:space="0" w:color="730E04" w:themeColor="accent3"/>
          <w:left w:val="single" w:sz="8" w:space="0" w:color="730E04" w:themeColor="accent3"/>
          <w:bottom w:val="single" w:sz="8" w:space="0" w:color="730E04" w:themeColor="accent3"/>
          <w:right w:val="single" w:sz="8" w:space="0" w:color="730E04" w:themeColor="accent3"/>
        </w:tcBorders>
      </w:tcPr>
    </w:tblStylePr>
  </w:style>
  <w:style w:type="paragraph" w:styleId="HTML-adres">
    <w:name w:val="HTML Address"/>
    <w:basedOn w:val="ZsysbasisRU"/>
    <w:next w:val="BodytextRU"/>
    <w:uiPriority w:val="98"/>
    <w:semiHidden/>
    <w:rsid w:val="0020607F"/>
  </w:style>
  <w:style w:type="table" w:styleId="Lichtelijst-accent2">
    <w:name w:val="Light List Accent 2"/>
    <w:basedOn w:val="Standaardtabel"/>
    <w:uiPriority w:val="61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BE311A" w:themeColor="accent2"/>
        <w:left w:val="single" w:sz="8" w:space="0" w:color="BE311A" w:themeColor="accent2"/>
        <w:bottom w:val="single" w:sz="8" w:space="0" w:color="BE311A" w:themeColor="accent2"/>
        <w:right w:val="single" w:sz="8" w:space="0" w:color="BE311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311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311A" w:themeColor="accent2"/>
          <w:left w:val="single" w:sz="8" w:space="0" w:color="BE311A" w:themeColor="accent2"/>
          <w:bottom w:val="single" w:sz="8" w:space="0" w:color="BE311A" w:themeColor="accent2"/>
          <w:right w:val="single" w:sz="8" w:space="0" w:color="BE311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311A" w:themeColor="accent2"/>
          <w:left w:val="single" w:sz="8" w:space="0" w:color="BE311A" w:themeColor="accent2"/>
          <w:bottom w:val="single" w:sz="8" w:space="0" w:color="BE311A" w:themeColor="accent2"/>
          <w:right w:val="single" w:sz="8" w:space="0" w:color="BE311A" w:themeColor="accent2"/>
        </w:tcBorders>
      </w:tcPr>
    </w:tblStylePr>
    <w:tblStylePr w:type="band1Horz">
      <w:tblPr/>
      <w:tcPr>
        <w:tcBorders>
          <w:top w:val="single" w:sz="8" w:space="0" w:color="BE311A" w:themeColor="accent2"/>
          <w:left w:val="single" w:sz="8" w:space="0" w:color="BE311A" w:themeColor="accent2"/>
          <w:bottom w:val="single" w:sz="8" w:space="0" w:color="BE311A" w:themeColor="accent2"/>
          <w:right w:val="single" w:sz="8" w:space="0" w:color="BE311A" w:themeColor="accent2"/>
        </w:tcBorders>
      </w:tcPr>
    </w:tblStylePr>
  </w:style>
  <w:style w:type="table" w:styleId="Lichtearcering-accent6">
    <w:name w:val="Light Shading Accent 6"/>
    <w:basedOn w:val="Standaardtabel"/>
    <w:uiPriority w:val="60"/>
    <w:semiHidden/>
    <w:rsid w:val="00E07762"/>
    <w:pPr>
      <w:spacing w:line="240" w:lineRule="auto"/>
    </w:pPr>
    <w:rPr>
      <w:color w:val="370002" w:themeColor="accent6" w:themeShade="BF"/>
    </w:rPr>
    <w:tblPr>
      <w:tblStyleRowBandSize w:val="1"/>
      <w:tblStyleColBandSize w:val="1"/>
      <w:tblBorders>
        <w:top w:val="single" w:sz="8" w:space="0" w:color="4A0004" w:themeColor="accent6"/>
        <w:bottom w:val="single" w:sz="8" w:space="0" w:color="4A000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0004" w:themeColor="accent6"/>
          <w:left w:val="nil"/>
          <w:bottom w:val="single" w:sz="8" w:space="0" w:color="4A000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0004" w:themeColor="accent6"/>
          <w:left w:val="nil"/>
          <w:bottom w:val="single" w:sz="8" w:space="0" w:color="4A000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939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9398" w:themeFill="accent6" w:themeFillTint="3F"/>
      </w:tcPr>
    </w:tblStylePr>
  </w:style>
  <w:style w:type="table" w:styleId="Klassieketabel1">
    <w:name w:val="Table Classic 1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8D7B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8D7BDD"/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8D7B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8D7B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ZsysbasisRU"/>
    <w:next w:val="BodytextRU"/>
    <w:uiPriority w:val="98"/>
    <w:semiHidden/>
    <w:rsid w:val="00F33259"/>
    <w:pPr>
      <w:ind w:left="284" w:hanging="284"/>
    </w:pPr>
  </w:style>
  <w:style w:type="paragraph" w:styleId="Lijst2">
    <w:name w:val="List 2"/>
    <w:basedOn w:val="ZsysbasisRU"/>
    <w:next w:val="BodytextRU"/>
    <w:uiPriority w:val="98"/>
    <w:semiHidden/>
    <w:rsid w:val="00F33259"/>
    <w:pPr>
      <w:ind w:left="568" w:hanging="284"/>
    </w:pPr>
  </w:style>
  <w:style w:type="paragraph" w:styleId="Lijst3">
    <w:name w:val="List 3"/>
    <w:basedOn w:val="ZsysbasisRU"/>
    <w:next w:val="BodytextRU"/>
    <w:uiPriority w:val="98"/>
    <w:semiHidden/>
    <w:rsid w:val="00F33259"/>
    <w:pPr>
      <w:ind w:left="851" w:hanging="284"/>
    </w:pPr>
  </w:style>
  <w:style w:type="paragraph" w:styleId="Lijst4">
    <w:name w:val="List 4"/>
    <w:basedOn w:val="ZsysbasisRU"/>
    <w:next w:val="BodytextRU"/>
    <w:uiPriority w:val="98"/>
    <w:semiHidden/>
    <w:rsid w:val="00F33259"/>
    <w:pPr>
      <w:ind w:left="1135" w:hanging="284"/>
    </w:pPr>
  </w:style>
  <w:style w:type="paragraph" w:styleId="Lijst5">
    <w:name w:val="List 5"/>
    <w:basedOn w:val="ZsysbasisRU"/>
    <w:next w:val="BodytextRU"/>
    <w:uiPriority w:val="98"/>
    <w:semiHidden/>
    <w:rsid w:val="00F33259"/>
    <w:pPr>
      <w:ind w:left="1418" w:hanging="284"/>
    </w:pPr>
  </w:style>
  <w:style w:type="paragraph" w:styleId="Index1">
    <w:name w:val="index 1"/>
    <w:basedOn w:val="ZsysbasisRU"/>
    <w:next w:val="BodytextRU"/>
    <w:uiPriority w:val="98"/>
    <w:semiHidden/>
    <w:rsid w:val="00F33259"/>
  </w:style>
  <w:style w:type="paragraph" w:styleId="Lijstopsomteken">
    <w:name w:val="List Bullet"/>
    <w:basedOn w:val="ZsysbasisRU"/>
    <w:next w:val="BodytextRU"/>
    <w:uiPriority w:val="98"/>
    <w:semiHidden/>
    <w:rsid w:val="00E7078D"/>
    <w:pPr>
      <w:numPr>
        <w:numId w:val="12"/>
      </w:numPr>
      <w:ind w:left="357" w:hanging="357"/>
    </w:pPr>
  </w:style>
  <w:style w:type="paragraph" w:styleId="Lijstopsomteken2">
    <w:name w:val="List Bullet 2"/>
    <w:basedOn w:val="ZsysbasisRU"/>
    <w:next w:val="BodytextRU"/>
    <w:uiPriority w:val="98"/>
    <w:semiHidden/>
    <w:rsid w:val="00E7078D"/>
    <w:pPr>
      <w:numPr>
        <w:numId w:val="13"/>
      </w:numPr>
      <w:ind w:left="641" w:hanging="357"/>
    </w:pPr>
  </w:style>
  <w:style w:type="paragraph" w:styleId="Lijstopsomteken3">
    <w:name w:val="List Bullet 3"/>
    <w:basedOn w:val="ZsysbasisRU"/>
    <w:next w:val="BodytextRU"/>
    <w:uiPriority w:val="98"/>
    <w:semiHidden/>
    <w:rsid w:val="00E7078D"/>
    <w:pPr>
      <w:numPr>
        <w:numId w:val="14"/>
      </w:numPr>
      <w:ind w:left="924" w:hanging="357"/>
    </w:pPr>
  </w:style>
  <w:style w:type="paragraph" w:styleId="Lijstopsomteken4">
    <w:name w:val="List Bullet 4"/>
    <w:basedOn w:val="ZsysbasisRU"/>
    <w:next w:val="BodytextRU"/>
    <w:uiPriority w:val="98"/>
    <w:semiHidden/>
    <w:rsid w:val="00E7078D"/>
    <w:pPr>
      <w:numPr>
        <w:numId w:val="15"/>
      </w:numPr>
      <w:ind w:left="1208" w:hanging="357"/>
    </w:pPr>
  </w:style>
  <w:style w:type="paragraph" w:styleId="Lijstnummering">
    <w:name w:val="List Number"/>
    <w:basedOn w:val="ZsysbasisRU"/>
    <w:next w:val="BodytextRU"/>
    <w:uiPriority w:val="98"/>
    <w:semiHidden/>
    <w:rsid w:val="00705849"/>
    <w:pPr>
      <w:numPr>
        <w:numId w:val="17"/>
      </w:numPr>
      <w:ind w:left="357" w:hanging="357"/>
    </w:pPr>
  </w:style>
  <w:style w:type="paragraph" w:styleId="Lijstnummering2">
    <w:name w:val="List Number 2"/>
    <w:basedOn w:val="ZsysbasisRU"/>
    <w:next w:val="BodytextRU"/>
    <w:uiPriority w:val="98"/>
    <w:semiHidden/>
    <w:rsid w:val="00705849"/>
    <w:pPr>
      <w:numPr>
        <w:numId w:val="18"/>
      </w:numPr>
      <w:ind w:left="641" w:hanging="357"/>
    </w:pPr>
  </w:style>
  <w:style w:type="paragraph" w:styleId="Lijstnummering3">
    <w:name w:val="List Number 3"/>
    <w:basedOn w:val="ZsysbasisRU"/>
    <w:next w:val="BodytextRU"/>
    <w:uiPriority w:val="98"/>
    <w:semiHidden/>
    <w:rsid w:val="00705849"/>
    <w:pPr>
      <w:numPr>
        <w:numId w:val="19"/>
      </w:numPr>
      <w:ind w:left="924" w:hanging="357"/>
    </w:pPr>
  </w:style>
  <w:style w:type="paragraph" w:styleId="Lijstnummering4">
    <w:name w:val="List Number 4"/>
    <w:basedOn w:val="ZsysbasisRU"/>
    <w:next w:val="BodytextRU"/>
    <w:uiPriority w:val="98"/>
    <w:semiHidden/>
    <w:rsid w:val="00705849"/>
    <w:pPr>
      <w:numPr>
        <w:numId w:val="20"/>
      </w:numPr>
      <w:ind w:left="1208" w:hanging="357"/>
    </w:pPr>
  </w:style>
  <w:style w:type="paragraph" w:styleId="Lijstnummering5">
    <w:name w:val="List Number 5"/>
    <w:basedOn w:val="ZsysbasisRU"/>
    <w:next w:val="BodytextRU"/>
    <w:uiPriority w:val="98"/>
    <w:semiHidden/>
    <w:rsid w:val="00705849"/>
    <w:pPr>
      <w:numPr>
        <w:numId w:val="21"/>
      </w:numPr>
      <w:ind w:left="1491" w:hanging="357"/>
    </w:pPr>
  </w:style>
  <w:style w:type="paragraph" w:styleId="Lijstvoortzetting">
    <w:name w:val="List Continue"/>
    <w:basedOn w:val="ZsysbasisRU"/>
    <w:next w:val="BodytextRU"/>
    <w:uiPriority w:val="98"/>
    <w:semiHidden/>
    <w:rsid w:val="00705849"/>
    <w:pPr>
      <w:ind w:left="284"/>
    </w:pPr>
  </w:style>
  <w:style w:type="paragraph" w:styleId="Lijstvoortzetting2">
    <w:name w:val="List Continue 2"/>
    <w:basedOn w:val="ZsysbasisRU"/>
    <w:next w:val="BodytextRU"/>
    <w:uiPriority w:val="98"/>
    <w:semiHidden/>
    <w:rsid w:val="00705849"/>
    <w:pPr>
      <w:ind w:left="567"/>
    </w:pPr>
  </w:style>
  <w:style w:type="paragraph" w:styleId="Lijstvoortzetting3">
    <w:name w:val="List Continue 3"/>
    <w:basedOn w:val="ZsysbasisRU"/>
    <w:next w:val="BodytextRU"/>
    <w:uiPriority w:val="98"/>
    <w:semiHidden/>
    <w:rsid w:val="00705849"/>
    <w:pPr>
      <w:ind w:left="851"/>
    </w:pPr>
  </w:style>
  <w:style w:type="paragraph" w:styleId="Lijstvoortzetting4">
    <w:name w:val="List Continue 4"/>
    <w:basedOn w:val="ZsysbasisRU"/>
    <w:next w:val="BodytextRU"/>
    <w:uiPriority w:val="98"/>
    <w:semiHidden/>
    <w:rsid w:val="00705849"/>
    <w:pPr>
      <w:ind w:left="1134"/>
    </w:pPr>
  </w:style>
  <w:style w:type="paragraph" w:styleId="Lijstvoortzetting5">
    <w:name w:val="List Continue 5"/>
    <w:basedOn w:val="ZsysbasisRU"/>
    <w:next w:val="BodytextRU"/>
    <w:uiPriority w:val="98"/>
    <w:semiHidden/>
    <w:rsid w:val="00705849"/>
    <w:pPr>
      <w:ind w:left="1418"/>
    </w:pPr>
  </w:style>
  <w:style w:type="character" w:styleId="Intensievebenadrukking">
    <w:name w:val="Intense Emphasis"/>
    <w:basedOn w:val="Standaardalinea-lettertype"/>
    <w:uiPriority w:val="98"/>
    <w:semiHidden/>
    <w:rsid w:val="00FC3FA5"/>
    <w:rPr>
      <w:b/>
      <w:bCs/>
      <w:i/>
      <w:iCs/>
      <w:color w:val="auto"/>
    </w:rPr>
  </w:style>
  <w:style w:type="paragraph" w:styleId="Normaalweb">
    <w:name w:val="Normal (Web)"/>
    <w:basedOn w:val="ZsysbasisRU"/>
    <w:next w:val="BodytextRU"/>
    <w:uiPriority w:val="98"/>
    <w:semiHidden/>
    <w:rsid w:val="0020607F"/>
  </w:style>
  <w:style w:type="paragraph" w:styleId="Notitiekop">
    <w:name w:val="Note Heading"/>
    <w:basedOn w:val="ZsysbasisRU"/>
    <w:next w:val="BodytextRU"/>
    <w:uiPriority w:val="98"/>
    <w:semiHidden/>
    <w:rsid w:val="0020607F"/>
  </w:style>
  <w:style w:type="paragraph" w:styleId="Plattetekst">
    <w:name w:val="Body Text"/>
    <w:basedOn w:val="ZsysbasisRU"/>
    <w:next w:val="BodytextRU"/>
    <w:link w:val="PlattetekstChar"/>
    <w:uiPriority w:val="98"/>
    <w:semiHidden/>
    <w:rsid w:val="00D802A1"/>
  </w:style>
  <w:style w:type="paragraph" w:styleId="Plattetekst2">
    <w:name w:val="Body Text 2"/>
    <w:basedOn w:val="ZsysbasisRU"/>
    <w:next w:val="BodytextRU"/>
    <w:link w:val="Plattetekst2Char"/>
    <w:uiPriority w:val="98"/>
    <w:semiHidden/>
    <w:rsid w:val="00E7078D"/>
  </w:style>
  <w:style w:type="paragraph" w:styleId="Plattetekst3">
    <w:name w:val="Body Text 3"/>
    <w:basedOn w:val="ZsysbasisRU"/>
    <w:next w:val="BodytextRU"/>
    <w:uiPriority w:val="98"/>
    <w:semiHidden/>
    <w:rsid w:val="0020607F"/>
  </w:style>
  <w:style w:type="paragraph" w:styleId="Platteteksteersteinspringing">
    <w:name w:val="Body Text First Indent"/>
    <w:basedOn w:val="ZsysbasisRU"/>
    <w:next w:val="BodytextRU"/>
    <w:link w:val="PlatteteksteersteinspringingChar"/>
    <w:uiPriority w:val="98"/>
    <w:semiHidden/>
    <w:rsid w:val="00E7078D"/>
    <w:pPr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rsid w:val="00E7078D"/>
    <w:rPr>
      <w:rFonts w:asciiTheme="minorHAnsi" w:hAnsiTheme="minorHAnsi" w:cs="Maiandra GD"/>
      <w:color w:val="000000" w:themeColor="text1"/>
      <w:sz w:val="18"/>
      <w:szCs w:val="18"/>
    </w:rPr>
  </w:style>
  <w:style w:type="paragraph" w:styleId="Plattetekstinspringen">
    <w:name w:val="Body Text Indent"/>
    <w:basedOn w:val="ZsysbasisRU"/>
    <w:next w:val="BodytextRU"/>
    <w:link w:val="PlattetekstinspringenChar"/>
    <w:uiPriority w:val="98"/>
    <w:semiHidden/>
    <w:rsid w:val="00E7078D"/>
    <w:pPr>
      <w:ind w:left="284"/>
    </w:pPr>
  </w:style>
  <w:style w:type="character" w:customStyle="1" w:styleId="PlattetekstinspringenChar">
    <w:name w:val="Platte tekst inspringen Char"/>
    <w:basedOn w:val="Standaardalinea-lettertype"/>
    <w:link w:val="Plattetekstinspringen"/>
    <w:rsid w:val="00E7078D"/>
    <w:rPr>
      <w:rFonts w:ascii="Maiandra GD" w:hAnsi="Maiandra GD" w:cs="Maiandra GD"/>
      <w:sz w:val="18"/>
      <w:szCs w:val="18"/>
    </w:rPr>
  </w:style>
  <w:style w:type="paragraph" w:styleId="Platteteksteersteinspringing2">
    <w:name w:val="Body Text First Indent 2"/>
    <w:basedOn w:val="ZsysbasisRU"/>
    <w:next w:val="BodytextRU"/>
    <w:link w:val="Platteteksteersteinspringing2Char"/>
    <w:uiPriority w:val="98"/>
    <w:semiHidden/>
    <w:rsid w:val="00E7078D"/>
    <w:pPr>
      <w:ind w:left="360" w:firstLine="360"/>
    </w:pPr>
  </w:style>
  <w:style w:type="table" w:styleId="Professioneletabel">
    <w:name w:val="Table Professional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ZsysbasisRUChar">
    <w:name w:val="Zsysbasis RU Char"/>
    <w:basedOn w:val="Standaardalinea-lettertype"/>
    <w:link w:val="ZsysbasisRU"/>
    <w:semiHidden/>
    <w:rsid w:val="00543D5E"/>
    <w:rPr>
      <w:rFonts w:ascii="Open Sans" w:hAnsi="Open Sans" w:cs="Open Sans"/>
    </w:rPr>
  </w:style>
  <w:style w:type="paragraph" w:styleId="Standaardinspringing">
    <w:name w:val="Normal Indent"/>
    <w:basedOn w:val="ZsysbasisRU"/>
    <w:next w:val="BodytextRU"/>
    <w:uiPriority w:val="98"/>
    <w:semiHidden/>
    <w:rsid w:val="0020607F"/>
  </w:style>
  <w:style w:type="table" w:styleId="Tabelkolommen1">
    <w:name w:val="Table Columns 1"/>
    <w:basedOn w:val="Standaardtabel"/>
    <w:semiHidden/>
    <w:rsid w:val="008D7BDD"/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8D7BDD"/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8D7B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8D7B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8D7B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8D7B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semiHidden/>
    <w:rsid w:val="00BD55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8D7B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8D7B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8D7B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8D7B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8D7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rfijndetabel1">
    <w:name w:val="Table Subtle 1"/>
    <w:basedOn w:val="Standaardtabel"/>
    <w:semiHidden/>
    <w:rsid w:val="008D7B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8D7B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aliases w:val="Footnote reference RU"/>
    <w:basedOn w:val="Standaardalinea-lettertype"/>
    <w:uiPriority w:val="4"/>
    <w:rsid w:val="00CB7600"/>
    <w:rPr>
      <w:vertAlign w:val="superscript"/>
    </w:rPr>
  </w:style>
  <w:style w:type="paragraph" w:styleId="Voetnoottekst">
    <w:name w:val="footnote text"/>
    <w:aliases w:val="Footnote text RU"/>
    <w:basedOn w:val="ZsysbasisRU"/>
    <w:uiPriority w:val="4"/>
    <w:rsid w:val="00CB7600"/>
    <w:rPr>
      <w:sz w:val="15"/>
    </w:rPr>
  </w:style>
  <w:style w:type="table" w:styleId="Webtabel1">
    <w:name w:val="Table Web 1"/>
    <w:basedOn w:val="Standaardtabel"/>
    <w:semiHidden/>
    <w:rsid w:val="008D7B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8D7B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8D7B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uiPriority w:val="98"/>
    <w:semiHidden/>
    <w:rsid w:val="00451FDB"/>
    <w:rPr>
      <w:b w:val="0"/>
      <w:bCs w:val="0"/>
    </w:rPr>
  </w:style>
  <w:style w:type="paragraph" w:styleId="Datum">
    <w:name w:val="Date"/>
    <w:basedOn w:val="ZsysbasisRU"/>
    <w:next w:val="BodytextRU"/>
    <w:uiPriority w:val="98"/>
    <w:semiHidden/>
    <w:rsid w:val="0020607F"/>
  </w:style>
  <w:style w:type="paragraph" w:styleId="Tekstzonderopmaak">
    <w:name w:val="Plain Text"/>
    <w:basedOn w:val="ZsysbasisRU"/>
    <w:next w:val="BodytextRU"/>
    <w:uiPriority w:val="98"/>
    <w:semiHidden/>
    <w:rsid w:val="0020607F"/>
  </w:style>
  <w:style w:type="paragraph" w:styleId="Ballontekst">
    <w:name w:val="Balloon Text"/>
    <w:basedOn w:val="ZsysbasisRU"/>
    <w:next w:val="BodytextRU"/>
    <w:uiPriority w:val="98"/>
    <w:semiHidden/>
    <w:rsid w:val="0020607F"/>
  </w:style>
  <w:style w:type="paragraph" w:styleId="Bijschrift">
    <w:name w:val="caption"/>
    <w:aliases w:val="Caption RU"/>
    <w:basedOn w:val="ZsysbasisRU"/>
    <w:next w:val="BodytextRU"/>
    <w:uiPriority w:val="4"/>
    <w:rsid w:val="0020607F"/>
  </w:style>
  <w:style w:type="character" w:customStyle="1" w:styleId="TekstopmerkingChar">
    <w:name w:val="Tekst opmerking Char"/>
    <w:basedOn w:val="ZsysbasisRUChar"/>
    <w:link w:val="Tekstopmerking"/>
    <w:semiHidden/>
    <w:rsid w:val="008736AE"/>
    <w:rPr>
      <w:rFonts w:asciiTheme="minorHAnsi" w:hAnsiTheme="minorHAnsi" w:cs="Maiandra GD"/>
      <w:color w:val="000000" w:themeColor="text1"/>
      <w:sz w:val="18"/>
      <w:szCs w:val="18"/>
    </w:rPr>
  </w:style>
  <w:style w:type="paragraph" w:styleId="Documentstructuur">
    <w:name w:val="Document Map"/>
    <w:basedOn w:val="ZsysbasisRU"/>
    <w:next w:val="BodytextRU"/>
    <w:uiPriority w:val="98"/>
    <w:semiHidden/>
    <w:rsid w:val="0020607F"/>
  </w:style>
  <w:style w:type="table" w:styleId="Lichtearcering-accent5">
    <w:name w:val="Light Shading Accent 5"/>
    <w:basedOn w:val="Standaardtabel"/>
    <w:uiPriority w:val="60"/>
    <w:semiHidden/>
    <w:rsid w:val="00E07762"/>
    <w:pPr>
      <w:spacing w:line="240" w:lineRule="auto"/>
    </w:pPr>
    <w:rPr>
      <w:color w:val="6A170C" w:themeColor="accent5" w:themeShade="BF"/>
    </w:rPr>
    <w:tblPr>
      <w:tblStyleRowBandSize w:val="1"/>
      <w:tblStyleColBandSize w:val="1"/>
      <w:tblBorders>
        <w:top w:val="single" w:sz="8" w:space="0" w:color="8F2011" w:themeColor="accent5"/>
        <w:bottom w:val="single" w:sz="8" w:space="0" w:color="8F201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2011" w:themeColor="accent5"/>
          <w:left w:val="nil"/>
          <w:bottom w:val="single" w:sz="8" w:space="0" w:color="8F201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2011" w:themeColor="accent5"/>
          <w:left w:val="nil"/>
          <w:bottom w:val="single" w:sz="8" w:space="0" w:color="8F201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B9B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B9B1" w:themeFill="accent5" w:themeFillTint="3F"/>
      </w:tcPr>
    </w:tblStylePr>
  </w:style>
  <w:style w:type="paragraph" w:styleId="Eindnoottekst">
    <w:name w:val="endnote text"/>
    <w:aliases w:val="End note text RU"/>
    <w:basedOn w:val="ZsysbasisRU"/>
    <w:next w:val="BodytextRU"/>
    <w:uiPriority w:val="4"/>
    <w:rsid w:val="0020607F"/>
  </w:style>
  <w:style w:type="paragraph" w:styleId="Indexkop">
    <w:name w:val="index heading"/>
    <w:basedOn w:val="ZsysbasisRU"/>
    <w:next w:val="BodytextRU"/>
    <w:uiPriority w:val="98"/>
    <w:semiHidden/>
    <w:rsid w:val="0020607F"/>
  </w:style>
  <w:style w:type="paragraph" w:styleId="Kopbronvermelding">
    <w:name w:val="toa heading"/>
    <w:basedOn w:val="ZsysbasisRU"/>
    <w:next w:val="BodytextRU"/>
    <w:uiPriority w:val="98"/>
    <w:semiHidden/>
    <w:rsid w:val="0020607F"/>
  </w:style>
  <w:style w:type="paragraph" w:styleId="Lijstopsomteken5">
    <w:name w:val="List Bullet 5"/>
    <w:basedOn w:val="ZsysbasisRU"/>
    <w:next w:val="BodytextRU"/>
    <w:uiPriority w:val="98"/>
    <w:semiHidden/>
    <w:rsid w:val="00E7078D"/>
    <w:pPr>
      <w:numPr>
        <w:numId w:val="16"/>
      </w:numPr>
      <w:ind w:left="1491" w:hanging="357"/>
    </w:pPr>
  </w:style>
  <w:style w:type="paragraph" w:styleId="Macrotekst">
    <w:name w:val="macro"/>
    <w:basedOn w:val="ZsysbasisRU"/>
    <w:next w:val="BodytextRU"/>
    <w:uiPriority w:val="98"/>
    <w:semiHidden/>
    <w:rsid w:val="0020607F"/>
  </w:style>
  <w:style w:type="paragraph" w:styleId="Tekstopmerking">
    <w:name w:val="annotation text"/>
    <w:basedOn w:val="ZsysbasisRU"/>
    <w:next w:val="BodytextRU"/>
    <w:link w:val="TekstopmerkingChar"/>
    <w:uiPriority w:val="98"/>
    <w:semiHidden/>
    <w:rsid w:val="0020607F"/>
  </w:style>
  <w:style w:type="character" w:styleId="Intensieveverwijzing">
    <w:name w:val="Intense Reference"/>
    <w:basedOn w:val="Standaardalinea-lettertype"/>
    <w:uiPriority w:val="98"/>
    <w:semiHidden/>
    <w:rsid w:val="00FC3FA5"/>
    <w:rPr>
      <w:b/>
      <w:bCs/>
      <w:smallCaps/>
      <w:color w:val="auto"/>
      <w:spacing w:val="5"/>
      <w:u w:val="single"/>
    </w:rPr>
  </w:style>
  <w:style w:type="character" w:styleId="Verwijzingopmerking">
    <w:name w:val="annotation reference"/>
    <w:basedOn w:val="Standaardalinea-lettertype"/>
    <w:uiPriority w:val="98"/>
    <w:semiHidden/>
    <w:rsid w:val="0020607F"/>
    <w:rPr>
      <w:sz w:val="18"/>
      <w:szCs w:val="18"/>
    </w:rPr>
  </w:style>
  <w:style w:type="paragraph" w:customStyle="1" w:styleId="Liststandard1stlevelRU">
    <w:name w:val="List standard 1st level RU"/>
    <w:basedOn w:val="ZsysbasisRU"/>
    <w:uiPriority w:val="4"/>
    <w:qFormat/>
    <w:rsid w:val="00670274"/>
    <w:pPr>
      <w:numPr>
        <w:numId w:val="8"/>
      </w:numPr>
    </w:pPr>
  </w:style>
  <w:style w:type="paragraph" w:customStyle="1" w:styleId="Liststandard2ndlevelRU">
    <w:name w:val="List standard 2nd level RU"/>
    <w:basedOn w:val="ZsysbasisRU"/>
    <w:uiPriority w:val="4"/>
    <w:qFormat/>
    <w:rsid w:val="00670274"/>
    <w:pPr>
      <w:numPr>
        <w:ilvl w:val="1"/>
        <w:numId w:val="8"/>
      </w:numPr>
    </w:pPr>
  </w:style>
  <w:style w:type="paragraph" w:customStyle="1" w:styleId="Liststandard3rdlevelRU">
    <w:name w:val="List standard 3rd level RU"/>
    <w:basedOn w:val="ZsysbasisRU"/>
    <w:uiPriority w:val="4"/>
    <w:qFormat/>
    <w:rsid w:val="00670274"/>
    <w:pPr>
      <w:numPr>
        <w:ilvl w:val="2"/>
        <w:numId w:val="8"/>
      </w:numPr>
    </w:pPr>
  </w:style>
  <w:style w:type="paragraph" w:customStyle="1" w:styleId="Listbullet1stlevelRU">
    <w:name w:val="List bullet 1st level RU"/>
    <w:basedOn w:val="ZsysbasisRU"/>
    <w:uiPriority w:val="4"/>
    <w:qFormat/>
    <w:rsid w:val="005017F3"/>
    <w:pPr>
      <w:numPr>
        <w:numId w:val="1"/>
      </w:numPr>
    </w:pPr>
  </w:style>
  <w:style w:type="paragraph" w:customStyle="1" w:styleId="Listbullet2ndlevelRU">
    <w:name w:val="List bullet 2nd level RU"/>
    <w:basedOn w:val="ZsysbasisRU"/>
    <w:uiPriority w:val="4"/>
    <w:qFormat/>
    <w:rsid w:val="005017F3"/>
    <w:pPr>
      <w:numPr>
        <w:ilvl w:val="1"/>
        <w:numId w:val="1"/>
      </w:numPr>
    </w:pPr>
  </w:style>
  <w:style w:type="paragraph" w:customStyle="1" w:styleId="Listbullet3rdlevelRU">
    <w:name w:val="List bullet 3rd level RU"/>
    <w:basedOn w:val="ZsysbasisRU"/>
    <w:uiPriority w:val="4"/>
    <w:qFormat/>
    <w:rsid w:val="005017F3"/>
    <w:pPr>
      <w:numPr>
        <w:ilvl w:val="2"/>
        <w:numId w:val="1"/>
      </w:numPr>
    </w:pPr>
  </w:style>
  <w:style w:type="numbering" w:customStyle="1" w:styleId="ListbulletRU">
    <w:name w:val="List bullet RU"/>
    <w:uiPriority w:val="4"/>
    <w:semiHidden/>
    <w:rsid w:val="005017F3"/>
    <w:pPr>
      <w:numPr>
        <w:numId w:val="1"/>
      </w:numPr>
    </w:pPr>
  </w:style>
  <w:style w:type="paragraph" w:customStyle="1" w:styleId="Listlowercaseletter1stlevelRU">
    <w:name w:val="List lowercase letter 1st level RU"/>
    <w:basedOn w:val="ZsysbasisRU"/>
    <w:uiPriority w:val="4"/>
    <w:qFormat/>
    <w:rsid w:val="00DE4CDE"/>
    <w:pPr>
      <w:numPr>
        <w:ilvl w:val="1"/>
        <w:numId w:val="31"/>
      </w:numPr>
      <w:ind w:left="170"/>
    </w:pPr>
  </w:style>
  <w:style w:type="paragraph" w:customStyle="1" w:styleId="Listlowercaseletter2ndlevelRU">
    <w:name w:val="List lowercase letter 2nd level RU"/>
    <w:basedOn w:val="ZsysbasisRU"/>
    <w:uiPriority w:val="4"/>
    <w:qFormat/>
    <w:rsid w:val="00DE4CDE"/>
    <w:pPr>
      <w:numPr>
        <w:ilvl w:val="2"/>
        <w:numId w:val="31"/>
      </w:numPr>
      <w:ind w:left="340"/>
    </w:pPr>
  </w:style>
  <w:style w:type="paragraph" w:customStyle="1" w:styleId="Listlowercaseletter3rdlevelRU">
    <w:name w:val="List lowercase letter 3rd level RU"/>
    <w:basedOn w:val="ZsysbasisRU"/>
    <w:uiPriority w:val="4"/>
    <w:qFormat/>
    <w:rsid w:val="00DE4CDE"/>
    <w:pPr>
      <w:numPr>
        <w:ilvl w:val="3"/>
        <w:numId w:val="31"/>
      </w:numPr>
      <w:ind w:left="510"/>
    </w:pPr>
  </w:style>
  <w:style w:type="paragraph" w:customStyle="1" w:styleId="Listnumber1stlevelRU">
    <w:name w:val="List number 1st level RU"/>
    <w:basedOn w:val="ZsysbasisRU"/>
    <w:uiPriority w:val="4"/>
    <w:qFormat/>
    <w:rsid w:val="00B0404B"/>
    <w:pPr>
      <w:numPr>
        <w:ilvl w:val="1"/>
        <w:numId w:val="32"/>
      </w:numPr>
      <w:ind w:left="170"/>
    </w:pPr>
  </w:style>
  <w:style w:type="paragraph" w:customStyle="1" w:styleId="Listnumber2ndlevelRU">
    <w:name w:val="List number 2nd level RU"/>
    <w:basedOn w:val="ZsysbasisRU"/>
    <w:uiPriority w:val="4"/>
    <w:qFormat/>
    <w:rsid w:val="00B0404B"/>
    <w:pPr>
      <w:numPr>
        <w:ilvl w:val="2"/>
        <w:numId w:val="32"/>
      </w:numPr>
      <w:ind w:left="340"/>
    </w:pPr>
  </w:style>
  <w:style w:type="paragraph" w:customStyle="1" w:styleId="Listnumber3rdlevelRU">
    <w:name w:val="List number 3rd level RU"/>
    <w:basedOn w:val="ZsysbasisRU"/>
    <w:uiPriority w:val="4"/>
    <w:qFormat/>
    <w:rsid w:val="00B0404B"/>
    <w:pPr>
      <w:numPr>
        <w:ilvl w:val="3"/>
        <w:numId w:val="32"/>
      </w:numPr>
      <w:ind w:left="510"/>
    </w:pPr>
  </w:style>
  <w:style w:type="paragraph" w:customStyle="1" w:styleId="Listopenbullet1stlevelRU">
    <w:name w:val="List open bullet 1st level RU"/>
    <w:basedOn w:val="ZsysbasisRU"/>
    <w:uiPriority w:val="4"/>
    <w:rsid w:val="00957CCB"/>
    <w:pPr>
      <w:numPr>
        <w:numId w:val="2"/>
      </w:numPr>
    </w:pPr>
  </w:style>
  <w:style w:type="paragraph" w:customStyle="1" w:styleId="Listopenbullet2ndlevelRU">
    <w:name w:val="List open bullet 2nd level RU"/>
    <w:basedOn w:val="ZsysbasisRU"/>
    <w:uiPriority w:val="4"/>
    <w:rsid w:val="00957CCB"/>
    <w:pPr>
      <w:numPr>
        <w:ilvl w:val="1"/>
        <w:numId w:val="2"/>
      </w:numPr>
    </w:pPr>
  </w:style>
  <w:style w:type="paragraph" w:customStyle="1" w:styleId="Listopenbullet3rdlevelRU">
    <w:name w:val="List open bullet 3rd level RU"/>
    <w:basedOn w:val="ZsysbasisRU"/>
    <w:uiPriority w:val="4"/>
    <w:rsid w:val="00957CCB"/>
    <w:pPr>
      <w:numPr>
        <w:ilvl w:val="2"/>
        <w:numId w:val="2"/>
      </w:numPr>
    </w:pPr>
  </w:style>
  <w:style w:type="numbering" w:customStyle="1" w:styleId="ListopenbulletRU">
    <w:name w:val="List open bullet RU"/>
    <w:uiPriority w:val="4"/>
    <w:semiHidden/>
    <w:rsid w:val="00957CCB"/>
    <w:pPr>
      <w:numPr>
        <w:numId w:val="2"/>
      </w:numPr>
    </w:pPr>
  </w:style>
  <w:style w:type="paragraph" w:customStyle="1" w:styleId="Listdash1stlevelRU">
    <w:name w:val="List dash 1st level RU"/>
    <w:basedOn w:val="ZsysbasisRU"/>
    <w:uiPriority w:val="4"/>
    <w:qFormat/>
    <w:rsid w:val="00B01DA1"/>
    <w:pPr>
      <w:numPr>
        <w:numId w:val="3"/>
      </w:numPr>
    </w:pPr>
  </w:style>
  <w:style w:type="paragraph" w:customStyle="1" w:styleId="Listdash2ndlevelRU">
    <w:name w:val="List dash 2nd level RU"/>
    <w:basedOn w:val="ZsysbasisRU"/>
    <w:uiPriority w:val="4"/>
    <w:qFormat/>
    <w:rsid w:val="00B01DA1"/>
    <w:pPr>
      <w:numPr>
        <w:ilvl w:val="1"/>
        <w:numId w:val="3"/>
      </w:numPr>
    </w:pPr>
  </w:style>
  <w:style w:type="paragraph" w:customStyle="1" w:styleId="Listdash3rdlevelRU">
    <w:name w:val="List dash 3rd level RU"/>
    <w:basedOn w:val="ZsysbasisRU"/>
    <w:uiPriority w:val="4"/>
    <w:qFormat/>
    <w:rsid w:val="00B01DA1"/>
    <w:pPr>
      <w:numPr>
        <w:ilvl w:val="2"/>
        <w:numId w:val="3"/>
      </w:numPr>
    </w:pPr>
  </w:style>
  <w:style w:type="numbering" w:customStyle="1" w:styleId="ListdashRU">
    <w:name w:val="List dash RU"/>
    <w:uiPriority w:val="4"/>
    <w:semiHidden/>
    <w:rsid w:val="00B01DA1"/>
    <w:pPr>
      <w:numPr>
        <w:numId w:val="3"/>
      </w:numPr>
    </w:pPr>
  </w:style>
  <w:style w:type="character" w:styleId="Titelvanboek">
    <w:name w:val="Book Title"/>
    <w:basedOn w:val="Standaardalinea-lettertype"/>
    <w:uiPriority w:val="98"/>
    <w:semiHidden/>
    <w:rsid w:val="00E07762"/>
    <w:rPr>
      <w:b/>
      <w:bCs/>
      <w:smallCaps/>
      <w:spacing w:val="5"/>
    </w:rPr>
  </w:style>
  <w:style w:type="character" w:styleId="Tekstvantijdelijkeaanduiding">
    <w:name w:val="Placeholder Text"/>
    <w:basedOn w:val="zsysVeldMarkering"/>
    <w:uiPriority w:val="98"/>
    <w:semiHidden/>
    <w:rsid w:val="004C51F8"/>
    <w:rPr>
      <w:color w:val="000000"/>
      <w:bdr w:val="none" w:sz="0" w:space="0" w:color="auto"/>
      <w:shd w:val="clear" w:color="auto" w:fill="FFFF00"/>
    </w:rPr>
  </w:style>
  <w:style w:type="character" w:styleId="Subtieleverwijzing">
    <w:name w:val="Subtle Reference"/>
    <w:basedOn w:val="Standaardalinea-lettertype"/>
    <w:uiPriority w:val="98"/>
    <w:semiHidden/>
    <w:rsid w:val="008736AE"/>
    <w:rPr>
      <w:smallCaps/>
      <w:color w:val="auto"/>
      <w:u w:val="single"/>
    </w:rPr>
  </w:style>
  <w:style w:type="character" w:styleId="Subtielebenadrukking">
    <w:name w:val="Subtle Emphasis"/>
    <w:basedOn w:val="Standaardalinea-lettertype"/>
    <w:uiPriority w:val="98"/>
    <w:semiHidden/>
    <w:rsid w:val="00FC3FA5"/>
    <w:rPr>
      <w:i/>
      <w:iCs/>
      <w:color w:val="auto"/>
    </w:rPr>
  </w:style>
  <w:style w:type="table" w:styleId="Lichtearcering-accent4">
    <w:name w:val="Light Shading Accent 4"/>
    <w:basedOn w:val="Standaardtabel"/>
    <w:uiPriority w:val="60"/>
    <w:semiHidden/>
    <w:rsid w:val="00E07762"/>
    <w:pPr>
      <w:spacing w:line="240" w:lineRule="auto"/>
    </w:pPr>
    <w:rPr>
      <w:color w:val="F0000B" w:themeColor="accent4" w:themeShade="BF"/>
    </w:rPr>
    <w:tblPr>
      <w:tblStyleRowBandSize w:val="1"/>
      <w:tblStyleColBandSize w:val="1"/>
      <w:tblBorders>
        <w:top w:val="single" w:sz="8" w:space="0" w:color="FF424B" w:themeColor="accent4"/>
        <w:bottom w:val="single" w:sz="8" w:space="0" w:color="FF424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424B" w:themeColor="accent4"/>
          <w:left w:val="nil"/>
          <w:bottom w:val="single" w:sz="8" w:space="0" w:color="FF424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424B" w:themeColor="accent4"/>
          <w:left w:val="nil"/>
          <w:bottom w:val="single" w:sz="8" w:space="0" w:color="FF424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0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0D2" w:themeFill="accent4" w:themeFillTint="3F"/>
      </w:tcPr>
    </w:tblStylePr>
  </w:style>
  <w:style w:type="table" w:styleId="Lichtearcering-accent3">
    <w:name w:val="Light Shading Accent 3"/>
    <w:basedOn w:val="Standaardtabel"/>
    <w:uiPriority w:val="60"/>
    <w:semiHidden/>
    <w:rsid w:val="00E07762"/>
    <w:pPr>
      <w:spacing w:line="240" w:lineRule="auto"/>
    </w:pPr>
    <w:rPr>
      <w:color w:val="560A03" w:themeColor="accent3" w:themeShade="BF"/>
    </w:rPr>
    <w:tblPr>
      <w:tblStyleRowBandSize w:val="1"/>
      <w:tblStyleColBandSize w:val="1"/>
      <w:tblBorders>
        <w:top w:val="single" w:sz="8" w:space="0" w:color="730E04" w:themeColor="accent3"/>
        <w:bottom w:val="single" w:sz="8" w:space="0" w:color="730E0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0E04" w:themeColor="accent3"/>
          <w:left w:val="nil"/>
          <w:bottom w:val="single" w:sz="8" w:space="0" w:color="730E0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0E04" w:themeColor="accent3"/>
          <w:left w:val="nil"/>
          <w:bottom w:val="single" w:sz="8" w:space="0" w:color="730E0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A9A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A9A1" w:themeFill="accent3" w:themeFillTint="3F"/>
      </w:tcPr>
    </w:tblStylePr>
  </w:style>
  <w:style w:type="table" w:styleId="Lichtearcering-accent2">
    <w:name w:val="Light Shading Accent 2"/>
    <w:basedOn w:val="Standaardtabel"/>
    <w:uiPriority w:val="60"/>
    <w:semiHidden/>
    <w:rsid w:val="00E07762"/>
    <w:pPr>
      <w:spacing w:line="240" w:lineRule="auto"/>
    </w:pPr>
    <w:rPr>
      <w:color w:val="8E2413" w:themeColor="accent2" w:themeShade="BF"/>
    </w:rPr>
    <w:tblPr>
      <w:tblStyleRowBandSize w:val="1"/>
      <w:tblStyleColBandSize w:val="1"/>
      <w:tblBorders>
        <w:top w:val="single" w:sz="8" w:space="0" w:color="BE311A" w:themeColor="accent2"/>
        <w:bottom w:val="single" w:sz="8" w:space="0" w:color="BE311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311A" w:themeColor="accent2"/>
          <w:left w:val="nil"/>
          <w:bottom w:val="single" w:sz="8" w:space="0" w:color="BE311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311A" w:themeColor="accent2"/>
          <w:left w:val="nil"/>
          <w:bottom w:val="single" w:sz="8" w:space="0" w:color="BE311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6B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C6BF" w:themeFill="accent2" w:themeFillTint="3F"/>
      </w:tcPr>
    </w:tblStylePr>
  </w:style>
  <w:style w:type="table" w:styleId="Lichtraster-accent6">
    <w:name w:val="Light Grid Accent 6"/>
    <w:basedOn w:val="Standaardtabel"/>
    <w:uiPriority w:val="62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4A0004" w:themeColor="accent6"/>
        <w:left w:val="single" w:sz="8" w:space="0" w:color="4A0004" w:themeColor="accent6"/>
        <w:bottom w:val="single" w:sz="8" w:space="0" w:color="4A0004" w:themeColor="accent6"/>
        <w:right w:val="single" w:sz="8" w:space="0" w:color="4A0004" w:themeColor="accent6"/>
        <w:insideH w:val="single" w:sz="8" w:space="0" w:color="4A0004" w:themeColor="accent6"/>
        <w:insideV w:val="single" w:sz="8" w:space="0" w:color="4A000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0004" w:themeColor="accent6"/>
          <w:left w:val="single" w:sz="8" w:space="0" w:color="4A0004" w:themeColor="accent6"/>
          <w:bottom w:val="single" w:sz="18" w:space="0" w:color="4A0004" w:themeColor="accent6"/>
          <w:right w:val="single" w:sz="8" w:space="0" w:color="4A0004" w:themeColor="accent6"/>
          <w:insideH w:val="nil"/>
          <w:insideV w:val="single" w:sz="8" w:space="0" w:color="4A000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0004" w:themeColor="accent6"/>
          <w:left w:val="single" w:sz="8" w:space="0" w:color="4A0004" w:themeColor="accent6"/>
          <w:bottom w:val="single" w:sz="8" w:space="0" w:color="4A0004" w:themeColor="accent6"/>
          <w:right w:val="single" w:sz="8" w:space="0" w:color="4A0004" w:themeColor="accent6"/>
          <w:insideH w:val="nil"/>
          <w:insideV w:val="single" w:sz="8" w:space="0" w:color="4A000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0004" w:themeColor="accent6"/>
          <w:left w:val="single" w:sz="8" w:space="0" w:color="4A0004" w:themeColor="accent6"/>
          <w:bottom w:val="single" w:sz="8" w:space="0" w:color="4A0004" w:themeColor="accent6"/>
          <w:right w:val="single" w:sz="8" w:space="0" w:color="4A0004" w:themeColor="accent6"/>
        </w:tcBorders>
      </w:tcPr>
    </w:tblStylePr>
    <w:tblStylePr w:type="band1Vert">
      <w:tblPr/>
      <w:tcPr>
        <w:tcBorders>
          <w:top w:val="single" w:sz="8" w:space="0" w:color="4A0004" w:themeColor="accent6"/>
          <w:left w:val="single" w:sz="8" w:space="0" w:color="4A0004" w:themeColor="accent6"/>
          <w:bottom w:val="single" w:sz="8" w:space="0" w:color="4A0004" w:themeColor="accent6"/>
          <w:right w:val="single" w:sz="8" w:space="0" w:color="4A0004" w:themeColor="accent6"/>
        </w:tcBorders>
        <w:shd w:val="clear" w:color="auto" w:fill="FF9398" w:themeFill="accent6" w:themeFillTint="3F"/>
      </w:tcPr>
    </w:tblStylePr>
    <w:tblStylePr w:type="band1Horz">
      <w:tblPr/>
      <w:tcPr>
        <w:tcBorders>
          <w:top w:val="single" w:sz="8" w:space="0" w:color="4A0004" w:themeColor="accent6"/>
          <w:left w:val="single" w:sz="8" w:space="0" w:color="4A0004" w:themeColor="accent6"/>
          <w:bottom w:val="single" w:sz="8" w:space="0" w:color="4A0004" w:themeColor="accent6"/>
          <w:right w:val="single" w:sz="8" w:space="0" w:color="4A0004" w:themeColor="accent6"/>
          <w:insideV w:val="single" w:sz="8" w:space="0" w:color="4A0004" w:themeColor="accent6"/>
        </w:tcBorders>
        <w:shd w:val="clear" w:color="auto" w:fill="FF9398" w:themeFill="accent6" w:themeFillTint="3F"/>
      </w:tcPr>
    </w:tblStylePr>
    <w:tblStylePr w:type="band2Horz">
      <w:tblPr/>
      <w:tcPr>
        <w:tcBorders>
          <w:top w:val="single" w:sz="8" w:space="0" w:color="4A0004" w:themeColor="accent6"/>
          <w:left w:val="single" w:sz="8" w:space="0" w:color="4A0004" w:themeColor="accent6"/>
          <w:bottom w:val="single" w:sz="8" w:space="0" w:color="4A0004" w:themeColor="accent6"/>
          <w:right w:val="single" w:sz="8" w:space="0" w:color="4A0004" w:themeColor="accent6"/>
          <w:insideV w:val="single" w:sz="8" w:space="0" w:color="4A0004" w:themeColor="accent6"/>
        </w:tcBorders>
      </w:tcPr>
    </w:tblStylePr>
  </w:style>
  <w:style w:type="table" w:styleId="Lichtraster-accent5">
    <w:name w:val="Light Grid Accent 5"/>
    <w:basedOn w:val="Standaardtabel"/>
    <w:uiPriority w:val="62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8F2011" w:themeColor="accent5"/>
        <w:left w:val="single" w:sz="8" w:space="0" w:color="8F2011" w:themeColor="accent5"/>
        <w:bottom w:val="single" w:sz="8" w:space="0" w:color="8F2011" w:themeColor="accent5"/>
        <w:right w:val="single" w:sz="8" w:space="0" w:color="8F2011" w:themeColor="accent5"/>
        <w:insideH w:val="single" w:sz="8" w:space="0" w:color="8F2011" w:themeColor="accent5"/>
        <w:insideV w:val="single" w:sz="8" w:space="0" w:color="8F201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2011" w:themeColor="accent5"/>
          <w:left w:val="single" w:sz="8" w:space="0" w:color="8F2011" w:themeColor="accent5"/>
          <w:bottom w:val="single" w:sz="18" w:space="0" w:color="8F2011" w:themeColor="accent5"/>
          <w:right w:val="single" w:sz="8" w:space="0" w:color="8F2011" w:themeColor="accent5"/>
          <w:insideH w:val="nil"/>
          <w:insideV w:val="single" w:sz="8" w:space="0" w:color="8F201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2011" w:themeColor="accent5"/>
          <w:left w:val="single" w:sz="8" w:space="0" w:color="8F2011" w:themeColor="accent5"/>
          <w:bottom w:val="single" w:sz="8" w:space="0" w:color="8F2011" w:themeColor="accent5"/>
          <w:right w:val="single" w:sz="8" w:space="0" w:color="8F2011" w:themeColor="accent5"/>
          <w:insideH w:val="nil"/>
          <w:insideV w:val="single" w:sz="8" w:space="0" w:color="8F201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2011" w:themeColor="accent5"/>
          <w:left w:val="single" w:sz="8" w:space="0" w:color="8F2011" w:themeColor="accent5"/>
          <w:bottom w:val="single" w:sz="8" w:space="0" w:color="8F2011" w:themeColor="accent5"/>
          <w:right w:val="single" w:sz="8" w:space="0" w:color="8F2011" w:themeColor="accent5"/>
        </w:tcBorders>
      </w:tcPr>
    </w:tblStylePr>
    <w:tblStylePr w:type="band1Vert">
      <w:tblPr/>
      <w:tcPr>
        <w:tcBorders>
          <w:top w:val="single" w:sz="8" w:space="0" w:color="8F2011" w:themeColor="accent5"/>
          <w:left w:val="single" w:sz="8" w:space="0" w:color="8F2011" w:themeColor="accent5"/>
          <w:bottom w:val="single" w:sz="8" w:space="0" w:color="8F2011" w:themeColor="accent5"/>
          <w:right w:val="single" w:sz="8" w:space="0" w:color="8F2011" w:themeColor="accent5"/>
        </w:tcBorders>
        <w:shd w:val="clear" w:color="auto" w:fill="F5B9B1" w:themeFill="accent5" w:themeFillTint="3F"/>
      </w:tcPr>
    </w:tblStylePr>
    <w:tblStylePr w:type="band1Horz">
      <w:tblPr/>
      <w:tcPr>
        <w:tcBorders>
          <w:top w:val="single" w:sz="8" w:space="0" w:color="8F2011" w:themeColor="accent5"/>
          <w:left w:val="single" w:sz="8" w:space="0" w:color="8F2011" w:themeColor="accent5"/>
          <w:bottom w:val="single" w:sz="8" w:space="0" w:color="8F2011" w:themeColor="accent5"/>
          <w:right w:val="single" w:sz="8" w:space="0" w:color="8F2011" w:themeColor="accent5"/>
          <w:insideV w:val="single" w:sz="8" w:space="0" w:color="8F2011" w:themeColor="accent5"/>
        </w:tcBorders>
        <w:shd w:val="clear" w:color="auto" w:fill="F5B9B1" w:themeFill="accent5" w:themeFillTint="3F"/>
      </w:tcPr>
    </w:tblStylePr>
    <w:tblStylePr w:type="band2Horz">
      <w:tblPr/>
      <w:tcPr>
        <w:tcBorders>
          <w:top w:val="single" w:sz="8" w:space="0" w:color="8F2011" w:themeColor="accent5"/>
          <w:left w:val="single" w:sz="8" w:space="0" w:color="8F2011" w:themeColor="accent5"/>
          <w:bottom w:val="single" w:sz="8" w:space="0" w:color="8F2011" w:themeColor="accent5"/>
          <w:right w:val="single" w:sz="8" w:space="0" w:color="8F2011" w:themeColor="accent5"/>
          <w:insideV w:val="single" w:sz="8" w:space="0" w:color="8F2011" w:themeColor="accent5"/>
        </w:tcBorders>
      </w:tcPr>
    </w:tblStylePr>
  </w:style>
  <w:style w:type="table" w:styleId="Lichtraster-accent4">
    <w:name w:val="Light Grid Accent 4"/>
    <w:basedOn w:val="Standaardtabel"/>
    <w:uiPriority w:val="62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424B" w:themeColor="accent4"/>
        <w:left w:val="single" w:sz="8" w:space="0" w:color="FF424B" w:themeColor="accent4"/>
        <w:bottom w:val="single" w:sz="8" w:space="0" w:color="FF424B" w:themeColor="accent4"/>
        <w:right w:val="single" w:sz="8" w:space="0" w:color="FF424B" w:themeColor="accent4"/>
        <w:insideH w:val="single" w:sz="8" w:space="0" w:color="FF424B" w:themeColor="accent4"/>
        <w:insideV w:val="single" w:sz="8" w:space="0" w:color="FF424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424B" w:themeColor="accent4"/>
          <w:left w:val="single" w:sz="8" w:space="0" w:color="FF424B" w:themeColor="accent4"/>
          <w:bottom w:val="single" w:sz="18" w:space="0" w:color="FF424B" w:themeColor="accent4"/>
          <w:right w:val="single" w:sz="8" w:space="0" w:color="FF424B" w:themeColor="accent4"/>
          <w:insideH w:val="nil"/>
          <w:insideV w:val="single" w:sz="8" w:space="0" w:color="FF424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424B" w:themeColor="accent4"/>
          <w:left w:val="single" w:sz="8" w:space="0" w:color="FF424B" w:themeColor="accent4"/>
          <w:bottom w:val="single" w:sz="8" w:space="0" w:color="FF424B" w:themeColor="accent4"/>
          <w:right w:val="single" w:sz="8" w:space="0" w:color="FF424B" w:themeColor="accent4"/>
          <w:insideH w:val="nil"/>
          <w:insideV w:val="single" w:sz="8" w:space="0" w:color="FF424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424B" w:themeColor="accent4"/>
          <w:left w:val="single" w:sz="8" w:space="0" w:color="FF424B" w:themeColor="accent4"/>
          <w:bottom w:val="single" w:sz="8" w:space="0" w:color="FF424B" w:themeColor="accent4"/>
          <w:right w:val="single" w:sz="8" w:space="0" w:color="FF424B" w:themeColor="accent4"/>
        </w:tcBorders>
      </w:tcPr>
    </w:tblStylePr>
    <w:tblStylePr w:type="band1Vert">
      <w:tblPr/>
      <w:tcPr>
        <w:tcBorders>
          <w:top w:val="single" w:sz="8" w:space="0" w:color="FF424B" w:themeColor="accent4"/>
          <w:left w:val="single" w:sz="8" w:space="0" w:color="FF424B" w:themeColor="accent4"/>
          <w:bottom w:val="single" w:sz="8" w:space="0" w:color="FF424B" w:themeColor="accent4"/>
          <w:right w:val="single" w:sz="8" w:space="0" w:color="FF424B" w:themeColor="accent4"/>
        </w:tcBorders>
        <w:shd w:val="clear" w:color="auto" w:fill="FFD0D2" w:themeFill="accent4" w:themeFillTint="3F"/>
      </w:tcPr>
    </w:tblStylePr>
    <w:tblStylePr w:type="band1Horz">
      <w:tblPr/>
      <w:tcPr>
        <w:tcBorders>
          <w:top w:val="single" w:sz="8" w:space="0" w:color="FF424B" w:themeColor="accent4"/>
          <w:left w:val="single" w:sz="8" w:space="0" w:color="FF424B" w:themeColor="accent4"/>
          <w:bottom w:val="single" w:sz="8" w:space="0" w:color="FF424B" w:themeColor="accent4"/>
          <w:right w:val="single" w:sz="8" w:space="0" w:color="FF424B" w:themeColor="accent4"/>
          <w:insideV w:val="single" w:sz="8" w:space="0" w:color="FF424B" w:themeColor="accent4"/>
        </w:tcBorders>
        <w:shd w:val="clear" w:color="auto" w:fill="FFD0D2" w:themeFill="accent4" w:themeFillTint="3F"/>
      </w:tcPr>
    </w:tblStylePr>
    <w:tblStylePr w:type="band2Horz">
      <w:tblPr/>
      <w:tcPr>
        <w:tcBorders>
          <w:top w:val="single" w:sz="8" w:space="0" w:color="FF424B" w:themeColor="accent4"/>
          <w:left w:val="single" w:sz="8" w:space="0" w:color="FF424B" w:themeColor="accent4"/>
          <w:bottom w:val="single" w:sz="8" w:space="0" w:color="FF424B" w:themeColor="accent4"/>
          <w:right w:val="single" w:sz="8" w:space="0" w:color="FF424B" w:themeColor="accent4"/>
          <w:insideV w:val="single" w:sz="8" w:space="0" w:color="FF424B" w:themeColor="accent4"/>
        </w:tcBorders>
      </w:tcPr>
    </w:tblStylePr>
  </w:style>
  <w:style w:type="table" w:styleId="Lichtraster-accent3">
    <w:name w:val="Light Grid Accent 3"/>
    <w:basedOn w:val="Standaardtabel"/>
    <w:uiPriority w:val="62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730E04" w:themeColor="accent3"/>
        <w:left w:val="single" w:sz="8" w:space="0" w:color="730E04" w:themeColor="accent3"/>
        <w:bottom w:val="single" w:sz="8" w:space="0" w:color="730E04" w:themeColor="accent3"/>
        <w:right w:val="single" w:sz="8" w:space="0" w:color="730E04" w:themeColor="accent3"/>
        <w:insideH w:val="single" w:sz="8" w:space="0" w:color="730E04" w:themeColor="accent3"/>
        <w:insideV w:val="single" w:sz="8" w:space="0" w:color="730E0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0E04" w:themeColor="accent3"/>
          <w:left w:val="single" w:sz="8" w:space="0" w:color="730E04" w:themeColor="accent3"/>
          <w:bottom w:val="single" w:sz="18" w:space="0" w:color="730E04" w:themeColor="accent3"/>
          <w:right w:val="single" w:sz="8" w:space="0" w:color="730E04" w:themeColor="accent3"/>
          <w:insideH w:val="nil"/>
          <w:insideV w:val="single" w:sz="8" w:space="0" w:color="730E0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30E04" w:themeColor="accent3"/>
          <w:left w:val="single" w:sz="8" w:space="0" w:color="730E04" w:themeColor="accent3"/>
          <w:bottom w:val="single" w:sz="8" w:space="0" w:color="730E04" w:themeColor="accent3"/>
          <w:right w:val="single" w:sz="8" w:space="0" w:color="730E04" w:themeColor="accent3"/>
          <w:insideH w:val="nil"/>
          <w:insideV w:val="single" w:sz="8" w:space="0" w:color="730E0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0E04" w:themeColor="accent3"/>
          <w:left w:val="single" w:sz="8" w:space="0" w:color="730E04" w:themeColor="accent3"/>
          <w:bottom w:val="single" w:sz="8" w:space="0" w:color="730E04" w:themeColor="accent3"/>
          <w:right w:val="single" w:sz="8" w:space="0" w:color="730E04" w:themeColor="accent3"/>
        </w:tcBorders>
      </w:tcPr>
    </w:tblStylePr>
    <w:tblStylePr w:type="band1Vert">
      <w:tblPr/>
      <w:tcPr>
        <w:tcBorders>
          <w:top w:val="single" w:sz="8" w:space="0" w:color="730E04" w:themeColor="accent3"/>
          <w:left w:val="single" w:sz="8" w:space="0" w:color="730E04" w:themeColor="accent3"/>
          <w:bottom w:val="single" w:sz="8" w:space="0" w:color="730E04" w:themeColor="accent3"/>
          <w:right w:val="single" w:sz="8" w:space="0" w:color="730E04" w:themeColor="accent3"/>
        </w:tcBorders>
        <w:shd w:val="clear" w:color="auto" w:fill="FBA9A1" w:themeFill="accent3" w:themeFillTint="3F"/>
      </w:tcPr>
    </w:tblStylePr>
    <w:tblStylePr w:type="band1Horz">
      <w:tblPr/>
      <w:tcPr>
        <w:tcBorders>
          <w:top w:val="single" w:sz="8" w:space="0" w:color="730E04" w:themeColor="accent3"/>
          <w:left w:val="single" w:sz="8" w:space="0" w:color="730E04" w:themeColor="accent3"/>
          <w:bottom w:val="single" w:sz="8" w:space="0" w:color="730E04" w:themeColor="accent3"/>
          <w:right w:val="single" w:sz="8" w:space="0" w:color="730E04" w:themeColor="accent3"/>
          <w:insideV w:val="single" w:sz="8" w:space="0" w:color="730E04" w:themeColor="accent3"/>
        </w:tcBorders>
        <w:shd w:val="clear" w:color="auto" w:fill="FBA9A1" w:themeFill="accent3" w:themeFillTint="3F"/>
      </w:tcPr>
    </w:tblStylePr>
    <w:tblStylePr w:type="band2Horz">
      <w:tblPr/>
      <w:tcPr>
        <w:tcBorders>
          <w:top w:val="single" w:sz="8" w:space="0" w:color="730E04" w:themeColor="accent3"/>
          <w:left w:val="single" w:sz="8" w:space="0" w:color="730E04" w:themeColor="accent3"/>
          <w:bottom w:val="single" w:sz="8" w:space="0" w:color="730E04" w:themeColor="accent3"/>
          <w:right w:val="single" w:sz="8" w:space="0" w:color="730E04" w:themeColor="accent3"/>
          <w:insideV w:val="single" w:sz="8" w:space="0" w:color="730E04" w:themeColor="accent3"/>
        </w:tcBorders>
      </w:tcPr>
    </w:tblStylePr>
  </w:style>
  <w:style w:type="table" w:styleId="Lichtraster-accent2">
    <w:name w:val="Light Grid Accent 2"/>
    <w:basedOn w:val="Standaardtabel"/>
    <w:uiPriority w:val="62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BE311A" w:themeColor="accent2"/>
        <w:left w:val="single" w:sz="8" w:space="0" w:color="BE311A" w:themeColor="accent2"/>
        <w:bottom w:val="single" w:sz="8" w:space="0" w:color="BE311A" w:themeColor="accent2"/>
        <w:right w:val="single" w:sz="8" w:space="0" w:color="BE311A" w:themeColor="accent2"/>
        <w:insideH w:val="single" w:sz="8" w:space="0" w:color="BE311A" w:themeColor="accent2"/>
        <w:insideV w:val="single" w:sz="8" w:space="0" w:color="BE311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E311A" w:themeColor="accent2"/>
          <w:left w:val="single" w:sz="8" w:space="0" w:color="BE311A" w:themeColor="accent2"/>
          <w:bottom w:val="single" w:sz="18" w:space="0" w:color="BE311A" w:themeColor="accent2"/>
          <w:right w:val="single" w:sz="8" w:space="0" w:color="BE311A" w:themeColor="accent2"/>
          <w:insideH w:val="nil"/>
          <w:insideV w:val="single" w:sz="8" w:space="0" w:color="BE311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E311A" w:themeColor="accent2"/>
          <w:left w:val="single" w:sz="8" w:space="0" w:color="BE311A" w:themeColor="accent2"/>
          <w:bottom w:val="single" w:sz="8" w:space="0" w:color="BE311A" w:themeColor="accent2"/>
          <w:right w:val="single" w:sz="8" w:space="0" w:color="BE311A" w:themeColor="accent2"/>
          <w:insideH w:val="nil"/>
          <w:insideV w:val="single" w:sz="8" w:space="0" w:color="BE311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E311A" w:themeColor="accent2"/>
          <w:left w:val="single" w:sz="8" w:space="0" w:color="BE311A" w:themeColor="accent2"/>
          <w:bottom w:val="single" w:sz="8" w:space="0" w:color="BE311A" w:themeColor="accent2"/>
          <w:right w:val="single" w:sz="8" w:space="0" w:color="BE311A" w:themeColor="accent2"/>
        </w:tcBorders>
      </w:tcPr>
    </w:tblStylePr>
    <w:tblStylePr w:type="band1Vert">
      <w:tblPr/>
      <w:tcPr>
        <w:tcBorders>
          <w:top w:val="single" w:sz="8" w:space="0" w:color="BE311A" w:themeColor="accent2"/>
          <w:left w:val="single" w:sz="8" w:space="0" w:color="BE311A" w:themeColor="accent2"/>
          <w:bottom w:val="single" w:sz="8" w:space="0" w:color="BE311A" w:themeColor="accent2"/>
          <w:right w:val="single" w:sz="8" w:space="0" w:color="BE311A" w:themeColor="accent2"/>
        </w:tcBorders>
        <w:shd w:val="clear" w:color="auto" w:fill="F6C6BF" w:themeFill="accent2" w:themeFillTint="3F"/>
      </w:tcPr>
    </w:tblStylePr>
    <w:tblStylePr w:type="band1Horz">
      <w:tblPr/>
      <w:tcPr>
        <w:tcBorders>
          <w:top w:val="single" w:sz="8" w:space="0" w:color="BE311A" w:themeColor="accent2"/>
          <w:left w:val="single" w:sz="8" w:space="0" w:color="BE311A" w:themeColor="accent2"/>
          <w:bottom w:val="single" w:sz="8" w:space="0" w:color="BE311A" w:themeColor="accent2"/>
          <w:right w:val="single" w:sz="8" w:space="0" w:color="BE311A" w:themeColor="accent2"/>
          <w:insideV w:val="single" w:sz="8" w:space="0" w:color="BE311A" w:themeColor="accent2"/>
        </w:tcBorders>
        <w:shd w:val="clear" w:color="auto" w:fill="F6C6BF" w:themeFill="accent2" w:themeFillTint="3F"/>
      </w:tcPr>
    </w:tblStylePr>
    <w:tblStylePr w:type="band2Horz">
      <w:tblPr/>
      <w:tcPr>
        <w:tcBorders>
          <w:top w:val="single" w:sz="8" w:space="0" w:color="BE311A" w:themeColor="accent2"/>
          <w:left w:val="single" w:sz="8" w:space="0" w:color="BE311A" w:themeColor="accent2"/>
          <w:bottom w:val="single" w:sz="8" w:space="0" w:color="BE311A" w:themeColor="accent2"/>
          <w:right w:val="single" w:sz="8" w:space="0" w:color="BE311A" w:themeColor="accent2"/>
          <w:insideV w:val="single" w:sz="8" w:space="0" w:color="BE311A" w:themeColor="accent2"/>
        </w:tcBorders>
      </w:tcPr>
    </w:tblStylePr>
  </w:style>
  <w:style w:type="table" w:styleId="Kleurrijkelijst-accent6">
    <w:name w:val="Colorful List Accent 6"/>
    <w:basedOn w:val="Standaardtabel"/>
    <w:uiPriority w:val="72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4D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190D" w:themeFill="accent5" w:themeFillShade="CC"/>
      </w:tcPr>
    </w:tblStylePr>
    <w:tblStylePr w:type="lastRow">
      <w:rPr>
        <w:b/>
        <w:bCs/>
        <w:color w:val="72190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9398" w:themeFill="accent6" w:themeFillTint="3F"/>
      </w:tcPr>
    </w:tblStylePr>
    <w:tblStylePr w:type="band1Horz">
      <w:tblPr/>
      <w:tcPr>
        <w:shd w:val="clear" w:color="auto" w:fill="FFA7AC" w:themeFill="accent6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3E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0003" w:themeFill="accent6" w:themeFillShade="CC"/>
      </w:tcPr>
    </w:tblStylePr>
    <w:tblStylePr w:type="lastRow">
      <w:rPr>
        <w:b/>
        <w:bCs/>
        <w:color w:val="3B000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B9B1" w:themeFill="accent5" w:themeFillTint="3F"/>
      </w:tcPr>
    </w:tblStylePr>
    <w:tblStylePr w:type="band1Horz">
      <w:tblPr/>
      <w:tcPr>
        <w:shd w:val="clear" w:color="auto" w:fill="F7C6C0" w:themeFill="accent5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C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0A03" w:themeFill="accent3" w:themeFillShade="CC"/>
      </w:tcPr>
    </w:tblStylePr>
    <w:tblStylePr w:type="lastRow">
      <w:rPr>
        <w:b/>
        <w:bCs/>
        <w:color w:val="5B0A0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0D2" w:themeFill="accent4" w:themeFillTint="3F"/>
      </w:tcPr>
    </w:tblStylePr>
    <w:tblStylePr w:type="band1Horz">
      <w:tblPr/>
      <w:tcPr>
        <w:shd w:val="clear" w:color="auto" w:fill="FFD9DA" w:themeFill="accent4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DCD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010D" w:themeFill="accent4" w:themeFillShade="CC"/>
      </w:tcPr>
    </w:tblStylePr>
    <w:tblStylePr w:type="lastRow">
      <w:rPr>
        <w:b/>
        <w:bCs/>
        <w:color w:val="FF010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A9A1" w:themeFill="accent3" w:themeFillTint="3F"/>
      </w:tcPr>
    </w:tblStylePr>
    <w:tblStylePr w:type="band1Horz">
      <w:tblPr/>
      <w:tcPr>
        <w:shd w:val="clear" w:color="auto" w:fill="FCB9B3" w:themeFill="accent3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8E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2614" w:themeFill="accent2" w:themeFillShade="CC"/>
      </w:tcPr>
    </w:tblStylePr>
    <w:tblStylePr w:type="lastRow">
      <w:rPr>
        <w:b/>
        <w:bCs/>
        <w:color w:val="97261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6BF" w:themeFill="accent2" w:themeFillTint="3F"/>
      </w:tcPr>
    </w:tblStylePr>
    <w:tblStylePr w:type="band1Horz">
      <w:tblPr/>
      <w:tcPr>
        <w:shd w:val="clear" w:color="auto" w:fill="F8D1CB" w:themeFill="accent2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3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2614" w:themeFill="accent2" w:themeFillShade="CC"/>
      </w:tcPr>
    </w:tblStylePr>
    <w:tblStylePr w:type="lastRow">
      <w:rPr>
        <w:b/>
        <w:bCs/>
        <w:color w:val="97261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9BC" w:themeFill="accent1" w:themeFillTint="3F"/>
      </w:tcPr>
    </w:tblStylePr>
    <w:tblStylePr w:type="band1Horz">
      <w:tblPr/>
      <w:tcPr>
        <w:shd w:val="clear" w:color="auto" w:fill="FFC6C9" w:themeFill="accent1" w:themeFillTint="33"/>
      </w:tcPr>
    </w:tblStylePr>
  </w:style>
  <w:style w:type="table" w:styleId="Kleurrijkearcering-accent6">
    <w:name w:val="Colorful Shading Accent 6"/>
    <w:basedOn w:val="Standaardtabel"/>
    <w:uiPriority w:val="71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F2011" w:themeColor="accent5"/>
        <w:left w:val="single" w:sz="4" w:space="0" w:color="4A0004" w:themeColor="accent6"/>
        <w:bottom w:val="single" w:sz="4" w:space="0" w:color="4A0004" w:themeColor="accent6"/>
        <w:right w:val="single" w:sz="4" w:space="0" w:color="4A000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4D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20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000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0002" w:themeColor="accent6" w:themeShade="99"/>
          <w:insideV w:val="nil"/>
        </w:tcBorders>
        <w:shd w:val="clear" w:color="auto" w:fill="2C000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0002" w:themeFill="accent6" w:themeFillShade="99"/>
      </w:tcPr>
    </w:tblStylePr>
    <w:tblStylePr w:type="band1Vert">
      <w:tblPr/>
      <w:tcPr>
        <w:shd w:val="clear" w:color="auto" w:fill="FF5059" w:themeFill="accent6" w:themeFillTint="66"/>
      </w:tcPr>
    </w:tblStylePr>
    <w:tblStylePr w:type="band1Horz">
      <w:tblPr/>
      <w:tcPr>
        <w:shd w:val="clear" w:color="auto" w:fill="FF253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A0004" w:themeColor="accent6"/>
        <w:left w:val="single" w:sz="4" w:space="0" w:color="8F2011" w:themeColor="accent5"/>
        <w:bottom w:val="single" w:sz="4" w:space="0" w:color="8F2011" w:themeColor="accent5"/>
        <w:right w:val="single" w:sz="4" w:space="0" w:color="8F201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3E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000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130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130A" w:themeColor="accent5" w:themeShade="99"/>
          <w:insideV w:val="nil"/>
        </w:tcBorders>
        <w:shd w:val="clear" w:color="auto" w:fill="55130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130A" w:themeFill="accent5" w:themeFillShade="99"/>
      </w:tcPr>
    </w:tblStylePr>
    <w:tblStylePr w:type="band1Vert">
      <w:tblPr/>
      <w:tcPr>
        <w:shd w:val="clear" w:color="auto" w:fill="F08E81" w:themeFill="accent5" w:themeFillTint="66"/>
      </w:tcPr>
    </w:tblStylePr>
    <w:tblStylePr w:type="band1Horz">
      <w:tblPr/>
      <w:tcPr>
        <w:shd w:val="clear" w:color="auto" w:fill="EC736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4">
    <w:name w:val="Colorful Shading Accent 4"/>
    <w:basedOn w:val="Standaardtabel"/>
    <w:uiPriority w:val="71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0E04" w:themeColor="accent3"/>
        <w:left w:val="single" w:sz="4" w:space="0" w:color="FF424B" w:themeColor="accent4"/>
        <w:bottom w:val="single" w:sz="4" w:space="0" w:color="FF424B" w:themeColor="accent4"/>
        <w:right w:val="single" w:sz="4" w:space="0" w:color="FF424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C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0E0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0000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00009" w:themeColor="accent4" w:themeShade="99"/>
          <w:insideV w:val="nil"/>
        </w:tcBorders>
        <w:shd w:val="clear" w:color="auto" w:fill="C0000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0009" w:themeFill="accent4" w:themeFillShade="99"/>
      </w:tcPr>
    </w:tblStylePr>
    <w:tblStylePr w:type="band1Vert">
      <w:tblPr/>
      <w:tcPr>
        <w:shd w:val="clear" w:color="auto" w:fill="FFB3B6" w:themeFill="accent4" w:themeFillTint="66"/>
      </w:tcPr>
    </w:tblStylePr>
    <w:tblStylePr w:type="band1Horz">
      <w:tblPr/>
      <w:tcPr>
        <w:shd w:val="clear" w:color="auto" w:fill="FFA0A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424B" w:themeColor="accent4"/>
        <w:left w:val="single" w:sz="4" w:space="0" w:color="730E04" w:themeColor="accent3"/>
        <w:bottom w:val="single" w:sz="4" w:space="0" w:color="730E04" w:themeColor="accent3"/>
        <w:right w:val="single" w:sz="4" w:space="0" w:color="730E0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DCD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424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4080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40802" w:themeColor="accent3" w:themeShade="99"/>
          <w:insideV w:val="nil"/>
        </w:tcBorders>
        <w:shd w:val="clear" w:color="auto" w:fill="44080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0802" w:themeFill="accent3" w:themeFillShade="99"/>
      </w:tcPr>
    </w:tblStylePr>
    <w:tblStylePr w:type="band1Vert">
      <w:tblPr/>
      <w:tcPr>
        <w:shd w:val="clear" w:color="auto" w:fill="F97467" w:themeFill="accent3" w:themeFillTint="66"/>
      </w:tcPr>
    </w:tblStylePr>
    <w:tblStylePr w:type="band1Horz">
      <w:tblPr/>
      <w:tcPr>
        <w:shd w:val="clear" w:color="auto" w:fill="F85242" w:themeFill="accent3" w:themeFillTint="7F"/>
      </w:tcPr>
    </w:tblStylePr>
  </w:style>
  <w:style w:type="table" w:styleId="Kleurrijkearcering-accent2">
    <w:name w:val="Colorful Shading Accent 2"/>
    <w:basedOn w:val="Standaardtabel"/>
    <w:uiPriority w:val="71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E311A" w:themeColor="accent2"/>
        <w:left w:val="single" w:sz="4" w:space="0" w:color="BE311A" w:themeColor="accent2"/>
        <w:bottom w:val="single" w:sz="4" w:space="0" w:color="BE311A" w:themeColor="accent2"/>
        <w:right w:val="single" w:sz="4" w:space="0" w:color="BE311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8E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E311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11D0F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11D0F" w:themeColor="accent2" w:themeShade="99"/>
          <w:insideV w:val="nil"/>
        </w:tcBorders>
        <w:shd w:val="clear" w:color="auto" w:fill="711D0F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1D0F" w:themeFill="accent2" w:themeFillShade="99"/>
      </w:tcPr>
    </w:tblStylePr>
    <w:tblStylePr w:type="band1Vert">
      <w:tblPr/>
      <w:tcPr>
        <w:shd w:val="clear" w:color="auto" w:fill="F0A397" w:themeFill="accent2" w:themeFillTint="66"/>
      </w:tcPr>
    </w:tblStylePr>
    <w:tblStylePr w:type="band1Horz">
      <w:tblPr/>
      <w:tcPr>
        <w:shd w:val="clear" w:color="auto" w:fill="ED8D7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E311A" w:themeColor="accent2"/>
        <w:left w:val="single" w:sz="4" w:space="0" w:color="E3000B" w:themeColor="accent1"/>
        <w:bottom w:val="single" w:sz="4" w:space="0" w:color="E3000B" w:themeColor="accent1"/>
        <w:right w:val="single" w:sz="4" w:space="0" w:color="E3000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3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E311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000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0006" w:themeColor="accent1" w:themeShade="99"/>
          <w:insideV w:val="nil"/>
        </w:tcBorders>
        <w:shd w:val="clear" w:color="auto" w:fill="88000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0006" w:themeFill="accent1" w:themeFillShade="99"/>
      </w:tcPr>
    </w:tblStylePr>
    <w:tblStylePr w:type="band1Vert">
      <w:tblPr/>
      <w:tcPr>
        <w:shd w:val="clear" w:color="auto" w:fill="FF8D93" w:themeFill="accent1" w:themeFillTint="66"/>
      </w:tcPr>
    </w:tblStylePr>
    <w:tblStylePr w:type="band1Horz">
      <w:tblPr/>
      <w:tcPr>
        <w:shd w:val="clear" w:color="auto" w:fill="FF727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raster-accent6">
    <w:name w:val="Colorful Grid Accent 6"/>
    <w:basedOn w:val="Standaardtabel"/>
    <w:uiPriority w:val="73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A7AC" w:themeFill="accent6" w:themeFillTint="33"/>
    </w:tcPr>
    <w:tblStylePr w:type="firstRow">
      <w:rPr>
        <w:b/>
        <w:bCs/>
      </w:rPr>
      <w:tblPr/>
      <w:tcPr>
        <w:shd w:val="clear" w:color="auto" w:fill="FF505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505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7000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70002" w:themeFill="accent6" w:themeFillShade="BF"/>
      </w:tcPr>
    </w:tblStylePr>
    <w:tblStylePr w:type="band1Vert">
      <w:tblPr/>
      <w:tcPr>
        <w:shd w:val="clear" w:color="auto" w:fill="FF2530" w:themeFill="accent6" w:themeFillTint="7F"/>
      </w:tcPr>
    </w:tblStylePr>
    <w:tblStylePr w:type="band1Horz">
      <w:tblPr/>
      <w:tcPr>
        <w:shd w:val="clear" w:color="auto" w:fill="FF2530" w:themeFill="accent6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C6C0" w:themeFill="accent5" w:themeFillTint="33"/>
    </w:tcPr>
    <w:tblStylePr w:type="firstRow">
      <w:rPr>
        <w:b/>
        <w:bCs/>
      </w:rPr>
      <w:tblPr/>
      <w:tcPr>
        <w:shd w:val="clear" w:color="auto" w:fill="F08E8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8E8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A170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A170C" w:themeFill="accent5" w:themeFillShade="BF"/>
      </w:tcPr>
    </w:tblStylePr>
    <w:tblStylePr w:type="band1Vert">
      <w:tblPr/>
      <w:tcPr>
        <w:shd w:val="clear" w:color="auto" w:fill="EC7363" w:themeFill="accent5" w:themeFillTint="7F"/>
      </w:tcPr>
    </w:tblStylePr>
    <w:tblStylePr w:type="band1Horz">
      <w:tblPr/>
      <w:tcPr>
        <w:shd w:val="clear" w:color="auto" w:fill="EC7363" w:themeFill="accent5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9DA" w:themeFill="accent4" w:themeFillTint="33"/>
    </w:tcPr>
    <w:tblStylePr w:type="firstRow">
      <w:rPr>
        <w:b/>
        <w:bCs/>
      </w:rPr>
      <w:tblPr/>
      <w:tcPr>
        <w:shd w:val="clear" w:color="auto" w:fill="FFB3B6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B3B6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F0000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F0000B" w:themeFill="accent4" w:themeFillShade="BF"/>
      </w:tcPr>
    </w:tblStylePr>
    <w:tblStylePr w:type="band1Vert">
      <w:tblPr/>
      <w:tcPr>
        <w:shd w:val="clear" w:color="auto" w:fill="FFA0A5" w:themeFill="accent4" w:themeFillTint="7F"/>
      </w:tcPr>
    </w:tblStylePr>
    <w:tblStylePr w:type="band1Horz">
      <w:tblPr/>
      <w:tcPr>
        <w:shd w:val="clear" w:color="auto" w:fill="FFA0A5" w:themeFill="accent4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B9B3" w:themeFill="accent3" w:themeFillTint="33"/>
    </w:tcPr>
    <w:tblStylePr w:type="firstRow">
      <w:rPr>
        <w:b/>
        <w:bCs/>
      </w:rPr>
      <w:tblPr/>
      <w:tcPr>
        <w:shd w:val="clear" w:color="auto" w:fill="F9746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746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60A03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60A03" w:themeFill="accent3" w:themeFillShade="BF"/>
      </w:tcPr>
    </w:tblStylePr>
    <w:tblStylePr w:type="band1Vert">
      <w:tblPr/>
      <w:tcPr>
        <w:shd w:val="clear" w:color="auto" w:fill="F85242" w:themeFill="accent3" w:themeFillTint="7F"/>
      </w:tcPr>
    </w:tblStylePr>
    <w:tblStylePr w:type="band1Horz">
      <w:tblPr/>
      <w:tcPr>
        <w:shd w:val="clear" w:color="auto" w:fill="F85242" w:themeFill="accent3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1CB" w:themeFill="accent2" w:themeFillTint="33"/>
    </w:tcPr>
    <w:tblStylePr w:type="firstRow">
      <w:rPr>
        <w:b/>
        <w:bCs/>
      </w:rPr>
      <w:tblPr/>
      <w:tcPr>
        <w:shd w:val="clear" w:color="auto" w:fill="F0A39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A39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E241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E2413" w:themeFill="accent2" w:themeFillShade="BF"/>
      </w:tcPr>
    </w:tblStylePr>
    <w:tblStylePr w:type="band1Vert">
      <w:tblPr/>
      <w:tcPr>
        <w:shd w:val="clear" w:color="auto" w:fill="ED8D7E" w:themeFill="accent2" w:themeFillTint="7F"/>
      </w:tcPr>
    </w:tblStylePr>
    <w:tblStylePr w:type="band1Horz">
      <w:tblPr/>
      <w:tcPr>
        <w:shd w:val="clear" w:color="auto" w:fill="ED8D7E" w:themeFill="accent2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6C9" w:themeFill="accent1" w:themeFillTint="33"/>
    </w:tcPr>
    <w:tblStylePr w:type="firstRow">
      <w:rPr>
        <w:b/>
        <w:bCs/>
      </w:rPr>
      <w:tblPr/>
      <w:tcPr>
        <w:shd w:val="clear" w:color="auto" w:fill="FF8D9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8D9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A000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A0008" w:themeFill="accent1" w:themeFillShade="BF"/>
      </w:tcPr>
    </w:tblStylePr>
    <w:tblStylePr w:type="band1Vert">
      <w:tblPr/>
      <w:tcPr>
        <w:shd w:val="clear" w:color="auto" w:fill="FF7278" w:themeFill="accent1" w:themeFillTint="7F"/>
      </w:tcPr>
    </w:tblStylePr>
    <w:tblStylePr w:type="band1Horz">
      <w:tblPr/>
      <w:tcPr>
        <w:shd w:val="clear" w:color="auto" w:fill="FF7278" w:themeFill="accent1" w:themeFillTint="7F"/>
      </w:tcPr>
    </w:tblStylePr>
  </w:style>
  <w:style w:type="table" w:styleId="Gemiddeldelijst2-accent6">
    <w:name w:val="Medium List 2 Accent 6"/>
    <w:basedOn w:val="Standaardtabel"/>
    <w:uiPriority w:val="66"/>
    <w:semiHidden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0004" w:themeColor="accent6"/>
        <w:left w:val="single" w:sz="8" w:space="0" w:color="4A0004" w:themeColor="accent6"/>
        <w:bottom w:val="single" w:sz="8" w:space="0" w:color="4A0004" w:themeColor="accent6"/>
        <w:right w:val="single" w:sz="8" w:space="0" w:color="4A000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000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A0004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000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000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939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939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2011" w:themeColor="accent5"/>
        <w:left w:val="single" w:sz="8" w:space="0" w:color="8F2011" w:themeColor="accent5"/>
        <w:bottom w:val="single" w:sz="8" w:space="0" w:color="8F2011" w:themeColor="accent5"/>
        <w:right w:val="single" w:sz="8" w:space="0" w:color="8F201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F20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F2011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201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201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B9B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B9B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424B" w:themeColor="accent4"/>
        <w:left w:val="single" w:sz="8" w:space="0" w:color="FF424B" w:themeColor="accent4"/>
        <w:bottom w:val="single" w:sz="8" w:space="0" w:color="FF424B" w:themeColor="accent4"/>
        <w:right w:val="single" w:sz="8" w:space="0" w:color="FF424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424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424B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424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424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0D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0D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0E04" w:themeColor="accent3"/>
        <w:left w:val="single" w:sz="8" w:space="0" w:color="730E04" w:themeColor="accent3"/>
        <w:bottom w:val="single" w:sz="8" w:space="0" w:color="730E04" w:themeColor="accent3"/>
        <w:right w:val="single" w:sz="8" w:space="0" w:color="730E0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30E0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30E04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30E0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30E0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A9A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A9A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E311A" w:themeColor="accent2"/>
        <w:left w:val="single" w:sz="8" w:space="0" w:color="BE311A" w:themeColor="accent2"/>
        <w:bottom w:val="single" w:sz="8" w:space="0" w:color="BE311A" w:themeColor="accent2"/>
        <w:right w:val="single" w:sz="8" w:space="0" w:color="BE311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E311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E311A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E311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E311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6B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C6B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000B" w:themeColor="accent1"/>
        <w:left w:val="single" w:sz="8" w:space="0" w:color="E3000B" w:themeColor="accent1"/>
        <w:bottom w:val="single" w:sz="8" w:space="0" w:color="E3000B" w:themeColor="accent1"/>
        <w:right w:val="single" w:sz="8" w:space="0" w:color="E3000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000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3000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000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000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9B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9B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1-accent6">
    <w:name w:val="Medium List 1 Accent 6"/>
    <w:basedOn w:val="Standaardtabel"/>
    <w:uiPriority w:val="65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A0004" w:themeColor="accent6"/>
        <w:bottom w:val="single" w:sz="8" w:space="0" w:color="4A000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0004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A0004" w:themeColor="accent6"/>
          <w:bottom w:val="single" w:sz="8" w:space="0" w:color="4A000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0004" w:themeColor="accent6"/>
          <w:bottom w:val="single" w:sz="8" w:space="0" w:color="4A0004" w:themeColor="accent6"/>
        </w:tcBorders>
      </w:tcPr>
    </w:tblStylePr>
    <w:tblStylePr w:type="band1Vert">
      <w:tblPr/>
      <w:tcPr>
        <w:shd w:val="clear" w:color="auto" w:fill="FF9398" w:themeFill="accent6" w:themeFillTint="3F"/>
      </w:tcPr>
    </w:tblStylePr>
    <w:tblStylePr w:type="band1Horz">
      <w:tblPr/>
      <w:tcPr>
        <w:shd w:val="clear" w:color="auto" w:fill="FF9398" w:themeFill="accent6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F2011" w:themeColor="accent5"/>
        <w:bottom w:val="single" w:sz="8" w:space="0" w:color="8F201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2011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F2011" w:themeColor="accent5"/>
          <w:bottom w:val="single" w:sz="8" w:space="0" w:color="8F20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2011" w:themeColor="accent5"/>
          <w:bottom w:val="single" w:sz="8" w:space="0" w:color="8F2011" w:themeColor="accent5"/>
        </w:tcBorders>
      </w:tcPr>
    </w:tblStylePr>
    <w:tblStylePr w:type="band1Vert">
      <w:tblPr/>
      <w:tcPr>
        <w:shd w:val="clear" w:color="auto" w:fill="F5B9B1" w:themeFill="accent5" w:themeFillTint="3F"/>
      </w:tcPr>
    </w:tblStylePr>
    <w:tblStylePr w:type="band1Horz">
      <w:tblPr/>
      <w:tcPr>
        <w:shd w:val="clear" w:color="auto" w:fill="F5B9B1" w:themeFill="accent5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424B" w:themeColor="accent4"/>
        <w:bottom w:val="single" w:sz="8" w:space="0" w:color="FF424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424B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424B" w:themeColor="accent4"/>
          <w:bottom w:val="single" w:sz="8" w:space="0" w:color="FF424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424B" w:themeColor="accent4"/>
          <w:bottom w:val="single" w:sz="8" w:space="0" w:color="FF424B" w:themeColor="accent4"/>
        </w:tcBorders>
      </w:tcPr>
    </w:tblStylePr>
    <w:tblStylePr w:type="band1Vert">
      <w:tblPr/>
      <w:tcPr>
        <w:shd w:val="clear" w:color="auto" w:fill="FFD0D2" w:themeFill="accent4" w:themeFillTint="3F"/>
      </w:tcPr>
    </w:tblStylePr>
    <w:tblStylePr w:type="band1Horz">
      <w:tblPr/>
      <w:tcPr>
        <w:shd w:val="clear" w:color="auto" w:fill="FFD0D2" w:themeFill="accent4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30E04" w:themeColor="accent3"/>
        <w:bottom w:val="single" w:sz="8" w:space="0" w:color="730E0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30E04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730E04" w:themeColor="accent3"/>
          <w:bottom w:val="single" w:sz="8" w:space="0" w:color="730E0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30E04" w:themeColor="accent3"/>
          <w:bottom w:val="single" w:sz="8" w:space="0" w:color="730E04" w:themeColor="accent3"/>
        </w:tcBorders>
      </w:tcPr>
    </w:tblStylePr>
    <w:tblStylePr w:type="band1Vert">
      <w:tblPr/>
      <w:tcPr>
        <w:shd w:val="clear" w:color="auto" w:fill="FBA9A1" w:themeFill="accent3" w:themeFillTint="3F"/>
      </w:tcPr>
    </w:tblStylePr>
    <w:tblStylePr w:type="band1Horz">
      <w:tblPr/>
      <w:tcPr>
        <w:shd w:val="clear" w:color="auto" w:fill="FBA9A1" w:themeFill="accent3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E311A" w:themeColor="accent2"/>
        <w:bottom w:val="single" w:sz="8" w:space="0" w:color="BE311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E311A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E311A" w:themeColor="accent2"/>
          <w:bottom w:val="single" w:sz="8" w:space="0" w:color="BE311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E311A" w:themeColor="accent2"/>
          <w:bottom w:val="single" w:sz="8" w:space="0" w:color="BE311A" w:themeColor="accent2"/>
        </w:tcBorders>
      </w:tcPr>
    </w:tblStylePr>
    <w:tblStylePr w:type="band1Vert">
      <w:tblPr/>
      <w:tcPr>
        <w:shd w:val="clear" w:color="auto" w:fill="F6C6BF" w:themeFill="accent2" w:themeFillTint="3F"/>
      </w:tcPr>
    </w:tblStylePr>
    <w:tblStylePr w:type="band1Horz">
      <w:tblPr/>
      <w:tcPr>
        <w:shd w:val="clear" w:color="auto" w:fill="F6C6BF" w:themeFill="accent2" w:themeFillTint="3F"/>
      </w:tcPr>
    </w:tblStylePr>
  </w:style>
  <w:style w:type="table" w:styleId="Gemiddeldearcering2-accent6">
    <w:name w:val="Medium Shading 2 Accent 6"/>
    <w:basedOn w:val="Standaardtabel"/>
    <w:uiPriority w:val="64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000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000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000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201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20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201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424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424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424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0E0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0E0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0E0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311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311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311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B70009" w:themeColor="accent6" w:themeTint="BF"/>
        <w:left w:val="single" w:sz="8" w:space="0" w:color="B70009" w:themeColor="accent6" w:themeTint="BF"/>
        <w:bottom w:val="single" w:sz="8" w:space="0" w:color="B70009" w:themeColor="accent6" w:themeTint="BF"/>
        <w:right w:val="single" w:sz="8" w:space="0" w:color="B70009" w:themeColor="accent6" w:themeTint="BF"/>
        <w:insideH w:val="single" w:sz="8" w:space="0" w:color="B7000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0009" w:themeColor="accent6" w:themeTint="BF"/>
          <w:left w:val="single" w:sz="8" w:space="0" w:color="B70009" w:themeColor="accent6" w:themeTint="BF"/>
          <w:bottom w:val="single" w:sz="8" w:space="0" w:color="B70009" w:themeColor="accent6" w:themeTint="BF"/>
          <w:right w:val="single" w:sz="8" w:space="0" w:color="B70009" w:themeColor="accent6" w:themeTint="BF"/>
          <w:insideH w:val="nil"/>
          <w:insideV w:val="nil"/>
        </w:tcBorders>
        <w:shd w:val="clear" w:color="auto" w:fill="4A000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0009" w:themeColor="accent6" w:themeTint="BF"/>
          <w:left w:val="single" w:sz="8" w:space="0" w:color="B70009" w:themeColor="accent6" w:themeTint="BF"/>
          <w:bottom w:val="single" w:sz="8" w:space="0" w:color="B70009" w:themeColor="accent6" w:themeTint="BF"/>
          <w:right w:val="single" w:sz="8" w:space="0" w:color="B7000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939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939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DD311A" w:themeColor="accent5" w:themeTint="BF"/>
        <w:left w:val="single" w:sz="8" w:space="0" w:color="DD311A" w:themeColor="accent5" w:themeTint="BF"/>
        <w:bottom w:val="single" w:sz="8" w:space="0" w:color="DD311A" w:themeColor="accent5" w:themeTint="BF"/>
        <w:right w:val="single" w:sz="8" w:space="0" w:color="DD311A" w:themeColor="accent5" w:themeTint="BF"/>
        <w:insideH w:val="single" w:sz="8" w:space="0" w:color="DD311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11A" w:themeColor="accent5" w:themeTint="BF"/>
          <w:left w:val="single" w:sz="8" w:space="0" w:color="DD311A" w:themeColor="accent5" w:themeTint="BF"/>
          <w:bottom w:val="single" w:sz="8" w:space="0" w:color="DD311A" w:themeColor="accent5" w:themeTint="BF"/>
          <w:right w:val="single" w:sz="8" w:space="0" w:color="DD311A" w:themeColor="accent5" w:themeTint="BF"/>
          <w:insideH w:val="nil"/>
          <w:insideV w:val="nil"/>
        </w:tcBorders>
        <w:shd w:val="clear" w:color="auto" w:fill="8F20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11A" w:themeColor="accent5" w:themeTint="BF"/>
          <w:left w:val="single" w:sz="8" w:space="0" w:color="DD311A" w:themeColor="accent5" w:themeTint="BF"/>
          <w:bottom w:val="single" w:sz="8" w:space="0" w:color="DD311A" w:themeColor="accent5" w:themeTint="BF"/>
          <w:right w:val="single" w:sz="8" w:space="0" w:color="DD311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9B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B9B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7178" w:themeColor="accent4" w:themeTint="BF"/>
        <w:left w:val="single" w:sz="8" w:space="0" w:color="FF7178" w:themeColor="accent4" w:themeTint="BF"/>
        <w:bottom w:val="single" w:sz="8" w:space="0" w:color="FF7178" w:themeColor="accent4" w:themeTint="BF"/>
        <w:right w:val="single" w:sz="8" w:space="0" w:color="FF7178" w:themeColor="accent4" w:themeTint="BF"/>
        <w:insideH w:val="single" w:sz="8" w:space="0" w:color="FF717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7178" w:themeColor="accent4" w:themeTint="BF"/>
          <w:left w:val="single" w:sz="8" w:space="0" w:color="FF7178" w:themeColor="accent4" w:themeTint="BF"/>
          <w:bottom w:val="single" w:sz="8" w:space="0" w:color="FF7178" w:themeColor="accent4" w:themeTint="BF"/>
          <w:right w:val="single" w:sz="8" w:space="0" w:color="FF7178" w:themeColor="accent4" w:themeTint="BF"/>
          <w:insideH w:val="nil"/>
          <w:insideV w:val="nil"/>
        </w:tcBorders>
        <w:shd w:val="clear" w:color="auto" w:fill="FF424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7178" w:themeColor="accent4" w:themeTint="BF"/>
          <w:left w:val="single" w:sz="8" w:space="0" w:color="FF7178" w:themeColor="accent4" w:themeTint="BF"/>
          <w:bottom w:val="single" w:sz="8" w:space="0" w:color="FF7178" w:themeColor="accent4" w:themeTint="BF"/>
          <w:right w:val="single" w:sz="8" w:space="0" w:color="FF717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0D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0D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D11807" w:themeColor="accent3" w:themeTint="BF"/>
        <w:left w:val="single" w:sz="8" w:space="0" w:color="D11807" w:themeColor="accent3" w:themeTint="BF"/>
        <w:bottom w:val="single" w:sz="8" w:space="0" w:color="D11807" w:themeColor="accent3" w:themeTint="BF"/>
        <w:right w:val="single" w:sz="8" w:space="0" w:color="D11807" w:themeColor="accent3" w:themeTint="BF"/>
        <w:insideH w:val="single" w:sz="8" w:space="0" w:color="D1180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11807" w:themeColor="accent3" w:themeTint="BF"/>
          <w:left w:val="single" w:sz="8" w:space="0" w:color="D11807" w:themeColor="accent3" w:themeTint="BF"/>
          <w:bottom w:val="single" w:sz="8" w:space="0" w:color="D11807" w:themeColor="accent3" w:themeTint="BF"/>
          <w:right w:val="single" w:sz="8" w:space="0" w:color="D11807" w:themeColor="accent3" w:themeTint="BF"/>
          <w:insideH w:val="nil"/>
          <w:insideV w:val="nil"/>
        </w:tcBorders>
        <w:shd w:val="clear" w:color="auto" w:fill="730E0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1807" w:themeColor="accent3" w:themeTint="BF"/>
          <w:left w:val="single" w:sz="8" w:space="0" w:color="D11807" w:themeColor="accent3" w:themeTint="BF"/>
          <w:bottom w:val="single" w:sz="8" w:space="0" w:color="D11807" w:themeColor="accent3" w:themeTint="BF"/>
          <w:right w:val="single" w:sz="8" w:space="0" w:color="D1180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A9A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A9A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4543D" w:themeColor="accent2" w:themeTint="BF"/>
        <w:left w:val="single" w:sz="8" w:space="0" w:color="E4543D" w:themeColor="accent2" w:themeTint="BF"/>
        <w:bottom w:val="single" w:sz="8" w:space="0" w:color="E4543D" w:themeColor="accent2" w:themeTint="BF"/>
        <w:right w:val="single" w:sz="8" w:space="0" w:color="E4543D" w:themeColor="accent2" w:themeTint="BF"/>
        <w:insideH w:val="single" w:sz="8" w:space="0" w:color="E4543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4543D" w:themeColor="accent2" w:themeTint="BF"/>
          <w:left w:val="single" w:sz="8" w:space="0" w:color="E4543D" w:themeColor="accent2" w:themeTint="BF"/>
          <w:bottom w:val="single" w:sz="8" w:space="0" w:color="E4543D" w:themeColor="accent2" w:themeTint="BF"/>
          <w:right w:val="single" w:sz="8" w:space="0" w:color="E4543D" w:themeColor="accent2" w:themeTint="BF"/>
          <w:insideH w:val="nil"/>
          <w:insideV w:val="nil"/>
        </w:tcBorders>
        <w:shd w:val="clear" w:color="auto" w:fill="BE311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543D" w:themeColor="accent2" w:themeTint="BF"/>
          <w:left w:val="single" w:sz="8" w:space="0" w:color="E4543D" w:themeColor="accent2" w:themeTint="BF"/>
          <w:bottom w:val="single" w:sz="8" w:space="0" w:color="E4543D" w:themeColor="accent2" w:themeTint="BF"/>
          <w:right w:val="single" w:sz="8" w:space="0" w:color="E4543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6B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C6B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raster3-accent6">
    <w:name w:val="Medium Grid 3 Accent 6"/>
    <w:basedOn w:val="Standaardtabel"/>
    <w:uiPriority w:val="69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939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000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000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000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000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253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2530" w:themeFill="accent6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B9B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201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201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201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201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C736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C7363" w:themeFill="accent5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0D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424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424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424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424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A0A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A0A5" w:themeFill="accent4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A9A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0E0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0E0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30E0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30E0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524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5242" w:themeFill="accent3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C6B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E311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E311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E311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E311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8D7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8D7E" w:themeFill="accent2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9B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000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000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000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000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727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7278" w:themeFill="accent1" w:themeFillTint="7F"/>
      </w:tcPr>
    </w:tblStylePr>
  </w:style>
  <w:style w:type="table" w:styleId="Gemiddeldraster2-accent6">
    <w:name w:val="Medium Grid 2 Accent 6"/>
    <w:basedOn w:val="Standaardtabel"/>
    <w:uiPriority w:val="68"/>
    <w:semiHidden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0004" w:themeColor="accent6"/>
        <w:left w:val="single" w:sz="8" w:space="0" w:color="4A0004" w:themeColor="accent6"/>
        <w:bottom w:val="single" w:sz="8" w:space="0" w:color="4A0004" w:themeColor="accent6"/>
        <w:right w:val="single" w:sz="8" w:space="0" w:color="4A0004" w:themeColor="accent6"/>
        <w:insideH w:val="single" w:sz="8" w:space="0" w:color="4A0004" w:themeColor="accent6"/>
        <w:insideV w:val="single" w:sz="8" w:space="0" w:color="4A0004" w:themeColor="accent6"/>
      </w:tblBorders>
    </w:tblPr>
    <w:tcPr>
      <w:shd w:val="clear" w:color="auto" w:fill="FF939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D4D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7AC" w:themeFill="accent6" w:themeFillTint="33"/>
      </w:tcPr>
    </w:tblStylePr>
    <w:tblStylePr w:type="band1Vert">
      <w:tblPr/>
      <w:tcPr>
        <w:shd w:val="clear" w:color="auto" w:fill="FF2530" w:themeFill="accent6" w:themeFillTint="7F"/>
      </w:tcPr>
    </w:tblStylePr>
    <w:tblStylePr w:type="band1Horz">
      <w:tblPr/>
      <w:tcPr>
        <w:tcBorders>
          <w:insideH w:val="single" w:sz="6" w:space="0" w:color="4A0004" w:themeColor="accent6"/>
          <w:insideV w:val="single" w:sz="6" w:space="0" w:color="4A0004" w:themeColor="accent6"/>
        </w:tcBorders>
        <w:shd w:val="clear" w:color="auto" w:fill="FF253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2011" w:themeColor="accent5"/>
        <w:left w:val="single" w:sz="8" w:space="0" w:color="8F2011" w:themeColor="accent5"/>
        <w:bottom w:val="single" w:sz="8" w:space="0" w:color="8F2011" w:themeColor="accent5"/>
        <w:right w:val="single" w:sz="8" w:space="0" w:color="8F2011" w:themeColor="accent5"/>
        <w:insideH w:val="single" w:sz="8" w:space="0" w:color="8F2011" w:themeColor="accent5"/>
        <w:insideV w:val="single" w:sz="8" w:space="0" w:color="8F2011" w:themeColor="accent5"/>
      </w:tblBorders>
    </w:tblPr>
    <w:tcPr>
      <w:shd w:val="clear" w:color="auto" w:fill="F5B9B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E3E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6C0" w:themeFill="accent5" w:themeFillTint="33"/>
      </w:tcPr>
    </w:tblStylePr>
    <w:tblStylePr w:type="band1Vert">
      <w:tblPr/>
      <w:tcPr>
        <w:shd w:val="clear" w:color="auto" w:fill="EC7363" w:themeFill="accent5" w:themeFillTint="7F"/>
      </w:tcPr>
    </w:tblStylePr>
    <w:tblStylePr w:type="band1Horz">
      <w:tblPr/>
      <w:tcPr>
        <w:tcBorders>
          <w:insideH w:val="single" w:sz="6" w:space="0" w:color="8F2011" w:themeColor="accent5"/>
          <w:insideV w:val="single" w:sz="6" w:space="0" w:color="8F2011" w:themeColor="accent5"/>
        </w:tcBorders>
        <w:shd w:val="clear" w:color="auto" w:fill="EC736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424B" w:themeColor="accent4"/>
        <w:left w:val="single" w:sz="8" w:space="0" w:color="FF424B" w:themeColor="accent4"/>
        <w:bottom w:val="single" w:sz="8" w:space="0" w:color="FF424B" w:themeColor="accent4"/>
        <w:right w:val="single" w:sz="8" w:space="0" w:color="FF424B" w:themeColor="accent4"/>
        <w:insideH w:val="single" w:sz="8" w:space="0" w:color="FF424B" w:themeColor="accent4"/>
        <w:insideV w:val="single" w:sz="8" w:space="0" w:color="FF424B" w:themeColor="accent4"/>
      </w:tblBorders>
    </w:tblPr>
    <w:tcPr>
      <w:shd w:val="clear" w:color="auto" w:fill="FFD0D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EC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DA" w:themeFill="accent4" w:themeFillTint="33"/>
      </w:tcPr>
    </w:tblStylePr>
    <w:tblStylePr w:type="band1Vert">
      <w:tblPr/>
      <w:tcPr>
        <w:shd w:val="clear" w:color="auto" w:fill="FFA0A5" w:themeFill="accent4" w:themeFillTint="7F"/>
      </w:tcPr>
    </w:tblStylePr>
    <w:tblStylePr w:type="band1Horz">
      <w:tblPr/>
      <w:tcPr>
        <w:tcBorders>
          <w:insideH w:val="single" w:sz="6" w:space="0" w:color="FF424B" w:themeColor="accent4"/>
          <w:insideV w:val="single" w:sz="6" w:space="0" w:color="FF424B" w:themeColor="accent4"/>
        </w:tcBorders>
        <w:shd w:val="clear" w:color="auto" w:fill="FFA0A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0E04" w:themeColor="accent3"/>
        <w:left w:val="single" w:sz="8" w:space="0" w:color="730E04" w:themeColor="accent3"/>
        <w:bottom w:val="single" w:sz="8" w:space="0" w:color="730E04" w:themeColor="accent3"/>
        <w:right w:val="single" w:sz="8" w:space="0" w:color="730E04" w:themeColor="accent3"/>
        <w:insideH w:val="single" w:sz="8" w:space="0" w:color="730E04" w:themeColor="accent3"/>
        <w:insideV w:val="single" w:sz="8" w:space="0" w:color="730E04" w:themeColor="accent3"/>
      </w:tblBorders>
    </w:tblPr>
    <w:tcPr>
      <w:shd w:val="clear" w:color="auto" w:fill="FBA9A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DCD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B9B3" w:themeFill="accent3" w:themeFillTint="33"/>
      </w:tcPr>
    </w:tblStylePr>
    <w:tblStylePr w:type="band1Vert">
      <w:tblPr/>
      <w:tcPr>
        <w:shd w:val="clear" w:color="auto" w:fill="F85242" w:themeFill="accent3" w:themeFillTint="7F"/>
      </w:tcPr>
    </w:tblStylePr>
    <w:tblStylePr w:type="band1Horz">
      <w:tblPr/>
      <w:tcPr>
        <w:tcBorders>
          <w:insideH w:val="single" w:sz="6" w:space="0" w:color="730E04" w:themeColor="accent3"/>
          <w:insideV w:val="single" w:sz="6" w:space="0" w:color="730E04" w:themeColor="accent3"/>
        </w:tcBorders>
        <w:shd w:val="clear" w:color="auto" w:fill="F8524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E311A" w:themeColor="accent2"/>
        <w:left w:val="single" w:sz="8" w:space="0" w:color="BE311A" w:themeColor="accent2"/>
        <w:bottom w:val="single" w:sz="8" w:space="0" w:color="BE311A" w:themeColor="accent2"/>
        <w:right w:val="single" w:sz="8" w:space="0" w:color="BE311A" w:themeColor="accent2"/>
        <w:insideH w:val="single" w:sz="8" w:space="0" w:color="BE311A" w:themeColor="accent2"/>
        <w:insideV w:val="single" w:sz="8" w:space="0" w:color="BE311A" w:themeColor="accent2"/>
      </w:tblBorders>
    </w:tblPr>
    <w:tcPr>
      <w:shd w:val="clear" w:color="auto" w:fill="F6C6B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8E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1CB" w:themeFill="accent2" w:themeFillTint="33"/>
      </w:tcPr>
    </w:tblStylePr>
    <w:tblStylePr w:type="band1Vert">
      <w:tblPr/>
      <w:tcPr>
        <w:shd w:val="clear" w:color="auto" w:fill="ED8D7E" w:themeFill="accent2" w:themeFillTint="7F"/>
      </w:tcPr>
    </w:tblStylePr>
    <w:tblStylePr w:type="band1Horz">
      <w:tblPr/>
      <w:tcPr>
        <w:tcBorders>
          <w:insideH w:val="single" w:sz="6" w:space="0" w:color="BE311A" w:themeColor="accent2"/>
          <w:insideV w:val="single" w:sz="6" w:space="0" w:color="BE311A" w:themeColor="accent2"/>
        </w:tcBorders>
        <w:shd w:val="clear" w:color="auto" w:fill="ED8D7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000B" w:themeColor="accent1"/>
        <w:left w:val="single" w:sz="8" w:space="0" w:color="E3000B" w:themeColor="accent1"/>
        <w:bottom w:val="single" w:sz="8" w:space="0" w:color="E3000B" w:themeColor="accent1"/>
        <w:right w:val="single" w:sz="8" w:space="0" w:color="E3000B" w:themeColor="accent1"/>
        <w:insideH w:val="single" w:sz="8" w:space="0" w:color="E3000B" w:themeColor="accent1"/>
        <w:insideV w:val="single" w:sz="8" w:space="0" w:color="E3000B" w:themeColor="accent1"/>
      </w:tblBorders>
    </w:tblPr>
    <w:tcPr>
      <w:shd w:val="clear" w:color="auto" w:fill="FFB9B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E3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6C9" w:themeFill="accent1" w:themeFillTint="33"/>
      </w:tcPr>
    </w:tblStylePr>
    <w:tblStylePr w:type="band1Vert">
      <w:tblPr/>
      <w:tcPr>
        <w:shd w:val="clear" w:color="auto" w:fill="FF7278" w:themeFill="accent1" w:themeFillTint="7F"/>
      </w:tcPr>
    </w:tblStylePr>
    <w:tblStylePr w:type="band1Horz">
      <w:tblPr/>
      <w:tcPr>
        <w:tcBorders>
          <w:insideH w:val="single" w:sz="6" w:space="0" w:color="E3000B" w:themeColor="accent1"/>
          <w:insideV w:val="single" w:sz="6" w:space="0" w:color="E3000B" w:themeColor="accent1"/>
        </w:tcBorders>
        <w:shd w:val="clear" w:color="auto" w:fill="FF727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1-accent6">
    <w:name w:val="Medium Grid 1 Accent 6"/>
    <w:basedOn w:val="Standaardtabel"/>
    <w:uiPriority w:val="67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B70009" w:themeColor="accent6" w:themeTint="BF"/>
        <w:left w:val="single" w:sz="8" w:space="0" w:color="B70009" w:themeColor="accent6" w:themeTint="BF"/>
        <w:bottom w:val="single" w:sz="8" w:space="0" w:color="B70009" w:themeColor="accent6" w:themeTint="BF"/>
        <w:right w:val="single" w:sz="8" w:space="0" w:color="B70009" w:themeColor="accent6" w:themeTint="BF"/>
        <w:insideH w:val="single" w:sz="8" w:space="0" w:color="B70009" w:themeColor="accent6" w:themeTint="BF"/>
        <w:insideV w:val="single" w:sz="8" w:space="0" w:color="B70009" w:themeColor="accent6" w:themeTint="BF"/>
      </w:tblBorders>
    </w:tblPr>
    <w:tcPr>
      <w:shd w:val="clear" w:color="auto" w:fill="FF939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000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2530" w:themeFill="accent6" w:themeFillTint="7F"/>
      </w:tcPr>
    </w:tblStylePr>
    <w:tblStylePr w:type="band1Horz">
      <w:tblPr/>
      <w:tcPr>
        <w:shd w:val="clear" w:color="auto" w:fill="FF2530" w:themeFill="accent6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DD311A" w:themeColor="accent5" w:themeTint="BF"/>
        <w:left w:val="single" w:sz="8" w:space="0" w:color="DD311A" w:themeColor="accent5" w:themeTint="BF"/>
        <w:bottom w:val="single" w:sz="8" w:space="0" w:color="DD311A" w:themeColor="accent5" w:themeTint="BF"/>
        <w:right w:val="single" w:sz="8" w:space="0" w:color="DD311A" w:themeColor="accent5" w:themeTint="BF"/>
        <w:insideH w:val="single" w:sz="8" w:space="0" w:color="DD311A" w:themeColor="accent5" w:themeTint="BF"/>
        <w:insideV w:val="single" w:sz="8" w:space="0" w:color="DD311A" w:themeColor="accent5" w:themeTint="BF"/>
      </w:tblBorders>
    </w:tblPr>
    <w:tcPr>
      <w:shd w:val="clear" w:color="auto" w:fill="F5B9B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11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7363" w:themeFill="accent5" w:themeFillTint="7F"/>
      </w:tcPr>
    </w:tblStylePr>
    <w:tblStylePr w:type="band1Horz">
      <w:tblPr/>
      <w:tcPr>
        <w:shd w:val="clear" w:color="auto" w:fill="EC7363" w:themeFill="accent5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7178" w:themeColor="accent4" w:themeTint="BF"/>
        <w:left w:val="single" w:sz="8" w:space="0" w:color="FF7178" w:themeColor="accent4" w:themeTint="BF"/>
        <w:bottom w:val="single" w:sz="8" w:space="0" w:color="FF7178" w:themeColor="accent4" w:themeTint="BF"/>
        <w:right w:val="single" w:sz="8" w:space="0" w:color="FF7178" w:themeColor="accent4" w:themeTint="BF"/>
        <w:insideH w:val="single" w:sz="8" w:space="0" w:color="FF7178" w:themeColor="accent4" w:themeTint="BF"/>
        <w:insideV w:val="single" w:sz="8" w:space="0" w:color="FF7178" w:themeColor="accent4" w:themeTint="BF"/>
      </w:tblBorders>
    </w:tblPr>
    <w:tcPr>
      <w:shd w:val="clear" w:color="auto" w:fill="FFD0D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717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0A5" w:themeFill="accent4" w:themeFillTint="7F"/>
      </w:tcPr>
    </w:tblStylePr>
    <w:tblStylePr w:type="band1Horz">
      <w:tblPr/>
      <w:tcPr>
        <w:shd w:val="clear" w:color="auto" w:fill="FFA0A5" w:themeFill="accent4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D11807" w:themeColor="accent3" w:themeTint="BF"/>
        <w:left w:val="single" w:sz="8" w:space="0" w:color="D11807" w:themeColor="accent3" w:themeTint="BF"/>
        <w:bottom w:val="single" w:sz="8" w:space="0" w:color="D11807" w:themeColor="accent3" w:themeTint="BF"/>
        <w:right w:val="single" w:sz="8" w:space="0" w:color="D11807" w:themeColor="accent3" w:themeTint="BF"/>
        <w:insideH w:val="single" w:sz="8" w:space="0" w:color="D11807" w:themeColor="accent3" w:themeTint="BF"/>
        <w:insideV w:val="single" w:sz="8" w:space="0" w:color="D11807" w:themeColor="accent3" w:themeTint="BF"/>
      </w:tblBorders>
    </w:tblPr>
    <w:tcPr>
      <w:shd w:val="clear" w:color="auto" w:fill="FBA9A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1180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5242" w:themeFill="accent3" w:themeFillTint="7F"/>
      </w:tcPr>
    </w:tblStylePr>
    <w:tblStylePr w:type="band1Horz">
      <w:tblPr/>
      <w:tcPr>
        <w:shd w:val="clear" w:color="auto" w:fill="F85242" w:themeFill="accent3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4543D" w:themeColor="accent2" w:themeTint="BF"/>
        <w:left w:val="single" w:sz="8" w:space="0" w:color="E4543D" w:themeColor="accent2" w:themeTint="BF"/>
        <w:bottom w:val="single" w:sz="8" w:space="0" w:color="E4543D" w:themeColor="accent2" w:themeTint="BF"/>
        <w:right w:val="single" w:sz="8" w:space="0" w:color="E4543D" w:themeColor="accent2" w:themeTint="BF"/>
        <w:insideH w:val="single" w:sz="8" w:space="0" w:color="E4543D" w:themeColor="accent2" w:themeTint="BF"/>
        <w:insideV w:val="single" w:sz="8" w:space="0" w:color="E4543D" w:themeColor="accent2" w:themeTint="BF"/>
      </w:tblBorders>
    </w:tblPr>
    <w:tcPr>
      <w:shd w:val="clear" w:color="auto" w:fill="F6C6B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543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8D7E" w:themeFill="accent2" w:themeFillTint="7F"/>
      </w:tcPr>
    </w:tblStylePr>
    <w:tblStylePr w:type="band1Horz">
      <w:tblPr/>
      <w:tcPr>
        <w:shd w:val="clear" w:color="auto" w:fill="ED8D7E" w:themeFill="accent2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2B34" w:themeColor="accent1" w:themeTint="BF"/>
        <w:left w:val="single" w:sz="8" w:space="0" w:color="FF2B34" w:themeColor="accent1" w:themeTint="BF"/>
        <w:bottom w:val="single" w:sz="8" w:space="0" w:color="FF2B34" w:themeColor="accent1" w:themeTint="BF"/>
        <w:right w:val="single" w:sz="8" w:space="0" w:color="FF2B34" w:themeColor="accent1" w:themeTint="BF"/>
        <w:insideH w:val="single" w:sz="8" w:space="0" w:color="FF2B34" w:themeColor="accent1" w:themeTint="BF"/>
        <w:insideV w:val="single" w:sz="8" w:space="0" w:color="FF2B34" w:themeColor="accent1" w:themeTint="BF"/>
      </w:tblBorders>
    </w:tblPr>
    <w:tcPr>
      <w:shd w:val="clear" w:color="auto" w:fill="FFB9B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2B3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7278" w:themeFill="accent1" w:themeFillTint="7F"/>
      </w:tcPr>
    </w:tblStylePr>
    <w:tblStylePr w:type="band1Horz">
      <w:tblPr/>
      <w:tcPr>
        <w:shd w:val="clear" w:color="auto" w:fill="FF7278" w:themeFill="accent1" w:themeFillTint="7F"/>
      </w:tcPr>
    </w:tblStylePr>
  </w:style>
  <w:style w:type="table" w:styleId="Donkerelijst-accent6">
    <w:name w:val="Dark List Accent 6"/>
    <w:basedOn w:val="Standaardtabel"/>
    <w:uiPriority w:val="70"/>
    <w:semiHidden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A000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000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7000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7000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000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0002" w:themeFill="accent6" w:themeFillShade="BF"/>
      </w:tcPr>
    </w:tblStylePr>
  </w:style>
  <w:style w:type="table" w:styleId="Donkerelijst-accent5">
    <w:name w:val="Dark List Accent 5"/>
    <w:basedOn w:val="Standaardtabel"/>
    <w:uiPriority w:val="70"/>
    <w:semiHidden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F201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70F0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170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170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70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70C" w:themeFill="accent5" w:themeFillShade="BF"/>
      </w:tcPr>
    </w:tblStylePr>
  </w:style>
  <w:style w:type="table" w:styleId="Donkerelijst-accent4">
    <w:name w:val="Dark List Accent 4"/>
    <w:basedOn w:val="Standaardtabel"/>
    <w:uiPriority w:val="70"/>
    <w:semiHidden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424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F000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0000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0000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000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000B" w:themeFill="accent4" w:themeFillShade="BF"/>
      </w:tcPr>
    </w:tblStylePr>
  </w:style>
  <w:style w:type="table" w:styleId="Donkerelijst-accent3">
    <w:name w:val="Dark List Accent 3"/>
    <w:basedOn w:val="Standaardtabel"/>
    <w:uiPriority w:val="70"/>
    <w:semiHidden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0E0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060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0A0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0A0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A0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A03" w:themeFill="accent3" w:themeFillShade="BF"/>
      </w:tcPr>
    </w:tblStylePr>
  </w:style>
  <w:style w:type="table" w:styleId="Donkerelijst-accent2">
    <w:name w:val="Dark List Accent 2"/>
    <w:basedOn w:val="Standaardtabel"/>
    <w:uiPriority w:val="70"/>
    <w:semiHidden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E311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180D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E241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E241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241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2413" w:themeFill="accent2" w:themeFillShade="BF"/>
      </w:tcPr>
    </w:tblStylePr>
  </w:style>
  <w:style w:type="table" w:styleId="Donkerelijst-accent1">
    <w:name w:val="Dark List Accent 1"/>
    <w:basedOn w:val="Standaardtabel"/>
    <w:uiPriority w:val="70"/>
    <w:semiHidden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000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000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000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000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000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0008" w:themeFill="accent1" w:themeFillShade="BF"/>
      </w:tcPr>
    </w:tblStylePr>
  </w:style>
  <w:style w:type="paragraph" w:styleId="Bibliografie">
    <w:name w:val="Bibliography"/>
    <w:basedOn w:val="ZsysbasisRU"/>
    <w:next w:val="BodytextRU"/>
    <w:uiPriority w:val="98"/>
    <w:semiHidden/>
    <w:rsid w:val="00E07762"/>
  </w:style>
  <w:style w:type="paragraph" w:styleId="Citaat">
    <w:name w:val="Quote"/>
    <w:basedOn w:val="ZsysbasisRU"/>
    <w:next w:val="BodytextRU"/>
    <w:link w:val="CitaatChar"/>
    <w:uiPriority w:val="98"/>
    <w:semiHidden/>
    <w:rsid w:val="00E07762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F33259"/>
    <w:rPr>
      <w:rFonts w:ascii="Maiandra GD" w:hAnsi="Maiandra GD" w:cs="Maiandra GD"/>
      <w:i/>
      <w:iCs/>
      <w:color w:val="000000" w:themeColor="text1"/>
      <w:sz w:val="18"/>
      <w:szCs w:val="18"/>
    </w:rPr>
  </w:style>
  <w:style w:type="paragraph" w:styleId="Duidelijkcitaat">
    <w:name w:val="Intense Quote"/>
    <w:basedOn w:val="ZsysbasisRU"/>
    <w:next w:val="BodytextRU"/>
    <w:link w:val="DuidelijkcitaatChar"/>
    <w:uiPriority w:val="98"/>
    <w:semiHidden/>
    <w:rsid w:val="00F33259"/>
    <w:pPr>
      <w:spacing w:before="200" w:after="280"/>
      <w:ind w:left="936" w:right="936"/>
    </w:pPr>
    <w:rPr>
      <w:b/>
      <w:bCs/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F33259"/>
    <w:rPr>
      <w:rFonts w:ascii="Maiandra GD" w:hAnsi="Maiandra GD" w:cs="Maiandra GD"/>
      <w:b/>
      <w:bCs/>
      <w:i/>
      <w:iCs/>
      <w:sz w:val="18"/>
      <w:szCs w:val="18"/>
    </w:rPr>
  </w:style>
  <w:style w:type="character" w:styleId="Eindnootmarkering">
    <w:name w:val="endnote reference"/>
    <w:aliases w:val="End note reference RU"/>
    <w:basedOn w:val="Standaardalinea-lettertype"/>
    <w:uiPriority w:val="4"/>
    <w:rsid w:val="00E07762"/>
    <w:rPr>
      <w:vertAlign w:val="superscript"/>
    </w:rPr>
  </w:style>
  <w:style w:type="paragraph" w:styleId="Geenafstand">
    <w:name w:val="No Spacing"/>
    <w:basedOn w:val="ZsysbasisRU"/>
    <w:next w:val="BodytextRU"/>
    <w:uiPriority w:val="98"/>
    <w:semiHidden/>
    <w:rsid w:val="00D27D0E"/>
  </w:style>
  <w:style w:type="character" w:styleId="HTMLCode">
    <w:name w:val="HTML Code"/>
    <w:basedOn w:val="Standaardalinea-lettertype"/>
    <w:uiPriority w:val="98"/>
    <w:semiHidden/>
    <w:rsid w:val="00E07762"/>
    <w:rPr>
      <w:rFonts w:ascii="Consolas" w:hAnsi="Consolas"/>
      <w:sz w:val="20"/>
      <w:szCs w:val="20"/>
    </w:rPr>
  </w:style>
  <w:style w:type="character" w:styleId="HTMLDefinition">
    <w:name w:val="HTML Definition"/>
    <w:basedOn w:val="Standaardalinea-lettertype"/>
    <w:uiPriority w:val="98"/>
    <w:semiHidden/>
    <w:rsid w:val="00E07762"/>
    <w:rPr>
      <w:i/>
      <w:iCs/>
    </w:rPr>
  </w:style>
  <w:style w:type="character" w:styleId="HTMLVariable">
    <w:name w:val="HTML Variable"/>
    <w:basedOn w:val="Standaardalinea-lettertype"/>
    <w:uiPriority w:val="98"/>
    <w:semiHidden/>
    <w:rsid w:val="00E07762"/>
    <w:rPr>
      <w:i/>
      <w:iCs/>
    </w:rPr>
  </w:style>
  <w:style w:type="character" w:styleId="HTML-acroniem">
    <w:name w:val="HTML Acronym"/>
    <w:basedOn w:val="Standaardalinea-lettertype"/>
    <w:uiPriority w:val="98"/>
    <w:semiHidden/>
    <w:rsid w:val="00E07762"/>
  </w:style>
  <w:style w:type="character" w:styleId="HTML-citaat">
    <w:name w:val="HTML Cite"/>
    <w:basedOn w:val="Standaardalinea-lettertype"/>
    <w:uiPriority w:val="98"/>
    <w:semiHidden/>
    <w:rsid w:val="00E07762"/>
    <w:rPr>
      <w:i/>
      <w:iCs/>
    </w:rPr>
  </w:style>
  <w:style w:type="character" w:styleId="HTML-schrijfmachine">
    <w:name w:val="HTML Typewriter"/>
    <w:basedOn w:val="Standaardalinea-lettertype"/>
    <w:uiPriority w:val="98"/>
    <w:semiHidden/>
    <w:rsid w:val="00E07762"/>
    <w:rPr>
      <w:rFonts w:ascii="Consolas" w:hAnsi="Consolas"/>
      <w:sz w:val="20"/>
      <w:szCs w:val="20"/>
    </w:rPr>
  </w:style>
  <w:style w:type="character" w:styleId="HTML-toetsenbord">
    <w:name w:val="HTML Keyboard"/>
    <w:basedOn w:val="Standaardalinea-lettertype"/>
    <w:uiPriority w:val="98"/>
    <w:semiHidden/>
    <w:rsid w:val="00E07762"/>
    <w:rPr>
      <w:rFonts w:ascii="Consolas" w:hAnsi="Consolas"/>
      <w:sz w:val="20"/>
      <w:szCs w:val="20"/>
    </w:rPr>
  </w:style>
  <w:style w:type="character" w:styleId="HTML-voorbeeld">
    <w:name w:val="HTML Sample"/>
    <w:basedOn w:val="Standaardalinea-lettertype"/>
    <w:uiPriority w:val="98"/>
    <w:semiHidden/>
    <w:rsid w:val="00E07762"/>
    <w:rPr>
      <w:rFonts w:ascii="Consolas" w:hAnsi="Consolas"/>
      <w:sz w:val="24"/>
      <w:szCs w:val="24"/>
    </w:rPr>
  </w:style>
  <w:style w:type="paragraph" w:styleId="Kopvaninhoudsopgave">
    <w:name w:val="TOC Heading"/>
    <w:basedOn w:val="ZsysbasisRU"/>
    <w:next w:val="BodytextRU"/>
    <w:uiPriority w:val="98"/>
    <w:semiHidden/>
    <w:rsid w:val="00FC3FA5"/>
    <w:pPr>
      <w:keepLines/>
      <w:spacing w:before="480"/>
    </w:pPr>
    <w:rPr>
      <w:rFonts w:asciiTheme="majorHAnsi" w:eastAsiaTheme="majorEastAsia" w:hAnsiTheme="majorHAnsi" w:cstheme="majorBidi"/>
      <w:sz w:val="28"/>
      <w:szCs w:val="28"/>
    </w:rPr>
  </w:style>
  <w:style w:type="paragraph" w:styleId="Lijstalinea">
    <w:name w:val="List Paragraph"/>
    <w:basedOn w:val="ZsysbasisRU"/>
    <w:next w:val="BodytextRU"/>
    <w:uiPriority w:val="98"/>
    <w:semiHidden/>
    <w:rsid w:val="00E7078D"/>
    <w:pPr>
      <w:ind w:left="720"/>
    </w:pPr>
  </w:style>
  <w:style w:type="character" w:styleId="Nadruk">
    <w:name w:val="Emphasis"/>
    <w:basedOn w:val="Standaardalinea-lettertype"/>
    <w:uiPriority w:val="98"/>
    <w:semiHidden/>
    <w:rsid w:val="00E07762"/>
    <w:rPr>
      <w:i/>
      <w:iCs/>
    </w:rPr>
  </w:style>
  <w:style w:type="character" w:styleId="Regelnummer">
    <w:name w:val="line number"/>
    <w:basedOn w:val="Standaardalinea-lettertype"/>
    <w:uiPriority w:val="98"/>
    <w:semiHidden/>
    <w:rsid w:val="00E07762"/>
  </w:style>
  <w:style w:type="numbering" w:customStyle="1" w:styleId="HeadingnumberingRU">
    <w:name w:val="Heading numbering RU"/>
    <w:uiPriority w:val="4"/>
    <w:semiHidden/>
    <w:rsid w:val="00345315"/>
    <w:pPr>
      <w:numPr>
        <w:numId w:val="7"/>
      </w:numPr>
    </w:pPr>
  </w:style>
  <w:style w:type="paragraph" w:customStyle="1" w:styleId="ZsysbasisonepointRU">
    <w:name w:val="Zsysbasis one point RU"/>
    <w:basedOn w:val="ZsysbasisRU"/>
    <w:uiPriority w:val="4"/>
    <w:semiHidden/>
    <w:rsid w:val="00756C31"/>
    <w:pPr>
      <w:spacing w:line="20" w:lineRule="exact"/>
    </w:pPr>
    <w:rPr>
      <w:sz w:val="2"/>
    </w:rPr>
  </w:style>
  <w:style w:type="paragraph" w:customStyle="1" w:styleId="ZsysbasisdocumentdataRU">
    <w:name w:val="Zsysbasis document data RU"/>
    <w:basedOn w:val="ZsysbasisRU"/>
    <w:next w:val="BodytextRU"/>
    <w:uiPriority w:val="4"/>
    <w:semiHidden/>
    <w:rsid w:val="0020548B"/>
    <w:pPr>
      <w:spacing w:line="260" w:lineRule="exact"/>
    </w:pPr>
    <w:rPr>
      <w:noProof/>
    </w:rPr>
  </w:style>
  <w:style w:type="paragraph" w:customStyle="1" w:styleId="DocumentdataheadingRU">
    <w:name w:val="Document data heading RU"/>
    <w:basedOn w:val="ZsysbasisdocumentdataRU"/>
    <w:uiPriority w:val="4"/>
    <w:rsid w:val="00EF679F"/>
    <w:pPr>
      <w:jc w:val="right"/>
    </w:pPr>
    <w:rPr>
      <w:sz w:val="14"/>
    </w:rPr>
  </w:style>
  <w:style w:type="paragraph" w:customStyle="1" w:styleId="DocumentdataRU">
    <w:name w:val="Document data RU"/>
    <w:basedOn w:val="ZsysbasisdocumentdataRU"/>
    <w:uiPriority w:val="4"/>
    <w:rsid w:val="00756C31"/>
  </w:style>
  <w:style w:type="paragraph" w:customStyle="1" w:styleId="PagenumberRU">
    <w:name w:val="Page number RU"/>
    <w:basedOn w:val="ZsysbasisdocumentdataRU"/>
    <w:uiPriority w:val="4"/>
    <w:rsid w:val="00E334BB"/>
  </w:style>
  <w:style w:type="paragraph" w:customStyle="1" w:styleId="SenderinformationRU">
    <w:name w:val="Sender information RU"/>
    <w:basedOn w:val="ZsysbasisdocumentdataRU"/>
    <w:uiPriority w:val="4"/>
    <w:rsid w:val="00135E7B"/>
    <w:pPr>
      <w:spacing w:line="220" w:lineRule="exact"/>
    </w:pPr>
    <w:rPr>
      <w:sz w:val="14"/>
    </w:rPr>
  </w:style>
  <w:style w:type="paragraph" w:customStyle="1" w:styleId="SenderinformationheadingRU">
    <w:name w:val="Sender information heading RU"/>
    <w:basedOn w:val="ZsysbasisdocumentdataRU"/>
    <w:uiPriority w:val="4"/>
    <w:rsid w:val="00135E7B"/>
  </w:style>
  <w:style w:type="numbering" w:customStyle="1" w:styleId="ListstandardRU">
    <w:name w:val="List standard RU"/>
    <w:uiPriority w:val="4"/>
    <w:semiHidden/>
    <w:rsid w:val="00670274"/>
    <w:pPr>
      <w:numPr>
        <w:numId w:val="8"/>
      </w:numPr>
    </w:pPr>
  </w:style>
  <w:style w:type="paragraph" w:customStyle="1" w:styleId="ParagraphforpictureRU">
    <w:name w:val="Paragraph for picture RU"/>
    <w:basedOn w:val="ZsysbasisRU"/>
    <w:next w:val="BodytextRU"/>
    <w:uiPriority w:val="4"/>
    <w:rsid w:val="002D1747"/>
    <w:pPr>
      <w:framePr w:hSpace="141" w:wrap="around" w:vAnchor="page" w:hAnchor="page" w:x="721" w:y="5461"/>
    </w:pPr>
    <w:rPr>
      <w:sz w:val="13"/>
      <w:szCs w:val="13"/>
    </w:rPr>
  </w:style>
  <w:style w:type="paragraph" w:customStyle="1" w:styleId="TitleRU">
    <w:name w:val="Title RU"/>
    <w:basedOn w:val="ZsysbasisRU"/>
    <w:next w:val="BodytextRU"/>
    <w:uiPriority w:val="4"/>
    <w:rsid w:val="00D36B57"/>
    <w:pPr>
      <w:keepNext/>
      <w:keepLines/>
      <w:spacing w:line="780" w:lineRule="atLeast"/>
      <w:outlineLvl w:val="0"/>
    </w:pPr>
    <w:rPr>
      <w:rFonts w:ascii="Open Sans ExtraBold" w:hAnsi="Open Sans ExtraBold" w:cs="Open Sans ExtraBold"/>
      <w:bCs/>
      <w:noProof/>
      <w:color w:val="BE311A"/>
      <w:spacing w:val="-16"/>
      <w:sz w:val="60"/>
      <w:szCs w:val="32"/>
    </w:rPr>
  </w:style>
  <w:style w:type="paragraph" w:customStyle="1" w:styleId="SubtitleRU">
    <w:name w:val="Subtitle RU"/>
    <w:basedOn w:val="ZsysbasisRU"/>
    <w:uiPriority w:val="4"/>
    <w:rsid w:val="00EE688C"/>
    <w:pPr>
      <w:keepLines/>
    </w:pPr>
    <w:rPr>
      <w:color w:val="730E04"/>
    </w:rPr>
  </w:style>
  <w:style w:type="numbering" w:customStyle="1" w:styleId="AppendixnumberingRU">
    <w:name w:val="Appendix numbering RU"/>
    <w:uiPriority w:val="4"/>
    <w:semiHidden/>
    <w:rsid w:val="00A96DCC"/>
    <w:pPr>
      <w:numPr>
        <w:numId w:val="11"/>
      </w:numPr>
    </w:pPr>
  </w:style>
  <w:style w:type="paragraph" w:customStyle="1" w:styleId="Appendixheading1RU">
    <w:name w:val="Appendix heading 1 RU"/>
    <w:basedOn w:val="ZsysbasisRU"/>
    <w:next w:val="BodytextRU"/>
    <w:uiPriority w:val="4"/>
    <w:qFormat/>
    <w:rsid w:val="00A96DCC"/>
    <w:pPr>
      <w:keepNext/>
      <w:keepLines/>
      <w:numPr>
        <w:numId w:val="41"/>
      </w:numPr>
      <w:spacing w:before="180" w:after="260"/>
      <w:outlineLvl w:val="0"/>
    </w:pPr>
    <w:rPr>
      <w:b/>
    </w:rPr>
  </w:style>
  <w:style w:type="paragraph" w:customStyle="1" w:styleId="Appendixheading2RU">
    <w:name w:val="Appendix heading 2 RU"/>
    <w:basedOn w:val="ZsysbasisRU"/>
    <w:next w:val="BodytextRU"/>
    <w:uiPriority w:val="4"/>
    <w:qFormat/>
    <w:rsid w:val="00A96DCC"/>
    <w:pPr>
      <w:keepNext/>
      <w:keepLines/>
      <w:numPr>
        <w:ilvl w:val="1"/>
        <w:numId w:val="41"/>
      </w:numPr>
      <w:outlineLvl w:val="1"/>
    </w:pPr>
    <w:rPr>
      <w:i/>
    </w:rPr>
  </w:style>
  <w:style w:type="paragraph" w:styleId="Onderwerpvanopmerking">
    <w:name w:val="annotation subject"/>
    <w:basedOn w:val="ZsysbasisRU"/>
    <w:next w:val="BodytextRU"/>
    <w:link w:val="OnderwerpvanopmerkingChar"/>
    <w:uiPriority w:val="98"/>
    <w:semiHidden/>
    <w:rsid w:val="00E7078D"/>
    <w:rPr>
      <w:b/>
      <w:bCs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rsid w:val="00E7078D"/>
    <w:rPr>
      <w:rFonts w:asciiTheme="minorHAnsi" w:hAnsiTheme="minorHAnsi" w:cs="Maiandra GD"/>
      <w:b/>
      <w:bCs/>
      <w:color w:val="000000" w:themeColor="text1"/>
      <w:sz w:val="18"/>
      <w:szCs w:val="18"/>
    </w:rPr>
  </w:style>
  <w:style w:type="character" w:customStyle="1" w:styleId="Plattetekst2Char">
    <w:name w:val="Platte tekst 2 Char"/>
    <w:basedOn w:val="Standaardalinea-lettertype"/>
    <w:link w:val="Plattetekst2"/>
    <w:rsid w:val="00E7078D"/>
    <w:rPr>
      <w:rFonts w:ascii="Maiandra GD" w:hAnsi="Maiandra GD" w:cs="Maiandra GD"/>
      <w:sz w:val="18"/>
      <w:szCs w:val="18"/>
    </w:rPr>
  </w:style>
  <w:style w:type="character" w:customStyle="1" w:styleId="PlattetekstChar">
    <w:name w:val="Platte tekst Char"/>
    <w:basedOn w:val="ZsysbasisRUChar"/>
    <w:link w:val="Plattetekst"/>
    <w:semiHidden/>
    <w:rsid w:val="00E7078D"/>
    <w:rPr>
      <w:rFonts w:asciiTheme="minorHAnsi" w:hAnsiTheme="minorHAnsi" w:cs="Maiandra GD"/>
      <w:color w:val="000000" w:themeColor="text1"/>
      <w:sz w:val="18"/>
      <w:szCs w:val="18"/>
    </w:r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rsid w:val="00E7078D"/>
    <w:rPr>
      <w:rFonts w:ascii="Maiandra GD" w:hAnsi="Maiandra GD" w:cs="Maiandra GD"/>
      <w:sz w:val="18"/>
      <w:szCs w:val="18"/>
    </w:rPr>
  </w:style>
  <w:style w:type="paragraph" w:styleId="Plattetekstinspringen2">
    <w:name w:val="Body Text Indent 2"/>
    <w:basedOn w:val="ZsysbasisRU"/>
    <w:next w:val="BodytextRU"/>
    <w:link w:val="Plattetekstinspringen2Char"/>
    <w:uiPriority w:val="98"/>
    <w:semiHidden/>
    <w:rsid w:val="00E7078D"/>
    <w:pPr>
      <w:ind w:left="284"/>
    </w:pPr>
  </w:style>
  <w:style w:type="character" w:customStyle="1" w:styleId="Plattetekstinspringen2Char">
    <w:name w:val="Platte tekst inspringen 2 Char"/>
    <w:basedOn w:val="Standaardalinea-lettertype"/>
    <w:link w:val="Plattetekstinspringen2"/>
    <w:rsid w:val="00E7078D"/>
    <w:rPr>
      <w:rFonts w:ascii="Maiandra GD" w:hAnsi="Maiandra GD" w:cs="Maiandra GD"/>
      <w:sz w:val="18"/>
      <w:szCs w:val="18"/>
    </w:rPr>
  </w:style>
  <w:style w:type="paragraph" w:styleId="Plattetekstinspringen3">
    <w:name w:val="Body Text Indent 3"/>
    <w:basedOn w:val="ZsysbasisRU"/>
    <w:next w:val="BodytextRU"/>
    <w:link w:val="Plattetekstinspringen3Char"/>
    <w:uiPriority w:val="98"/>
    <w:semiHidden/>
    <w:rsid w:val="00E7078D"/>
    <w:pPr>
      <w:ind w:left="284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rsid w:val="00E7078D"/>
    <w:rPr>
      <w:rFonts w:ascii="Maiandra GD" w:hAnsi="Maiandra GD" w:cs="Maiandra GD"/>
      <w:sz w:val="18"/>
      <w:szCs w:val="16"/>
    </w:rPr>
  </w:style>
  <w:style w:type="paragraph" w:styleId="Lijstmetafbeeldingen">
    <w:name w:val="table of figures"/>
    <w:aliases w:val="Table of Figures RU"/>
    <w:basedOn w:val="ZsysbasisRU"/>
    <w:next w:val="BodytextRU"/>
    <w:uiPriority w:val="4"/>
    <w:rsid w:val="00DD2A9E"/>
  </w:style>
  <w:style w:type="table" w:customStyle="1" w:styleId="TablewithoutformattingRU">
    <w:name w:val="Table without formatting RU"/>
    <w:basedOn w:val="Standaardtabel"/>
    <w:uiPriority w:val="99"/>
    <w:qFormat/>
    <w:rsid w:val="00D16E87"/>
    <w:pPr>
      <w:spacing w:line="240" w:lineRule="auto"/>
    </w:pPr>
    <w:tblPr>
      <w:tblCellMar>
        <w:left w:w="0" w:type="dxa"/>
        <w:right w:w="0" w:type="dxa"/>
      </w:tblCellMar>
    </w:tblPr>
  </w:style>
  <w:style w:type="paragraph" w:customStyle="1" w:styleId="ZsysbasistocRU">
    <w:name w:val="Zsysbasis toc RU"/>
    <w:basedOn w:val="ZsysbasisRU"/>
    <w:next w:val="BodytextRU"/>
    <w:uiPriority w:val="4"/>
    <w:semiHidden/>
    <w:rsid w:val="00527D1F"/>
    <w:pPr>
      <w:tabs>
        <w:tab w:val="right" w:pos="6963"/>
      </w:tabs>
      <w:ind w:left="709" w:right="2835" w:hanging="709"/>
    </w:pPr>
  </w:style>
  <w:style w:type="numbering" w:customStyle="1" w:styleId="AgendaitemlistRU">
    <w:name w:val="Agenda item (list) RU"/>
    <w:uiPriority w:val="4"/>
    <w:semiHidden/>
    <w:rsid w:val="001C6232"/>
    <w:pPr>
      <w:numPr>
        <w:numId w:val="22"/>
      </w:numPr>
    </w:pPr>
  </w:style>
  <w:style w:type="paragraph" w:customStyle="1" w:styleId="AgendaitemRU">
    <w:name w:val="Agenda item RU"/>
    <w:basedOn w:val="ZsysbasisRU"/>
    <w:uiPriority w:val="4"/>
    <w:rsid w:val="001C6232"/>
    <w:pPr>
      <w:numPr>
        <w:numId w:val="23"/>
      </w:numPr>
    </w:pPr>
  </w:style>
  <w:style w:type="paragraph" w:customStyle="1" w:styleId="ZsysbasistabletextRU">
    <w:name w:val="Zsysbasis table text RU"/>
    <w:basedOn w:val="ZsysbasisRU"/>
    <w:next w:val="TabletekstRU"/>
    <w:uiPriority w:val="4"/>
    <w:semiHidden/>
    <w:rsid w:val="00312D26"/>
  </w:style>
  <w:style w:type="paragraph" w:customStyle="1" w:styleId="TabletekstRU">
    <w:name w:val="Table tekst RU"/>
    <w:basedOn w:val="ZsysbasistabletextRU"/>
    <w:uiPriority w:val="4"/>
    <w:rsid w:val="00312D26"/>
  </w:style>
  <w:style w:type="paragraph" w:customStyle="1" w:styleId="TableheadingRU">
    <w:name w:val="Table heading RU"/>
    <w:basedOn w:val="ZsysbasistabletextRU"/>
    <w:next w:val="TabletekstRU"/>
    <w:uiPriority w:val="4"/>
    <w:rsid w:val="00312D26"/>
  </w:style>
  <w:style w:type="paragraph" w:customStyle="1" w:styleId="DocumentnameRU">
    <w:name w:val="Document name RU"/>
    <w:basedOn w:val="ZsysbasisRU"/>
    <w:next w:val="BodytextRU"/>
    <w:uiPriority w:val="4"/>
    <w:rsid w:val="00B30352"/>
    <w:pPr>
      <w:spacing w:line="327" w:lineRule="exact"/>
    </w:pPr>
    <w:rPr>
      <w:rFonts w:ascii="Open Sans ExtraBold" w:hAnsi="Open Sans ExtraBold" w:cs="Open Sans ExtraBold"/>
      <w:b/>
      <w:color w:val="E3000B"/>
      <w:sz w:val="24"/>
    </w:rPr>
  </w:style>
  <w:style w:type="table" w:styleId="Kleurrijkraster">
    <w:name w:val="Colorful Grid"/>
    <w:basedOn w:val="Standaardtabel"/>
    <w:uiPriority w:val="73"/>
    <w:semiHidden/>
    <w:unhideWhenUsed/>
    <w:rsid w:val="0019042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elijst">
    <w:name w:val="Colorful List"/>
    <w:basedOn w:val="Standaardtabel"/>
    <w:uiPriority w:val="72"/>
    <w:semiHidden/>
    <w:unhideWhenUsed/>
    <w:rsid w:val="0019042B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2614" w:themeFill="accent2" w:themeFillShade="CC"/>
      </w:tcPr>
    </w:tblStylePr>
    <w:tblStylePr w:type="lastRow">
      <w:rPr>
        <w:b/>
        <w:bCs/>
        <w:color w:val="97261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19042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E311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E311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onkerelijst">
    <w:name w:val="Dark List"/>
    <w:basedOn w:val="Standaardtabel"/>
    <w:uiPriority w:val="70"/>
    <w:semiHidden/>
    <w:unhideWhenUsed/>
    <w:rsid w:val="0019042B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Rastertabel1licht">
    <w:name w:val="Grid Table 1 Light"/>
    <w:basedOn w:val="Standaardtabel"/>
    <w:uiPriority w:val="46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1">
    <w:name w:val="Grid Table 1 Light Accent 1"/>
    <w:basedOn w:val="Standaardtabel"/>
    <w:uiPriority w:val="46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F8D93" w:themeColor="accent1" w:themeTint="66"/>
        <w:left w:val="single" w:sz="4" w:space="0" w:color="FF8D93" w:themeColor="accent1" w:themeTint="66"/>
        <w:bottom w:val="single" w:sz="4" w:space="0" w:color="FF8D93" w:themeColor="accent1" w:themeTint="66"/>
        <w:right w:val="single" w:sz="4" w:space="0" w:color="FF8D93" w:themeColor="accent1" w:themeTint="66"/>
        <w:insideH w:val="single" w:sz="4" w:space="0" w:color="FF8D93" w:themeColor="accent1" w:themeTint="66"/>
        <w:insideV w:val="single" w:sz="4" w:space="0" w:color="FF8D9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555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555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0A397" w:themeColor="accent2" w:themeTint="66"/>
        <w:left w:val="single" w:sz="4" w:space="0" w:color="F0A397" w:themeColor="accent2" w:themeTint="66"/>
        <w:bottom w:val="single" w:sz="4" w:space="0" w:color="F0A397" w:themeColor="accent2" w:themeTint="66"/>
        <w:right w:val="single" w:sz="4" w:space="0" w:color="F0A397" w:themeColor="accent2" w:themeTint="66"/>
        <w:insideH w:val="single" w:sz="4" w:space="0" w:color="F0A397" w:themeColor="accent2" w:themeTint="66"/>
        <w:insideV w:val="single" w:sz="4" w:space="0" w:color="F0A39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9756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756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97467" w:themeColor="accent3" w:themeTint="66"/>
        <w:left w:val="single" w:sz="4" w:space="0" w:color="F97467" w:themeColor="accent3" w:themeTint="66"/>
        <w:bottom w:val="single" w:sz="4" w:space="0" w:color="F97467" w:themeColor="accent3" w:themeTint="66"/>
        <w:right w:val="single" w:sz="4" w:space="0" w:color="F97467" w:themeColor="accent3" w:themeTint="66"/>
        <w:insideH w:val="single" w:sz="4" w:space="0" w:color="F97467" w:themeColor="accent3" w:themeTint="66"/>
        <w:insideV w:val="single" w:sz="4" w:space="0" w:color="F9746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72F1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2F1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46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FB3B6" w:themeColor="accent4" w:themeTint="66"/>
        <w:left w:val="single" w:sz="4" w:space="0" w:color="FFB3B6" w:themeColor="accent4" w:themeTint="66"/>
        <w:bottom w:val="single" w:sz="4" w:space="0" w:color="FFB3B6" w:themeColor="accent4" w:themeTint="66"/>
        <w:right w:val="single" w:sz="4" w:space="0" w:color="FFB3B6" w:themeColor="accent4" w:themeTint="66"/>
        <w:insideH w:val="single" w:sz="4" w:space="0" w:color="FFB3B6" w:themeColor="accent4" w:themeTint="66"/>
        <w:insideV w:val="single" w:sz="4" w:space="0" w:color="FFB3B6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8D9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8D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08E81" w:themeColor="accent5" w:themeTint="66"/>
        <w:left w:val="single" w:sz="4" w:space="0" w:color="F08E81" w:themeColor="accent5" w:themeTint="66"/>
        <w:bottom w:val="single" w:sz="4" w:space="0" w:color="F08E81" w:themeColor="accent5" w:themeTint="66"/>
        <w:right w:val="single" w:sz="4" w:space="0" w:color="F08E81" w:themeColor="accent5" w:themeTint="66"/>
        <w:insideH w:val="single" w:sz="4" w:space="0" w:color="F08E81" w:themeColor="accent5" w:themeTint="66"/>
        <w:insideV w:val="single" w:sz="4" w:space="0" w:color="F08E8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8564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8564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F5059" w:themeColor="accent6" w:themeTint="66"/>
        <w:left w:val="single" w:sz="4" w:space="0" w:color="FF5059" w:themeColor="accent6" w:themeTint="66"/>
        <w:bottom w:val="single" w:sz="4" w:space="0" w:color="FF5059" w:themeColor="accent6" w:themeTint="66"/>
        <w:right w:val="single" w:sz="4" w:space="0" w:color="FF5059" w:themeColor="accent6" w:themeTint="66"/>
        <w:insideH w:val="single" w:sz="4" w:space="0" w:color="FF5059" w:themeColor="accent6" w:themeTint="66"/>
        <w:insideV w:val="single" w:sz="4" w:space="0" w:color="FF505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8000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000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">
    <w:name w:val="Grid Table 2"/>
    <w:basedOn w:val="Standaardtabel"/>
    <w:uiPriority w:val="47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2-Accent1">
    <w:name w:val="Grid Table 2 Accent 1"/>
    <w:basedOn w:val="Standaardtabel"/>
    <w:uiPriority w:val="47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2" w:space="0" w:color="FF555D" w:themeColor="accent1" w:themeTint="99"/>
        <w:bottom w:val="single" w:sz="2" w:space="0" w:color="FF555D" w:themeColor="accent1" w:themeTint="99"/>
        <w:insideH w:val="single" w:sz="2" w:space="0" w:color="FF555D" w:themeColor="accent1" w:themeTint="99"/>
        <w:insideV w:val="single" w:sz="2" w:space="0" w:color="FF555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555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555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6C9" w:themeFill="accent1" w:themeFillTint="33"/>
      </w:tcPr>
    </w:tblStylePr>
    <w:tblStylePr w:type="band1Horz">
      <w:tblPr/>
      <w:tcPr>
        <w:shd w:val="clear" w:color="auto" w:fill="FFC6C9" w:themeFill="accent1" w:themeFillTint="33"/>
      </w:tcPr>
    </w:tblStylePr>
  </w:style>
  <w:style w:type="table" w:styleId="Rastertabel2-Accent2">
    <w:name w:val="Grid Table 2 Accent 2"/>
    <w:basedOn w:val="Standaardtabel"/>
    <w:uiPriority w:val="47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2" w:space="0" w:color="E97563" w:themeColor="accent2" w:themeTint="99"/>
        <w:bottom w:val="single" w:sz="2" w:space="0" w:color="E97563" w:themeColor="accent2" w:themeTint="99"/>
        <w:insideH w:val="single" w:sz="2" w:space="0" w:color="E97563" w:themeColor="accent2" w:themeTint="99"/>
        <w:insideV w:val="single" w:sz="2" w:space="0" w:color="E9756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756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756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CB" w:themeFill="accent2" w:themeFillTint="33"/>
      </w:tcPr>
    </w:tblStylePr>
    <w:tblStylePr w:type="band1Horz">
      <w:tblPr/>
      <w:tcPr>
        <w:shd w:val="clear" w:color="auto" w:fill="F8D1CB" w:themeFill="accent2" w:themeFillTint="33"/>
      </w:tcPr>
    </w:tblStylePr>
  </w:style>
  <w:style w:type="table" w:styleId="Rastertabel2-Accent3">
    <w:name w:val="Grid Table 2 Accent 3"/>
    <w:basedOn w:val="Standaardtabel"/>
    <w:uiPriority w:val="47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2" w:space="0" w:color="F72F1C" w:themeColor="accent3" w:themeTint="99"/>
        <w:bottom w:val="single" w:sz="2" w:space="0" w:color="F72F1C" w:themeColor="accent3" w:themeTint="99"/>
        <w:insideH w:val="single" w:sz="2" w:space="0" w:color="F72F1C" w:themeColor="accent3" w:themeTint="99"/>
        <w:insideV w:val="single" w:sz="2" w:space="0" w:color="F72F1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2F1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2F1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B9B3" w:themeFill="accent3" w:themeFillTint="33"/>
      </w:tcPr>
    </w:tblStylePr>
    <w:tblStylePr w:type="band1Horz">
      <w:tblPr/>
      <w:tcPr>
        <w:shd w:val="clear" w:color="auto" w:fill="FCB9B3" w:themeFill="accent3" w:themeFillTint="33"/>
      </w:tcPr>
    </w:tblStylePr>
  </w:style>
  <w:style w:type="table" w:styleId="Rastertabel2-Accent4">
    <w:name w:val="Grid Table 2 Accent 4"/>
    <w:basedOn w:val="Standaardtabel"/>
    <w:uiPriority w:val="47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2" w:space="0" w:color="FF8D92" w:themeColor="accent4" w:themeTint="99"/>
        <w:bottom w:val="single" w:sz="2" w:space="0" w:color="FF8D92" w:themeColor="accent4" w:themeTint="99"/>
        <w:insideH w:val="single" w:sz="2" w:space="0" w:color="FF8D92" w:themeColor="accent4" w:themeTint="99"/>
        <w:insideV w:val="single" w:sz="2" w:space="0" w:color="FF8D9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8D9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8D9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DA" w:themeFill="accent4" w:themeFillTint="33"/>
      </w:tcPr>
    </w:tblStylePr>
    <w:tblStylePr w:type="band1Horz">
      <w:tblPr/>
      <w:tcPr>
        <w:shd w:val="clear" w:color="auto" w:fill="FFD9DA" w:themeFill="accent4" w:themeFillTint="33"/>
      </w:tcPr>
    </w:tblStylePr>
  </w:style>
  <w:style w:type="table" w:styleId="Rastertabel2-Accent5">
    <w:name w:val="Grid Table 2 Accent 5"/>
    <w:basedOn w:val="Standaardtabel"/>
    <w:uiPriority w:val="47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2" w:space="0" w:color="E85643" w:themeColor="accent5" w:themeTint="99"/>
        <w:bottom w:val="single" w:sz="2" w:space="0" w:color="E85643" w:themeColor="accent5" w:themeTint="99"/>
        <w:insideH w:val="single" w:sz="2" w:space="0" w:color="E85643" w:themeColor="accent5" w:themeTint="99"/>
        <w:insideV w:val="single" w:sz="2" w:space="0" w:color="E8564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8564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8564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6C0" w:themeFill="accent5" w:themeFillTint="33"/>
      </w:tcPr>
    </w:tblStylePr>
    <w:tblStylePr w:type="band1Horz">
      <w:tblPr/>
      <w:tcPr>
        <w:shd w:val="clear" w:color="auto" w:fill="F7C6C0" w:themeFill="accent5" w:themeFillTint="33"/>
      </w:tcPr>
    </w:tblStylePr>
  </w:style>
  <w:style w:type="table" w:styleId="Rastertabel2-Accent6">
    <w:name w:val="Grid Table 2 Accent 6"/>
    <w:basedOn w:val="Standaardtabel"/>
    <w:uiPriority w:val="47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2" w:space="0" w:color="F8000C" w:themeColor="accent6" w:themeTint="99"/>
        <w:bottom w:val="single" w:sz="2" w:space="0" w:color="F8000C" w:themeColor="accent6" w:themeTint="99"/>
        <w:insideH w:val="single" w:sz="2" w:space="0" w:color="F8000C" w:themeColor="accent6" w:themeTint="99"/>
        <w:insideV w:val="single" w:sz="2" w:space="0" w:color="F8000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8000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8000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7AC" w:themeFill="accent6" w:themeFillTint="33"/>
      </w:tcPr>
    </w:tblStylePr>
    <w:tblStylePr w:type="band1Horz">
      <w:tblPr/>
      <w:tcPr>
        <w:shd w:val="clear" w:color="auto" w:fill="FFA7AC" w:themeFill="accent6" w:themeFillTint="33"/>
      </w:tcPr>
    </w:tblStylePr>
  </w:style>
  <w:style w:type="table" w:styleId="Rastertabel3">
    <w:name w:val="Grid Table 3"/>
    <w:basedOn w:val="Standaardtabel"/>
    <w:uiPriority w:val="48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3-Accent1">
    <w:name w:val="Grid Table 3 Accent 1"/>
    <w:basedOn w:val="Standaardtabel"/>
    <w:uiPriority w:val="48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F555D" w:themeColor="accent1" w:themeTint="99"/>
        <w:left w:val="single" w:sz="4" w:space="0" w:color="FF555D" w:themeColor="accent1" w:themeTint="99"/>
        <w:bottom w:val="single" w:sz="4" w:space="0" w:color="FF555D" w:themeColor="accent1" w:themeTint="99"/>
        <w:right w:val="single" w:sz="4" w:space="0" w:color="FF555D" w:themeColor="accent1" w:themeTint="99"/>
        <w:insideH w:val="single" w:sz="4" w:space="0" w:color="FF555D" w:themeColor="accent1" w:themeTint="99"/>
        <w:insideV w:val="single" w:sz="4" w:space="0" w:color="FF555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6C9" w:themeFill="accent1" w:themeFillTint="33"/>
      </w:tcPr>
    </w:tblStylePr>
    <w:tblStylePr w:type="band1Horz">
      <w:tblPr/>
      <w:tcPr>
        <w:shd w:val="clear" w:color="auto" w:fill="FFC6C9" w:themeFill="accent1" w:themeFillTint="33"/>
      </w:tcPr>
    </w:tblStylePr>
    <w:tblStylePr w:type="neCell">
      <w:tblPr/>
      <w:tcPr>
        <w:tcBorders>
          <w:bottom w:val="single" w:sz="4" w:space="0" w:color="FF555D" w:themeColor="accent1" w:themeTint="99"/>
        </w:tcBorders>
      </w:tcPr>
    </w:tblStylePr>
    <w:tblStylePr w:type="nwCell">
      <w:tblPr/>
      <w:tcPr>
        <w:tcBorders>
          <w:bottom w:val="single" w:sz="4" w:space="0" w:color="FF555D" w:themeColor="accent1" w:themeTint="99"/>
        </w:tcBorders>
      </w:tcPr>
    </w:tblStylePr>
    <w:tblStylePr w:type="seCell">
      <w:tblPr/>
      <w:tcPr>
        <w:tcBorders>
          <w:top w:val="single" w:sz="4" w:space="0" w:color="FF555D" w:themeColor="accent1" w:themeTint="99"/>
        </w:tcBorders>
      </w:tcPr>
    </w:tblStylePr>
    <w:tblStylePr w:type="swCell">
      <w:tblPr/>
      <w:tcPr>
        <w:tcBorders>
          <w:top w:val="single" w:sz="4" w:space="0" w:color="FF555D" w:themeColor="accent1" w:themeTint="99"/>
        </w:tcBorders>
      </w:tcPr>
    </w:tblStylePr>
  </w:style>
  <w:style w:type="table" w:styleId="Rastertabel3-Accent2">
    <w:name w:val="Grid Table 3 Accent 2"/>
    <w:basedOn w:val="Standaardtabel"/>
    <w:uiPriority w:val="48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E97563" w:themeColor="accent2" w:themeTint="99"/>
        <w:left w:val="single" w:sz="4" w:space="0" w:color="E97563" w:themeColor="accent2" w:themeTint="99"/>
        <w:bottom w:val="single" w:sz="4" w:space="0" w:color="E97563" w:themeColor="accent2" w:themeTint="99"/>
        <w:right w:val="single" w:sz="4" w:space="0" w:color="E97563" w:themeColor="accent2" w:themeTint="99"/>
        <w:insideH w:val="single" w:sz="4" w:space="0" w:color="E97563" w:themeColor="accent2" w:themeTint="99"/>
        <w:insideV w:val="single" w:sz="4" w:space="0" w:color="E9756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1CB" w:themeFill="accent2" w:themeFillTint="33"/>
      </w:tcPr>
    </w:tblStylePr>
    <w:tblStylePr w:type="band1Horz">
      <w:tblPr/>
      <w:tcPr>
        <w:shd w:val="clear" w:color="auto" w:fill="F8D1CB" w:themeFill="accent2" w:themeFillTint="33"/>
      </w:tcPr>
    </w:tblStylePr>
    <w:tblStylePr w:type="neCell">
      <w:tblPr/>
      <w:tcPr>
        <w:tcBorders>
          <w:bottom w:val="single" w:sz="4" w:space="0" w:color="E97563" w:themeColor="accent2" w:themeTint="99"/>
        </w:tcBorders>
      </w:tcPr>
    </w:tblStylePr>
    <w:tblStylePr w:type="nwCell">
      <w:tblPr/>
      <w:tcPr>
        <w:tcBorders>
          <w:bottom w:val="single" w:sz="4" w:space="0" w:color="E97563" w:themeColor="accent2" w:themeTint="99"/>
        </w:tcBorders>
      </w:tcPr>
    </w:tblStylePr>
    <w:tblStylePr w:type="seCell">
      <w:tblPr/>
      <w:tcPr>
        <w:tcBorders>
          <w:top w:val="single" w:sz="4" w:space="0" w:color="E97563" w:themeColor="accent2" w:themeTint="99"/>
        </w:tcBorders>
      </w:tcPr>
    </w:tblStylePr>
    <w:tblStylePr w:type="swCell">
      <w:tblPr/>
      <w:tcPr>
        <w:tcBorders>
          <w:top w:val="single" w:sz="4" w:space="0" w:color="E97563" w:themeColor="accent2" w:themeTint="99"/>
        </w:tcBorders>
      </w:tcPr>
    </w:tblStylePr>
  </w:style>
  <w:style w:type="table" w:styleId="Rastertabel3-Accent3">
    <w:name w:val="Grid Table 3 Accent 3"/>
    <w:basedOn w:val="Standaardtabel"/>
    <w:uiPriority w:val="48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72F1C" w:themeColor="accent3" w:themeTint="99"/>
        <w:left w:val="single" w:sz="4" w:space="0" w:color="F72F1C" w:themeColor="accent3" w:themeTint="99"/>
        <w:bottom w:val="single" w:sz="4" w:space="0" w:color="F72F1C" w:themeColor="accent3" w:themeTint="99"/>
        <w:right w:val="single" w:sz="4" w:space="0" w:color="F72F1C" w:themeColor="accent3" w:themeTint="99"/>
        <w:insideH w:val="single" w:sz="4" w:space="0" w:color="F72F1C" w:themeColor="accent3" w:themeTint="99"/>
        <w:insideV w:val="single" w:sz="4" w:space="0" w:color="F72F1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B9B3" w:themeFill="accent3" w:themeFillTint="33"/>
      </w:tcPr>
    </w:tblStylePr>
    <w:tblStylePr w:type="band1Horz">
      <w:tblPr/>
      <w:tcPr>
        <w:shd w:val="clear" w:color="auto" w:fill="FCB9B3" w:themeFill="accent3" w:themeFillTint="33"/>
      </w:tcPr>
    </w:tblStylePr>
    <w:tblStylePr w:type="neCell">
      <w:tblPr/>
      <w:tcPr>
        <w:tcBorders>
          <w:bottom w:val="single" w:sz="4" w:space="0" w:color="F72F1C" w:themeColor="accent3" w:themeTint="99"/>
        </w:tcBorders>
      </w:tcPr>
    </w:tblStylePr>
    <w:tblStylePr w:type="nwCell">
      <w:tblPr/>
      <w:tcPr>
        <w:tcBorders>
          <w:bottom w:val="single" w:sz="4" w:space="0" w:color="F72F1C" w:themeColor="accent3" w:themeTint="99"/>
        </w:tcBorders>
      </w:tcPr>
    </w:tblStylePr>
    <w:tblStylePr w:type="seCell">
      <w:tblPr/>
      <w:tcPr>
        <w:tcBorders>
          <w:top w:val="single" w:sz="4" w:space="0" w:color="F72F1C" w:themeColor="accent3" w:themeTint="99"/>
        </w:tcBorders>
      </w:tcPr>
    </w:tblStylePr>
    <w:tblStylePr w:type="swCell">
      <w:tblPr/>
      <w:tcPr>
        <w:tcBorders>
          <w:top w:val="single" w:sz="4" w:space="0" w:color="F72F1C" w:themeColor="accent3" w:themeTint="99"/>
        </w:tcBorders>
      </w:tcPr>
    </w:tblStylePr>
  </w:style>
  <w:style w:type="table" w:styleId="Rastertabel3-Accent4">
    <w:name w:val="Grid Table 3 Accent 4"/>
    <w:basedOn w:val="Standaardtabel"/>
    <w:uiPriority w:val="48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F8D92" w:themeColor="accent4" w:themeTint="99"/>
        <w:left w:val="single" w:sz="4" w:space="0" w:color="FF8D92" w:themeColor="accent4" w:themeTint="99"/>
        <w:bottom w:val="single" w:sz="4" w:space="0" w:color="FF8D92" w:themeColor="accent4" w:themeTint="99"/>
        <w:right w:val="single" w:sz="4" w:space="0" w:color="FF8D92" w:themeColor="accent4" w:themeTint="99"/>
        <w:insideH w:val="single" w:sz="4" w:space="0" w:color="FF8D92" w:themeColor="accent4" w:themeTint="99"/>
        <w:insideV w:val="single" w:sz="4" w:space="0" w:color="FF8D9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9DA" w:themeFill="accent4" w:themeFillTint="33"/>
      </w:tcPr>
    </w:tblStylePr>
    <w:tblStylePr w:type="band1Horz">
      <w:tblPr/>
      <w:tcPr>
        <w:shd w:val="clear" w:color="auto" w:fill="FFD9DA" w:themeFill="accent4" w:themeFillTint="33"/>
      </w:tcPr>
    </w:tblStylePr>
    <w:tblStylePr w:type="neCell">
      <w:tblPr/>
      <w:tcPr>
        <w:tcBorders>
          <w:bottom w:val="single" w:sz="4" w:space="0" w:color="FF8D92" w:themeColor="accent4" w:themeTint="99"/>
        </w:tcBorders>
      </w:tcPr>
    </w:tblStylePr>
    <w:tblStylePr w:type="nwCell">
      <w:tblPr/>
      <w:tcPr>
        <w:tcBorders>
          <w:bottom w:val="single" w:sz="4" w:space="0" w:color="FF8D92" w:themeColor="accent4" w:themeTint="99"/>
        </w:tcBorders>
      </w:tcPr>
    </w:tblStylePr>
    <w:tblStylePr w:type="seCell">
      <w:tblPr/>
      <w:tcPr>
        <w:tcBorders>
          <w:top w:val="single" w:sz="4" w:space="0" w:color="FF8D92" w:themeColor="accent4" w:themeTint="99"/>
        </w:tcBorders>
      </w:tcPr>
    </w:tblStylePr>
    <w:tblStylePr w:type="swCell">
      <w:tblPr/>
      <w:tcPr>
        <w:tcBorders>
          <w:top w:val="single" w:sz="4" w:space="0" w:color="FF8D92" w:themeColor="accent4" w:themeTint="99"/>
        </w:tcBorders>
      </w:tcPr>
    </w:tblStylePr>
  </w:style>
  <w:style w:type="table" w:styleId="Rastertabel3-Accent5">
    <w:name w:val="Grid Table 3 Accent 5"/>
    <w:basedOn w:val="Standaardtabel"/>
    <w:uiPriority w:val="48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E85643" w:themeColor="accent5" w:themeTint="99"/>
        <w:left w:val="single" w:sz="4" w:space="0" w:color="E85643" w:themeColor="accent5" w:themeTint="99"/>
        <w:bottom w:val="single" w:sz="4" w:space="0" w:color="E85643" w:themeColor="accent5" w:themeTint="99"/>
        <w:right w:val="single" w:sz="4" w:space="0" w:color="E85643" w:themeColor="accent5" w:themeTint="99"/>
        <w:insideH w:val="single" w:sz="4" w:space="0" w:color="E85643" w:themeColor="accent5" w:themeTint="99"/>
        <w:insideV w:val="single" w:sz="4" w:space="0" w:color="E8564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C6C0" w:themeFill="accent5" w:themeFillTint="33"/>
      </w:tcPr>
    </w:tblStylePr>
    <w:tblStylePr w:type="band1Horz">
      <w:tblPr/>
      <w:tcPr>
        <w:shd w:val="clear" w:color="auto" w:fill="F7C6C0" w:themeFill="accent5" w:themeFillTint="33"/>
      </w:tcPr>
    </w:tblStylePr>
    <w:tblStylePr w:type="neCell">
      <w:tblPr/>
      <w:tcPr>
        <w:tcBorders>
          <w:bottom w:val="single" w:sz="4" w:space="0" w:color="E85643" w:themeColor="accent5" w:themeTint="99"/>
        </w:tcBorders>
      </w:tcPr>
    </w:tblStylePr>
    <w:tblStylePr w:type="nwCell">
      <w:tblPr/>
      <w:tcPr>
        <w:tcBorders>
          <w:bottom w:val="single" w:sz="4" w:space="0" w:color="E85643" w:themeColor="accent5" w:themeTint="99"/>
        </w:tcBorders>
      </w:tcPr>
    </w:tblStylePr>
    <w:tblStylePr w:type="seCell">
      <w:tblPr/>
      <w:tcPr>
        <w:tcBorders>
          <w:top w:val="single" w:sz="4" w:space="0" w:color="E85643" w:themeColor="accent5" w:themeTint="99"/>
        </w:tcBorders>
      </w:tcPr>
    </w:tblStylePr>
    <w:tblStylePr w:type="swCell">
      <w:tblPr/>
      <w:tcPr>
        <w:tcBorders>
          <w:top w:val="single" w:sz="4" w:space="0" w:color="E85643" w:themeColor="accent5" w:themeTint="99"/>
        </w:tcBorders>
      </w:tcPr>
    </w:tblStylePr>
  </w:style>
  <w:style w:type="table" w:styleId="Rastertabel3-Accent6">
    <w:name w:val="Grid Table 3 Accent 6"/>
    <w:basedOn w:val="Standaardtabel"/>
    <w:uiPriority w:val="48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8000C" w:themeColor="accent6" w:themeTint="99"/>
        <w:left w:val="single" w:sz="4" w:space="0" w:color="F8000C" w:themeColor="accent6" w:themeTint="99"/>
        <w:bottom w:val="single" w:sz="4" w:space="0" w:color="F8000C" w:themeColor="accent6" w:themeTint="99"/>
        <w:right w:val="single" w:sz="4" w:space="0" w:color="F8000C" w:themeColor="accent6" w:themeTint="99"/>
        <w:insideH w:val="single" w:sz="4" w:space="0" w:color="F8000C" w:themeColor="accent6" w:themeTint="99"/>
        <w:insideV w:val="single" w:sz="4" w:space="0" w:color="F8000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A7AC" w:themeFill="accent6" w:themeFillTint="33"/>
      </w:tcPr>
    </w:tblStylePr>
    <w:tblStylePr w:type="band1Horz">
      <w:tblPr/>
      <w:tcPr>
        <w:shd w:val="clear" w:color="auto" w:fill="FFA7AC" w:themeFill="accent6" w:themeFillTint="33"/>
      </w:tcPr>
    </w:tblStylePr>
    <w:tblStylePr w:type="neCell">
      <w:tblPr/>
      <w:tcPr>
        <w:tcBorders>
          <w:bottom w:val="single" w:sz="4" w:space="0" w:color="F8000C" w:themeColor="accent6" w:themeTint="99"/>
        </w:tcBorders>
      </w:tcPr>
    </w:tblStylePr>
    <w:tblStylePr w:type="nwCell">
      <w:tblPr/>
      <w:tcPr>
        <w:tcBorders>
          <w:bottom w:val="single" w:sz="4" w:space="0" w:color="F8000C" w:themeColor="accent6" w:themeTint="99"/>
        </w:tcBorders>
      </w:tcPr>
    </w:tblStylePr>
    <w:tblStylePr w:type="seCell">
      <w:tblPr/>
      <w:tcPr>
        <w:tcBorders>
          <w:top w:val="single" w:sz="4" w:space="0" w:color="F8000C" w:themeColor="accent6" w:themeTint="99"/>
        </w:tcBorders>
      </w:tcPr>
    </w:tblStylePr>
    <w:tblStylePr w:type="swCell">
      <w:tblPr/>
      <w:tcPr>
        <w:tcBorders>
          <w:top w:val="single" w:sz="4" w:space="0" w:color="F8000C" w:themeColor="accent6" w:themeTint="99"/>
        </w:tcBorders>
      </w:tcPr>
    </w:tblStylePr>
  </w:style>
  <w:style w:type="table" w:styleId="Rastertabel4">
    <w:name w:val="Grid Table 4"/>
    <w:basedOn w:val="Standaardtabel"/>
    <w:uiPriority w:val="49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4-Accent1">
    <w:name w:val="Grid Table 4 Accent 1"/>
    <w:basedOn w:val="Standaardtabel"/>
    <w:uiPriority w:val="49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F555D" w:themeColor="accent1" w:themeTint="99"/>
        <w:left w:val="single" w:sz="4" w:space="0" w:color="FF555D" w:themeColor="accent1" w:themeTint="99"/>
        <w:bottom w:val="single" w:sz="4" w:space="0" w:color="FF555D" w:themeColor="accent1" w:themeTint="99"/>
        <w:right w:val="single" w:sz="4" w:space="0" w:color="FF555D" w:themeColor="accent1" w:themeTint="99"/>
        <w:insideH w:val="single" w:sz="4" w:space="0" w:color="FF555D" w:themeColor="accent1" w:themeTint="99"/>
        <w:insideV w:val="single" w:sz="4" w:space="0" w:color="FF555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000B" w:themeColor="accent1"/>
          <w:left w:val="single" w:sz="4" w:space="0" w:color="E3000B" w:themeColor="accent1"/>
          <w:bottom w:val="single" w:sz="4" w:space="0" w:color="E3000B" w:themeColor="accent1"/>
          <w:right w:val="single" w:sz="4" w:space="0" w:color="E3000B" w:themeColor="accent1"/>
          <w:insideH w:val="nil"/>
          <w:insideV w:val="nil"/>
        </w:tcBorders>
        <w:shd w:val="clear" w:color="auto" w:fill="E3000B" w:themeFill="accent1"/>
      </w:tcPr>
    </w:tblStylePr>
    <w:tblStylePr w:type="lastRow">
      <w:rPr>
        <w:b/>
        <w:bCs/>
      </w:rPr>
      <w:tblPr/>
      <w:tcPr>
        <w:tcBorders>
          <w:top w:val="double" w:sz="4" w:space="0" w:color="E3000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6C9" w:themeFill="accent1" w:themeFillTint="33"/>
      </w:tcPr>
    </w:tblStylePr>
    <w:tblStylePr w:type="band1Horz">
      <w:tblPr/>
      <w:tcPr>
        <w:shd w:val="clear" w:color="auto" w:fill="FFC6C9" w:themeFill="accent1" w:themeFillTint="33"/>
      </w:tcPr>
    </w:tblStylePr>
  </w:style>
  <w:style w:type="table" w:styleId="Rastertabel4-Accent2">
    <w:name w:val="Grid Table 4 Accent 2"/>
    <w:basedOn w:val="Standaardtabel"/>
    <w:uiPriority w:val="49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E97563" w:themeColor="accent2" w:themeTint="99"/>
        <w:left w:val="single" w:sz="4" w:space="0" w:color="E97563" w:themeColor="accent2" w:themeTint="99"/>
        <w:bottom w:val="single" w:sz="4" w:space="0" w:color="E97563" w:themeColor="accent2" w:themeTint="99"/>
        <w:right w:val="single" w:sz="4" w:space="0" w:color="E97563" w:themeColor="accent2" w:themeTint="99"/>
        <w:insideH w:val="single" w:sz="4" w:space="0" w:color="E97563" w:themeColor="accent2" w:themeTint="99"/>
        <w:insideV w:val="single" w:sz="4" w:space="0" w:color="E9756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E311A" w:themeColor="accent2"/>
          <w:left w:val="single" w:sz="4" w:space="0" w:color="BE311A" w:themeColor="accent2"/>
          <w:bottom w:val="single" w:sz="4" w:space="0" w:color="BE311A" w:themeColor="accent2"/>
          <w:right w:val="single" w:sz="4" w:space="0" w:color="BE311A" w:themeColor="accent2"/>
          <w:insideH w:val="nil"/>
          <w:insideV w:val="nil"/>
        </w:tcBorders>
        <w:shd w:val="clear" w:color="auto" w:fill="BE311A" w:themeFill="accent2"/>
      </w:tcPr>
    </w:tblStylePr>
    <w:tblStylePr w:type="lastRow">
      <w:rPr>
        <w:b/>
        <w:bCs/>
      </w:rPr>
      <w:tblPr/>
      <w:tcPr>
        <w:tcBorders>
          <w:top w:val="double" w:sz="4" w:space="0" w:color="BE311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CB" w:themeFill="accent2" w:themeFillTint="33"/>
      </w:tcPr>
    </w:tblStylePr>
    <w:tblStylePr w:type="band1Horz">
      <w:tblPr/>
      <w:tcPr>
        <w:shd w:val="clear" w:color="auto" w:fill="F8D1CB" w:themeFill="accent2" w:themeFillTint="33"/>
      </w:tcPr>
    </w:tblStylePr>
  </w:style>
  <w:style w:type="table" w:styleId="Rastertabel4-Accent3">
    <w:name w:val="Grid Table 4 Accent 3"/>
    <w:basedOn w:val="Standaardtabel"/>
    <w:uiPriority w:val="49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72F1C" w:themeColor="accent3" w:themeTint="99"/>
        <w:left w:val="single" w:sz="4" w:space="0" w:color="F72F1C" w:themeColor="accent3" w:themeTint="99"/>
        <w:bottom w:val="single" w:sz="4" w:space="0" w:color="F72F1C" w:themeColor="accent3" w:themeTint="99"/>
        <w:right w:val="single" w:sz="4" w:space="0" w:color="F72F1C" w:themeColor="accent3" w:themeTint="99"/>
        <w:insideH w:val="single" w:sz="4" w:space="0" w:color="F72F1C" w:themeColor="accent3" w:themeTint="99"/>
        <w:insideV w:val="single" w:sz="4" w:space="0" w:color="F72F1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0E04" w:themeColor="accent3"/>
          <w:left w:val="single" w:sz="4" w:space="0" w:color="730E04" w:themeColor="accent3"/>
          <w:bottom w:val="single" w:sz="4" w:space="0" w:color="730E04" w:themeColor="accent3"/>
          <w:right w:val="single" w:sz="4" w:space="0" w:color="730E04" w:themeColor="accent3"/>
          <w:insideH w:val="nil"/>
          <w:insideV w:val="nil"/>
        </w:tcBorders>
        <w:shd w:val="clear" w:color="auto" w:fill="730E04" w:themeFill="accent3"/>
      </w:tcPr>
    </w:tblStylePr>
    <w:tblStylePr w:type="lastRow">
      <w:rPr>
        <w:b/>
        <w:bCs/>
      </w:rPr>
      <w:tblPr/>
      <w:tcPr>
        <w:tcBorders>
          <w:top w:val="double" w:sz="4" w:space="0" w:color="730E0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B9B3" w:themeFill="accent3" w:themeFillTint="33"/>
      </w:tcPr>
    </w:tblStylePr>
    <w:tblStylePr w:type="band1Horz">
      <w:tblPr/>
      <w:tcPr>
        <w:shd w:val="clear" w:color="auto" w:fill="FCB9B3" w:themeFill="accent3" w:themeFillTint="33"/>
      </w:tcPr>
    </w:tblStylePr>
  </w:style>
  <w:style w:type="table" w:styleId="Rastertabel4-Accent4">
    <w:name w:val="Grid Table 4 Accent 4"/>
    <w:basedOn w:val="Standaardtabel"/>
    <w:uiPriority w:val="49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F8D92" w:themeColor="accent4" w:themeTint="99"/>
        <w:left w:val="single" w:sz="4" w:space="0" w:color="FF8D92" w:themeColor="accent4" w:themeTint="99"/>
        <w:bottom w:val="single" w:sz="4" w:space="0" w:color="FF8D92" w:themeColor="accent4" w:themeTint="99"/>
        <w:right w:val="single" w:sz="4" w:space="0" w:color="FF8D92" w:themeColor="accent4" w:themeTint="99"/>
        <w:insideH w:val="single" w:sz="4" w:space="0" w:color="FF8D92" w:themeColor="accent4" w:themeTint="99"/>
        <w:insideV w:val="single" w:sz="4" w:space="0" w:color="FF8D9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424B" w:themeColor="accent4"/>
          <w:left w:val="single" w:sz="4" w:space="0" w:color="FF424B" w:themeColor="accent4"/>
          <w:bottom w:val="single" w:sz="4" w:space="0" w:color="FF424B" w:themeColor="accent4"/>
          <w:right w:val="single" w:sz="4" w:space="0" w:color="FF424B" w:themeColor="accent4"/>
          <w:insideH w:val="nil"/>
          <w:insideV w:val="nil"/>
        </w:tcBorders>
        <w:shd w:val="clear" w:color="auto" w:fill="FF424B" w:themeFill="accent4"/>
      </w:tcPr>
    </w:tblStylePr>
    <w:tblStylePr w:type="lastRow">
      <w:rPr>
        <w:b/>
        <w:bCs/>
      </w:rPr>
      <w:tblPr/>
      <w:tcPr>
        <w:tcBorders>
          <w:top w:val="double" w:sz="4" w:space="0" w:color="FF424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DA" w:themeFill="accent4" w:themeFillTint="33"/>
      </w:tcPr>
    </w:tblStylePr>
    <w:tblStylePr w:type="band1Horz">
      <w:tblPr/>
      <w:tcPr>
        <w:shd w:val="clear" w:color="auto" w:fill="FFD9DA" w:themeFill="accent4" w:themeFillTint="33"/>
      </w:tcPr>
    </w:tblStylePr>
  </w:style>
  <w:style w:type="table" w:styleId="Rastertabel4-Accent5">
    <w:name w:val="Grid Table 4 Accent 5"/>
    <w:basedOn w:val="Standaardtabel"/>
    <w:uiPriority w:val="49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E85643" w:themeColor="accent5" w:themeTint="99"/>
        <w:left w:val="single" w:sz="4" w:space="0" w:color="E85643" w:themeColor="accent5" w:themeTint="99"/>
        <w:bottom w:val="single" w:sz="4" w:space="0" w:color="E85643" w:themeColor="accent5" w:themeTint="99"/>
        <w:right w:val="single" w:sz="4" w:space="0" w:color="E85643" w:themeColor="accent5" w:themeTint="99"/>
        <w:insideH w:val="single" w:sz="4" w:space="0" w:color="E85643" w:themeColor="accent5" w:themeTint="99"/>
        <w:insideV w:val="single" w:sz="4" w:space="0" w:color="E8564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2011" w:themeColor="accent5"/>
          <w:left w:val="single" w:sz="4" w:space="0" w:color="8F2011" w:themeColor="accent5"/>
          <w:bottom w:val="single" w:sz="4" w:space="0" w:color="8F2011" w:themeColor="accent5"/>
          <w:right w:val="single" w:sz="4" w:space="0" w:color="8F2011" w:themeColor="accent5"/>
          <w:insideH w:val="nil"/>
          <w:insideV w:val="nil"/>
        </w:tcBorders>
        <w:shd w:val="clear" w:color="auto" w:fill="8F2011" w:themeFill="accent5"/>
      </w:tcPr>
    </w:tblStylePr>
    <w:tblStylePr w:type="lastRow">
      <w:rPr>
        <w:b/>
        <w:bCs/>
      </w:rPr>
      <w:tblPr/>
      <w:tcPr>
        <w:tcBorders>
          <w:top w:val="double" w:sz="4" w:space="0" w:color="8F20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6C0" w:themeFill="accent5" w:themeFillTint="33"/>
      </w:tcPr>
    </w:tblStylePr>
    <w:tblStylePr w:type="band1Horz">
      <w:tblPr/>
      <w:tcPr>
        <w:shd w:val="clear" w:color="auto" w:fill="F7C6C0" w:themeFill="accent5" w:themeFillTint="33"/>
      </w:tcPr>
    </w:tblStylePr>
  </w:style>
  <w:style w:type="table" w:styleId="Rastertabel4-Accent6">
    <w:name w:val="Grid Table 4 Accent 6"/>
    <w:basedOn w:val="Standaardtabel"/>
    <w:uiPriority w:val="49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8000C" w:themeColor="accent6" w:themeTint="99"/>
        <w:left w:val="single" w:sz="4" w:space="0" w:color="F8000C" w:themeColor="accent6" w:themeTint="99"/>
        <w:bottom w:val="single" w:sz="4" w:space="0" w:color="F8000C" w:themeColor="accent6" w:themeTint="99"/>
        <w:right w:val="single" w:sz="4" w:space="0" w:color="F8000C" w:themeColor="accent6" w:themeTint="99"/>
        <w:insideH w:val="single" w:sz="4" w:space="0" w:color="F8000C" w:themeColor="accent6" w:themeTint="99"/>
        <w:insideV w:val="single" w:sz="4" w:space="0" w:color="F8000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0004" w:themeColor="accent6"/>
          <w:left w:val="single" w:sz="4" w:space="0" w:color="4A0004" w:themeColor="accent6"/>
          <w:bottom w:val="single" w:sz="4" w:space="0" w:color="4A0004" w:themeColor="accent6"/>
          <w:right w:val="single" w:sz="4" w:space="0" w:color="4A0004" w:themeColor="accent6"/>
          <w:insideH w:val="nil"/>
          <w:insideV w:val="nil"/>
        </w:tcBorders>
        <w:shd w:val="clear" w:color="auto" w:fill="4A0004" w:themeFill="accent6"/>
      </w:tcPr>
    </w:tblStylePr>
    <w:tblStylePr w:type="lastRow">
      <w:rPr>
        <w:b/>
        <w:bCs/>
      </w:rPr>
      <w:tblPr/>
      <w:tcPr>
        <w:tcBorders>
          <w:top w:val="double" w:sz="4" w:space="0" w:color="4A000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7AC" w:themeFill="accent6" w:themeFillTint="33"/>
      </w:tcPr>
    </w:tblStylePr>
    <w:tblStylePr w:type="band1Horz">
      <w:tblPr/>
      <w:tcPr>
        <w:shd w:val="clear" w:color="auto" w:fill="FFA7AC" w:themeFill="accent6" w:themeFillTint="33"/>
      </w:tcPr>
    </w:tblStylePr>
  </w:style>
  <w:style w:type="table" w:styleId="Rastertabel5donker">
    <w:name w:val="Grid Table 5 Dark"/>
    <w:basedOn w:val="Standaardtabel"/>
    <w:uiPriority w:val="50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astertabel5donker-Accent1">
    <w:name w:val="Grid Table 5 Dark Accent 1"/>
    <w:basedOn w:val="Standaardtabel"/>
    <w:uiPriority w:val="50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6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000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000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000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000B" w:themeFill="accent1"/>
      </w:tcPr>
    </w:tblStylePr>
    <w:tblStylePr w:type="band1Vert">
      <w:tblPr/>
      <w:tcPr>
        <w:shd w:val="clear" w:color="auto" w:fill="FF8D93" w:themeFill="accent1" w:themeFillTint="66"/>
      </w:tcPr>
    </w:tblStylePr>
    <w:tblStylePr w:type="band1Horz">
      <w:tblPr/>
      <w:tcPr>
        <w:shd w:val="clear" w:color="auto" w:fill="FF8D93" w:themeFill="accent1" w:themeFillTint="66"/>
      </w:tcPr>
    </w:tblStylePr>
  </w:style>
  <w:style w:type="table" w:styleId="Rastertabel5donker-Accent2">
    <w:name w:val="Grid Table 5 Dark Accent 2"/>
    <w:basedOn w:val="Standaardtabel"/>
    <w:uiPriority w:val="50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1C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E311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E311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E311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E311A" w:themeFill="accent2"/>
      </w:tcPr>
    </w:tblStylePr>
    <w:tblStylePr w:type="band1Vert">
      <w:tblPr/>
      <w:tcPr>
        <w:shd w:val="clear" w:color="auto" w:fill="F0A397" w:themeFill="accent2" w:themeFillTint="66"/>
      </w:tcPr>
    </w:tblStylePr>
    <w:tblStylePr w:type="band1Horz">
      <w:tblPr/>
      <w:tcPr>
        <w:shd w:val="clear" w:color="auto" w:fill="F0A397" w:themeFill="accent2" w:themeFillTint="66"/>
      </w:tcPr>
    </w:tblStylePr>
  </w:style>
  <w:style w:type="table" w:styleId="Rastertabel5donker-Accent3">
    <w:name w:val="Grid Table 5 Dark Accent 3"/>
    <w:basedOn w:val="Standaardtabel"/>
    <w:uiPriority w:val="50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B9B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0E0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0E0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0E0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0E04" w:themeFill="accent3"/>
      </w:tcPr>
    </w:tblStylePr>
    <w:tblStylePr w:type="band1Vert">
      <w:tblPr/>
      <w:tcPr>
        <w:shd w:val="clear" w:color="auto" w:fill="F97467" w:themeFill="accent3" w:themeFillTint="66"/>
      </w:tcPr>
    </w:tblStylePr>
    <w:tblStylePr w:type="band1Horz">
      <w:tblPr/>
      <w:tcPr>
        <w:shd w:val="clear" w:color="auto" w:fill="F97467" w:themeFill="accent3" w:themeFillTint="66"/>
      </w:tcPr>
    </w:tblStylePr>
  </w:style>
  <w:style w:type="table" w:styleId="Rastertabel5donker-Accent4">
    <w:name w:val="Grid Table 5 Dark Accent 4"/>
    <w:basedOn w:val="Standaardtabel"/>
    <w:uiPriority w:val="50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9D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424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424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424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424B" w:themeFill="accent4"/>
      </w:tcPr>
    </w:tblStylePr>
    <w:tblStylePr w:type="band1Vert">
      <w:tblPr/>
      <w:tcPr>
        <w:shd w:val="clear" w:color="auto" w:fill="FFB3B6" w:themeFill="accent4" w:themeFillTint="66"/>
      </w:tcPr>
    </w:tblStylePr>
    <w:tblStylePr w:type="band1Horz">
      <w:tblPr/>
      <w:tcPr>
        <w:shd w:val="clear" w:color="auto" w:fill="FFB3B6" w:themeFill="accent4" w:themeFillTint="66"/>
      </w:tcPr>
    </w:tblStylePr>
  </w:style>
  <w:style w:type="table" w:styleId="Rastertabel5donker-Accent5">
    <w:name w:val="Grid Table 5 Dark Accent 5"/>
    <w:basedOn w:val="Standaardtabel"/>
    <w:uiPriority w:val="50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C6C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201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201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F20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F2011" w:themeFill="accent5"/>
      </w:tcPr>
    </w:tblStylePr>
    <w:tblStylePr w:type="band1Vert">
      <w:tblPr/>
      <w:tcPr>
        <w:shd w:val="clear" w:color="auto" w:fill="F08E81" w:themeFill="accent5" w:themeFillTint="66"/>
      </w:tcPr>
    </w:tblStylePr>
    <w:tblStylePr w:type="band1Horz">
      <w:tblPr/>
      <w:tcPr>
        <w:shd w:val="clear" w:color="auto" w:fill="F08E81" w:themeFill="accent5" w:themeFillTint="66"/>
      </w:tcPr>
    </w:tblStylePr>
  </w:style>
  <w:style w:type="table" w:styleId="Rastertabel5donker-Accent6">
    <w:name w:val="Grid Table 5 Dark Accent 6"/>
    <w:basedOn w:val="Standaardtabel"/>
    <w:uiPriority w:val="50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A7A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000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000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000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0004" w:themeFill="accent6"/>
      </w:tcPr>
    </w:tblStylePr>
    <w:tblStylePr w:type="band1Vert">
      <w:tblPr/>
      <w:tcPr>
        <w:shd w:val="clear" w:color="auto" w:fill="FF5059" w:themeFill="accent6" w:themeFillTint="66"/>
      </w:tcPr>
    </w:tblStylePr>
    <w:tblStylePr w:type="band1Horz">
      <w:tblPr/>
      <w:tcPr>
        <w:shd w:val="clear" w:color="auto" w:fill="FF5059" w:themeFill="accent6" w:themeFillTint="66"/>
      </w:tcPr>
    </w:tblStylePr>
  </w:style>
  <w:style w:type="table" w:styleId="Rastertabel6kleurrijk">
    <w:name w:val="Grid Table 6 Colorful"/>
    <w:basedOn w:val="Standaardtabel"/>
    <w:uiPriority w:val="51"/>
    <w:semiHidden/>
    <w:rsid w:val="0019042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6kleurrijk-Accent1">
    <w:name w:val="Grid Table 6 Colorful Accent 1"/>
    <w:basedOn w:val="Standaardtabel"/>
    <w:uiPriority w:val="51"/>
    <w:semiHidden/>
    <w:rsid w:val="0019042B"/>
    <w:pPr>
      <w:spacing w:line="240" w:lineRule="auto"/>
    </w:pPr>
    <w:rPr>
      <w:color w:val="AA0008" w:themeColor="accent1" w:themeShade="BF"/>
    </w:rPr>
    <w:tblPr>
      <w:tblStyleRowBandSize w:val="1"/>
      <w:tblStyleColBandSize w:val="1"/>
      <w:tblBorders>
        <w:top w:val="single" w:sz="4" w:space="0" w:color="FF555D" w:themeColor="accent1" w:themeTint="99"/>
        <w:left w:val="single" w:sz="4" w:space="0" w:color="FF555D" w:themeColor="accent1" w:themeTint="99"/>
        <w:bottom w:val="single" w:sz="4" w:space="0" w:color="FF555D" w:themeColor="accent1" w:themeTint="99"/>
        <w:right w:val="single" w:sz="4" w:space="0" w:color="FF555D" w:themeColor="accent1" w:themeTint="99"/>
        <w:insideH w:val="single" w:sz="4" w:space="0" w:color="FF555D" w:themeColor="accent1" w:themeTint="99"/>
        <w:insideV w:val="single" w:sz="4" w:space="0" w:color="FF555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555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555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6C9" w:themeFill="accent1" w:themeFillTint="33"/>
      </w:tcPr>
    </w:tblStylePr>
    <w:tblStylePr w:type="band1Horz">
      <w:tblPr/>
      <w:tcPr>
        <w:shd w:val="clear" w:color="auto" w:fill="FFC6C9" w:themeFill="accent1" w:themeFillTint="33"/>
      </w:tcPr>
    </w:tblStylePr>
  </w:style>
  <w:style w:type="table" w:styleId="Rastertabel6kleurrijk-Accent2">
    <w:name w:val="Grid Table 6 Colorful Accent 2"/>
    <w:basedOn w:val="Standaardtabel"/>
    <w:uiPriority w:val="51"/>
    <w:semiHidden/>
    <w:rsid w:val="0019042B"/>
    <w:pPr>
      <w:spacing w:line="240" w:lineRule="auto"/>
    </w:pPr>
    <w:rPr>
      <w:color w:val="8E2413" w:themeColor="accent2" w:themeShade="BF"/>
    </w:rPr>
    <w:tblPr>
      <w:tblStyleRowBandSize w:val="1"/>
      <w:tblStyleColBandSize w:val="1"/>
      <w:tblBorders>
        <w:top w:val="single" w:sz="4" w:space="0" w:color="E97563" w:themeColor="accent2" w:themeTint="99"/>
        <w:left w:val="single" w:sz="4" w:space="0" w:color="E97563" w:themeColor="accent2" w:themeTint="99"/>
        <w:bottom w:val="single" w:sz="4" w:space="0" w:color="E97563" w:themeColor="accent2" w:themeTint="99"/>
        <w:right w:val="single" w:sz="4" w:space="0" w:color="E97563" w:themeColor="accent2" w:themeTint="99"/>
        <w:insideH w:val="single" w:sz="4" w:space="0" w:color="E97563" w:themeColor="accent2" w:themeTint="99"/>
        <w:insideV w:val="single" w:sz="4" w:space="0" w:color="E9756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9756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756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CB" w:themeFill="accent2" w:themeFillTint="33"/>
      </w:tcPr>
    </w:tblStylePr>
    <w:tblStylePr w:type="band1Horz">
      <w:tblPr/>
      <w:tcPr>
        <w:shd w:val="clear" w:color="auto" w:fill="F8D1CB" w:themeFill="accent2" w:themeFillTint="33"/>
      </w:tcPr>
    </w:tblStylePr>
  </w:style>
  <w:style w:type="table" w:styleId="Rastertabel6kleurrijk-Accent3">
    <w:name w:val="Grid Table 6 Colorful Accent 3"/>
    <w:basedOn w:val="Standaardtabel"/>
    <w:uiPriority w:val="51"/>
    <w:semiHidden/>
    <w:rsid w:val="0019042B"/>
    <w:pPr>
      <w:spacing w:line="240" w:lineRule="auto"/>
    </w:pPr>
    <w:rPr>
      <w:color w:val="560A03" w:themeColor="accent3" w:themeShade="BF"/>
    </w:rPr>
    <w:tblPr>
      <w:tblStyleRowBandSize w:val="1"/>
      <w:tblStyleColBandSize w:val="1"/>
      <w:tblBorders>
        <w:top w:val="single" w:sz="4" w:space="0" w:color="F72F1C" w:themeColor="accent3" w:themeTint="99"/>
        <w:left w:val="single" w:sz="4" w:space="0" w:color="F72F1C" w:themeColor="accent3" w:themeTint="99"/>
        <w:bottom w:val="single" w:sz="4" w:space="0" w:color="F72F1C" w:themeColor="accent3" w:themeTint="99"/>
        <w:right w:val="single" w:sz="4" w:space="0" w:color="F72F1C" w:themeColor="accent3" w:themeTint="99"/>
        <w:insideH w:val="single" w:sz="4" w:space="0" w:color="F72F1C" w:themeColor="accent3" w:themeTint="99"/>
        <w:insideV w:val="single" w:sz="4" w:space="0" w:color="F72F1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72F1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2F1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B9B3" w:themeFill="accent3" w:themeFillTint="33"/>
      </w:tcPr>
    </w:tblStylePr>
    <w:tblStylePr w:type="band1Horz">
      <w:tblPr/>
      <w:tcPr>
        <w:shd w:val="clear" w:color="auto" w:fill="FCB9B3" w:themeFill="accent3" w:themeFillTint="33"/>
      </w:tcPr>
    </w:tblStylePr>
  </w:style>
  <w:style w:type="table" w:styleId="Rastertabel6kleurrijk-Accent4">
    <w:name w:val="Grid Table 6 Colorful Accent 4"/>
    <w:basedOn w:val="Standaardtabel"/>
    <w:uiPriority w:val="51"/>
    <w:semiHidden/>
    <w:rsid w:val="0019042B"/>
    <w:pPr>
      <w:spacing w:line="240" w:lineRule="auto"/>
    </w:pPr>
    <w:rPr>
      <w:color w:val="F0000B" w:themeColor="accent4" w:themeShade="BF"/>
    </w:rPr>
    <w:tblPr>
      <w:tblStyleRowBandSize w:val="1"/>
      <w:tblStyleColBandSize w:val="1"/>
      <w:tblBorders>
        <w:top w:val="single" w:sz="4" w:space="0" w:color="FF8D92" w:themeColor="accent4" w:themeTint="99"/>
        <w:left w:val="single" w:sz="4" w:space="0" w:color="FF8D92" w:themeColor="accent4" w:themeTint="99"/>
        <w:bottom w:val="single" w:sz="4" w:space="0" w:color="FF8D92" w:themeColor="accent4" w:themeTint="99"/>
        <w:right w:val="single" w:sz="4" w:space="0" w:color="FF8D92" w:themeColor="accent4" w:themeTint="99"/>
        <w:insideH w:val="single" w:sz="4" w:space="0" w:color="FF8D92" w:themeColor="accent4" w:themeTint="99"/>
        <w:insideV w:val="single" w:sz="4" w:space="0" w:color="FF8D9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8D9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8D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DA" w:themeFill="accent4" w:themeFillTint="33"/>
      </w:tcPr>
    </w:tblStylePr>
    <w:tblStylePr w:type="band1Horz">
      <w:tblPr/>
      <w:tcPr>
        <w:shd w:val="clear" w:color="auto" w:fill="FFD9DA" w:themeFill="accent4" w:themeFillTint="33"/>
      </w:tcPr>
    </w:tblStylePr>
  </w:style>
  <w:style w:type="table" w:styleId="Rastertabel6kleurrijk-Accent5">
    <w:name w:val="Grid Table 6 Colorful Accent 5"/>
    <w:basedOn w:val="Standaardtabel"/>
    <w:uiPriority w:val="51"/>
    <w:semiHidden/>
    <w:rsid w:val="0019042B"/>
    <w:pPr>
      <w:spacing w:line="240" w:lineRule="auto"/>
    </w:pPr>
    <w:rPr>
      <w:color w:val="6A170C" w:themeColor="accent5" w:themeShade="BF"/>
    </w:rPr>
    <w:tblPr>
      <w:tblStyleRowBandSize w:val="1"/>
      <w:tblStyleColBandSize w:val="1"/>
      <w:tblBorders>
        <w:top w:val="single" w:sz="4" w:space="0" w:color="E85643" w:themeColor="accent5" w:themeTint="99"/>
        <w:left w:val="single" w:sz="4" w:space="0" w:color="E85643" w:themeColor="accent5" w:themeTint="99"/>
        <w:bottom w:val="single" w:sz="4" w:space="0" w:color="E85643" w:themeColor="accent5" w:themeTint="99"/>
        <w:right w:val="single" w:sz="4" w:space="0" w:color="E85643" w:themeColor="accent5" w:themeTint="99"/>
        <w:insideH w:val="single" w:sz="4" w:space="0" w:color="E85643" w:themeColor="accent5" w:themeTint="99"/>
        <w:insideV w:val="single" w:sz="4" w:space="0" w:color="E8564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8564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8564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6C0" w:themeFill="accent5" w:themeFillTint="33"/>
      </w:tcPr>
    </w:tblStylePr>
    <w:tblStylePr w:type="band1Horz">
      <w:tblPr/>
      <w:tcPr>
        <w:shd w:val="clear" w:color="auto" w:fill="F7C6C0" w:themeFill="accent5" w:themeFillTint="33"/>
      </w:tcPr>
    </w:tblStylePr>
  </w:style>
  <w:style w:type="table" w:styleId="Rastertabel6kleurrijk-Accent6">
    <w:name w:val="Grid Table 6 Colorful Accent 6"/>
    <w:basedOn w:val="Standaardtabel"/>
    <w:uiPriority w:val="51"/>
    <w:semiHidden/>
    <w:rsid w:val="0019042B"/>
    <w:pPr>
      <w:spacing w:line="240" w:lineRule="auto"/>
    </w:pPr>
    <w:rPr>
      <w:color w:val="370002" w:themeColor="accent6" w:themeShade="BF"/>
    </w:rPr>
    <w:tblPr>
      <w:tblStyleRowBandSize w:val="1"/>
      <w:tblStyleColBandSize w:val="1"/>
      <w:tblBorders>
        <w:top w:val="single" w:sz="4" w:space="0" w:color="F8000C" w:themeColor="accent6" w:themeTint="99"/>
        <w:left w:val="single" w:sz="4" w:space="0" w:color="F8000C" w:themeColor="accent6" w:themeTint="99"/>
        <w:bottom w:val="single" w:sz="4" w:space="0" w:color="F8000C" w:themeColor="accent6" w:themeTint="99"/>
        <w:right w:val="single" w:sz="4" w:space="0" w:color="F8000C" w:themeColor="accent6" w:themeTint="99"/>
        <w:insideH w:val="single" w:sz="4" w:space="0" w:color="F8000C" w:themeColor="accent6" w:themeTint="99"/>
        <w:insideV w:val="single" w:sz="4" w:space="0" w:color="F8000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8000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000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7AC" w:themeFill="accent6" w:themeFillTint="33"/>
      </w:tcPr>
    </w:tblStylePr>
    <w:tblStylePr w:type="band1Horz">
      <w:tblPr/>
      <w:tcPr>
        <w:shd w:val="clear" w:color="auto" w:fill="FFA7AC" w:themeFill="accent6" w:themeFillTint="33"/>
      </w:tcPr>
    </w:tblStylePr>
  </w:style>
  <w:style w:type="table" w:styleId="Rastertabel7kleurrijk">
    <w:name w:val="Grid Table 7 Colorful"/>
    <w:basedOn w:val="Standaardtabel"/>
    <w:uiPriority w:val="52"/>
    <w:semiHidden/>
    <w:rsid w:val="0019042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7kleurrijk-Accent1">
    <w:name w:val="Grid Table 7 Colorful Accent 1"/>
    <w:basedOn w:val="Standaardtabel"/>
    <w:uiPriority w:val="52"/>
    <w:semiHidden/>
    <w:rsid w:val="0019042B"/>
    <w:pPr>
      <w:spacing w:line="240" w:lineRule="auto"/>
    </w:pPr>
    <w:rPr>
      <w:color w:val="AA0008" w:themeColor="accent1" w:themeShade="BF"/>
    </w:rPr>
    <w:tblPr>
      <w:tblStyleRowBandSize w:val="1"/>
      <w:tblStyleColBandSize w:val="1"/>
      <w:tblBorders>
        <w:top w:val="single" w:sz="4" w:space="0" w:color="FF555D" w:themeColor="accent1" w:themeTint="99"/>
        <w:left w:val="single" w:sz="4" w:space="0" w:color="FF555D" w:themeColor="accent1" w:themeTint="99"/>
        <w:bottom w:val="single" w:sz="4" w:space="0" w:color="FF555D" w:themeColor="accent1" w:themeTint="99"/>
        <w:right w:val="single" w:sz="4" w:space="0" w:color="FF555D" w:themeColor="accent1" w:themeTint="99"/>
        <w:insideH w:val="single" w:sz="4" w:space="0" w:color="FF555D" w:themeColor="accent1" w:themeTint="99"/>
        <w:insideV w:val="single" w:sz="4" w:space="0" w:color="FF555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6C9" w:themeFill="accent1" w:themeFillTint="33"/>
      </w:tcPr>
    </w:tblStylePr>
    <w:tblStylePr w:type="band1Horz">
      <w:tblPr/>
      <w:tcPr>
        <w:shd w:val="clear" w:color="auto" w:fill="FFC6C9" w:themeFill="accent1" w:themeFillTint="33"/>
      </w:tcPr>
    </w:tblStylePr>
    <w:tblStylePr w:type="neCell">
      <w:tblPr/>
      <w:tcPr>
        <w:tcBorders>
          <w:bottom w:val="single" w:sz="4" w:space="0" w:color="FF555D" w:themeColor="accent1" w:themeTint="99"/>
        </w:tcBorders>
      </w:tcPr>
    </w:tblStylePr>
    <w:tblStylePr w:type="nwCell">
      <w:tblPr/>
      <w:tcPr>
        <w:tcBorders>
          <w:bottom w:val="single" w:sz="4" w:space="0" w:color="FF555D" w:themeColor="accent1" w:themeTint="99"/>
        </w:tcBorders>
      </w:tcPr>
    </w:tblStylePr>
    <w:tblStylePr w:type="seCell">
      <w:tblPr/>
      <w:tcPr>
        <w:tcBorders>
          <w:top w:val="single" w:sz="4" w:space="0" w:color="FF555D" w:themeColor="accent1" w:themeTint="99"/>
        </w:tcBorders>
      </w:tcPr>
    </w:tblStylePr>
    <w:tblStylePr w:type="swCell">
      <w:tblPr/>
      <w:tcPr>
        <w:tcBorders>
          <w:top w:val="single" w:sz="4" w:space="0" w:color="FF555D" w:themeColor="accent1" w:themeTint="99"/>
        </w:tcBorders>
      </w:tcPr>
    </w:tblStylePr>
  </w:style>
  <w:style w:type="table" w:styleId="Rastertabel7kleurrijk-Accent2">
    <w:name w:val="Grid Table 7 Colorful Accent 2"/>
    <w:basedOn w:val="Standaardtabel"/>
    <w:uiPriority w:val="52"/>
    <w:semiHidden/>
    <w:rsid w:val="0019042B"/>
    <w:pPr>
      <w:spacing w:line="240" w:lineRule="auto"/>
    </w:pPr>
    <w:rPr>
      <w:color w:val="8E2413" w:themeColor="accent2" w:themeShade="BF"/>
    </w:rPr>
    <w:tblPr>
      <w:tblStyleRowBandSize w:val="1"/>
      <w:tblStyleColBandSize w:val="1"/>
      <w:tblBorders>
        <w:top w:val="single" w:sz="4" w:space="0" w:color="E97563" w:themeColor="accent2" w:themeTint="99"/>
        <w:left w:val="single" w:sz="4" w:space="0" w:color="E97563" w:themeColor="accent2" w:themeTint="99"/>
        <w:bottom w:val="single" w:sz="4" w:space="0" w:color="E97563" w:themeColor="accent2" w:themeTint="99"/>
        <w:right w:val="single" w:sz="4" w:space="0" w:color="E97563" w:themeColor="accent2" w:themeTint="99"/>
        <w:insideH w:val="single" w:sz="4" w:space="0" w:color="E97563" w:themeColor="accent2" w:themeTint="99"/>
        <w:insideV w:val="single" w:sz="4" w:space="0" w:color="E9756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1CB" w:themeFill="accent2" w:themeFillTint="33"/>
      </w:tcPr>
    </w:tblStylePr>
    <w:tblStylePr w:type="band1Horz">
      <w:tblPr/>
      <w:tcPr>
        <w:shd w:val="clear" w:color="auto" w:fill="F8D1CB" w:themeFill="accent2" w:themeFillTint="33"/>
      </w:tcPr>
    </w:tblStylePr>
    <w:tblStylePr w:type="neCell">
      <w:tblPr/>
      <w:tcPr>
        <w:tcBorders>
          <w:bottom w:val="single" w:sz="4" w:space="0" w:color="E97563" w:themeColor="accent2" w:themeTint="99"/>
        </w:tcBorders>
      </w:tcPr>
    </w:tblStylePr>
    <w:tblStylePr w:type="nwCell">
      <w:tblPr/>
      <w:tcPr>
        <w:tcBorders>
          <w:bottom w:val="single" w:sz="4" w:space="0" w:color="E97563" w:themeColor="accent2" w:themeTint="99"/>
        </w:tcBorders>
      </w:tcPr>
    </w:tblStylePr>
    <w:tblStylePr w:type="seCell">
      <w:tblPr/>
      <w:tcPr>
        <w:tcBorders>
          <w:top w:val="single" w:sz="4" w:space="0" w:color="E97563" w:themeColor="accent2" w:themeTint="99"/>
        </w:tcBorders>
      </w:tcPr>
    </w:tblStylePr>
    <w:tblStylePr w:type="swCell">
      <w:tblPr/>
      <w:tcPr>
        <w:tcBorders>
          <w:top w:val="single" w:sz="4" w:space="0" w:color="E97563" w:themeColor="accent2" w:themeTint="99"/>
        </w:tcBorders>
      </w:tcPr>
    </w:tblStylePr>
  </w:style>
  <w:style w:type="table" w:styleId="Rastertabel7kleurrijk-Accent3">
    <w:name w:val="Grid Table 7 Colorful Accent 3"/>
    <w:basedOn w:val="Standaardtabel"/>
    <w:uiPriority w:val="52"/>
    <w:semiHidden/>
    <w:rsid w:val="0019042B"/>
    <w:pPr>
      <w:spacing w:line="240" w:lineRule="auto"/>
    </w:pPr>
    <w:rPr>
      <w:color w:val="560A03" w:themeColor="accent3" w:themeShade="BF"/>
    </w:rPr>
    <w:tblPr>
      <w:tblStyleRowBandSize w:val="1"/>
      <w:tblStyleColBandSize w:val="1"/>
      <w:tblBorders>
        <w:top w:val="single" w:sz="4" w:space="0" w:color="F72F1C" w:themeColor="accent3" w:themeTint="99"/>
        <w:left w:val="single" w:sz="4" w:space="0" w:color="F72F1C" w:themeColor="accent3" w:themeTint="99"/>
        <w:bottom w:val="single" w:sz="4" w:space="0" w:color="F72F1C" w:themeColor="accent3" w:themeTint="99"/>
        <w:right w:val="single" w:sz="4" w:space="0" w:color="F72F1C" w:themeColor="accent3" w:themeTint="99"/>
        <w:insideH w:val="single" w:sz="4" w:space="0" w:color="F72F1C" w:themeColor="accent3" w:themeTint="99"/>
        <w:insideV w:val="single" w:sz="4" w:space="0" w:color="F72F1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B9B3" w:themeFill="accent3" w:themeFillTint="33"/>
      </w:tcPr>
    </w:tblStylePr>
    <w:tblStylePr w:type="band1Horz">
      <w:tblPr/>
      <w:tcPr>
        <w:shd w:val="clear" w:color="auto" w:fill="FCB9B3" w:themeFill="accent3" w:themeFillTint="33"/>
      </w:tcPr>
    </w:tblStylePr>
    <w:tblStylePr w:type="neCell">
      <w:tblPr/>
      <w:tcPr>
        <w:tcBorders>
          <w:bottom w:val="single" w:sz="4" w:space="0" w:color="F72F1C" w:themeColor="accent3" w:themeTint="99"/>
        </w:tcBorders>
      </w:tcPr>
    </w:tblStylePr>
    <w:tblStylePr w:type="nwCell">
      <w:tblPr/>
      <w:tcPr>
        <w:tcBorders>
          <w:bottom w:val="single" w:sz="4" w:space="0" w:color="F72F1C" w:themeColor="accent3" w:themeTint="99"/>
        </w:tcBorders>
      </w:tcPr>
    </w:tblStylePr>
    <w:tblStylePr w:type="seCell">
      <w:tblPr/>
      <w:tcPr>
        <w:tcBorders>
          <w:top w:val="single" w:sz="4" w:space="0" w:color="F72F1C" w:themeColor="accent3" w:themeTint="99"/>
        </w:tcBorders>
      </w:tcPr>
    </w:tblStylePr>
    <w:tblStylePr w:type="swCell">
      <w:tblPr/>
      <w:tcPr>
        <w:tcBorders>
          <w:top w:val="single" w:sz="4" w:space="0" w:color="F72F1C" w:themeColor="accent3" w:themeTint="99"/>
        </w:tcBorders>
      </w:tcPr>
    </w:tblStylePr>
  </w:style>
  <w:style w:type="table" w:styleId="Rastertabel7kleurrijk-Accent4">
    <w:name w:val="Grid Table 7 Colorful Accent 4"/>
    <w:basedOn w:val="Standaardtabel"/>
    <w:uiPriority w:val="52"/>
    <w:semiHidden/>
    <w:rsid w:val="0019042B"/>
    <w:pPr>
      <w:spacing w:line="240" w:lineRule="auto"/>
    </w:pPr>
    <w:rPr>
      <w:color w:val="F0000B" w:themeColor="accent4" w:themeShade="BF"/>
    </w:rPr>
    <w:tblPr>
      <w:tblStyleRowBandSize w:val="1"/>
      <w:tblStyleColBandSize w:val="1"/>
      <w:tblBorders>
        <w:top w:val="single" w:sz="4" w:space="0" w:color="FF8D92" w:themeColor="accent4" w:themeTint="99"/>
        <w:left w:val="single" w:sz="4" w:space="0" w:color="FF8D92" w:themeColor="accent4" w:themeTint="99"/>
        <w:bottom w:val="single" w:sz="4" w:space="0" w:color="FF8D92" w:themeColor="accent4" w:themeTint="99"/>
        <w:right w:val="single" w:sz="4" w:space="0" w:color="FF8D92" w:themeColor="accent4" w:themeTint="99"/>
        <w:insideH w:val="single" w:sz="4" w:space="0" w:color="FF8D92" w:themeColor="accent4" w:themeTint="99"/>
        <w:insideV w:val="single" w:sz="4" w:space="0" w:color="FF8D9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9DA" w:themeFill="accent4" w:themeFillTint="33"/>
      </w:tcPr>
    </w:tblStylePr>
    <w:tblStylePr w:type="band1Horz">
      <w:tblPr/>
      <w:tcPr>
        <w:shd w:val="clear" w:color="auto" w:fill="FFD9DA" w:themeFill="accent4" w:themeFillTint="33"/>
      </w:tcPr>
    </w:tblStylePr>
    <w:tblStylePr w:type="neCell">
      <w:tblPr/>
      <w:tcPr>
        <w:tcBorders>
          <w:bottom w:val="single" w:sz="4" w:space="0" w:color="FF8D92" w:themeColor="accent4" w:themeTint="99"/>
        </w:tcBorders>
      </w:tcPr>
    </w:tblStylePr>
    <w:tblStylePr w:type="nwCell">
      <w:tblPr/>
      <w:tcPr>
        <w:tcBorders>
          <w:bottom w:val="single" w:sz="4" w:space="0" w:color="FF8D92" w:themeColor="accent4" w:themeTint="99"/>
        </w:tcBorders>
      </w:tcPr>
    </w:tblStylePr>
    <w:tblStylePr w:type="seCell">
      <w:tblPr/>
      <w:tcPr>
        <w:tcBorders>
          <w:top w:val="single" w:sz="4" w:space="0" w:color="FF8D92" w:themeColor="accent4" w:themeTint="99"/>
        </w:tcBorders>
      </w:tcPr>
    </w:tblStylePr>
    <w:tblStylePr w:type="swCell">
      <w:tblPr/>
      <w:tcPr>
        <w:tcBorders>
          <w:top w:val="single" w:sz="4" w:space="0" w:color="FF8D92" w:themeColor="accent4" w:themeTint="99"/>
        </w:tcBorders>
      </w:tcPr>
    </w:tblStylePr>
  </w:style>
  <w:style w:type="table" w:styleId="Rastertabel7kleurrijk-Accent5">
    <w:name w:val="Grid Table 7 Colorful Accent 5"/>
    <w:basedOn w:val="Standaardtabel"/>
    <w:uiPriority w:val="52"/>
    <w:semiHidden/>
    <w:rsid w:val="0019042B"/>
    <w:pPr>
      <w:spacing w:line="240" w:lineRule="auto"/>
    </w:pPr>
    <w:rPr>
      <w:color w:val="6A170C" w:themeColor="accent5" w:themeShade="BF"/>
    </w:rPr>
    <w:tblPr>
      <w:tblStyleRowBandSize w:val="1"/>
      <w:tblStyleColBandSize w:val="1"/>
      <w:tblBorders>
        <w:top w:val="single" w:sz="4" w:space="0" w:color="E85643" w:themeColor="accent5" w:themeTint="99"/>
        <w:left w:val="single" w:sz="4" w:space="0" w:color="E85643" w:themeColor="accent5" w:themeTint="99"/>
        <w:bottom w:val="single" w:sz="4" w:space="0" w:color="E85643" w:themeColor="accent5" w:themeTint="99"/>
        <w:right w:val="single" w:sz="4" w:space="0" w:color="E85643" w:themeColor="accent5" w:themeTint="99"/>
        <w:insideH w:val="single" w:sz="4" w:space="0" w:color="E85643" w:themeColor="accent5" w:themeTint="99"/>
        <w:insideV w:val="single" w:sz="4" w:space="0" w:color="E8564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C6C0" w:themeFill="accent5" w:themeFillTint="33"/>
      </w:tcPr>
    </w:tblStylePr>
    <w:tblStylePr w:type="band1Horz">
      <w:tblPr/>
      <w:tcPr>
        <w:shd w:val="clear" w:color="auto" w:fill="F7C6C0" w:themeFill="accent5" w:themeFillTint="33"/>
      </w:tcPr>
    </w:tblStylePr>
    <w:tblStylePr w:type="neCell">
      <w:tblPr/>
      <w:tcPr>
        <w:tcBorders>
          <w:bottom w:val="single" w:sz="4" w:space="0" w:color="E85643" w:themeColor="accent5" w:themeTint="99"/>
        </w:tcBorders>
      </w:tcPr>
    </w:tblStylePr>
    <w:tblStylePr w:type="nwCell">
      <w:tblPr/>
      <w:tcPr>
        <w:tcBorders>
          <w:bottom w:val="single" w:sz="4" w:space="0" w:color="E85643" w:themeColor="accent5" w:themeTint="99"/>
        </w:tcBorders>
      </w:tcPr>
    </w:tblStylePr>
    <w:tblStylePr w:type="seCell">
      <w:tblPr/>
      <w:tcPr>
        <w:tcBorders>
          <w:top w:val="single" w:sz="4" w:space="0" w:color="E85643" w:themeColor="accent5" w:themeTint="99"/>
        </w:tcBorders>
      </w:tcPr>
    </w:tblStylePr>
    <w:tblStylePr w:type="swCell">
      <w:tblPr/>
      <w:tcPr>
        <w:tcBorders>
          <w:top w:val="single" w:sz="4" w:space="0" w:color="E85643" w:themeColor="accent5" w:themeTint="99"/>
        </w:tcBorders>
      </w:tcPr>
    </w:tblStylePr>
  </w:style>
  <w:style w:type="table" w:styleId="Rastertabel7kleurrijk-Accent6">
    <w:name w:val="Grid Table 7 Colorful Accent 6"/>
    <w:basedOn w:val="Standaardtabel"/>
    <w:uiPriority w:val="52"/>
    <w:semiHidden/>
    <w:rsid w:val="0019042B"/>
    <w:pPr>
      <w:spacing w:line="240" w:lineRule="auto"/>
    </w:pPr>
    <w:rPr>
      <w:color w:val="370002" w:themeColor="accent6" w:themeShade="BF"/>
    </w:rPr>
    <w:tblPr>
      <w:tblStyleRowBandSize w:val="1"/>
      <w:tblStyleColBandSize w:val="1"/>
      <w:tblBorders>
        <w:top w:val="single" w:sz="4" w:space="0" w:color="F8000C" w:themeColor="accent6" w:themeTint="99"/>
        <w:left w:val="single" w:sz="4" w:space="0" w:color="F8000C" w:themeColor="accent6" w:themeTint="99"/>
        <w:bottom w:val="single" w:sz="4" w:space="0" w:color="F8000C" w:themeColor="accent6" w:themeTint="99"/>
        <w:right w:val="single" w:sz="4" w:space="0" w:color="F8000C" w:themeColor="accent6" w:themeTint="99"/>
        <w:insideH w:val="single" w:sz="4" w:space="0" w:color="F8000C" w:themeColor="accent6" w:themeTint="99"/>
        <w:insideV w:val="single" w:sz="4" w:space="0" w:color="F8000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A7AC" w:themeFill="accent6" w:themeFillTint="33"/>
      </w:tcPr>
    </w:tblStylePr>
    <w:tblStylePr w:type="band1Horz">
      <w:tblPr/>
      <w:tcPr>
        <w:shd w:val="clear" w:color="auto" w:fill="FFA7AC" w:themeFill="accent6" w:themeFillTint="33"/>
      </w:tcPr>
    </w:tblStylePr>
    <w:tblStylePr w:type="neCell">
      <w:tblPr/>
      <w:tcPr>
        <w:tcBorders>
          <w:bottom w:val="single" w:sz="4" w:space="0" w:color="F8000C" w:themeColor="accent6" w:themeTint="99"/>
        </w:tcBorders>
      </w:tcPr>
    </w:tblStylePr>
    <w:tblStylePr w:type="nwCell">
      <w:tblPr/>
      <w:tcPr>
        <w:tcBorders>
          <w:bottom w:val="single" w:sz="4" w:space="0" w:color="F8000C" w:themeColor="accent6" w:themeTint="99"/>
        </w:tcBorders>
      </w:tcPr>
    </w:tblStylePr>
    <w:tblStylePr w:type="seCell">
      <w:tblPr/>
      <w:tcPr>
        <w:tcBorders>
          <w:top w:val="single" w:sz="4" w:space="0" w:color="F8000C" w:themeColor="accent6" w:themeTint="99"/>
        </w:tcBorders>
      </w:tcPr>
    </w:tblStylePr>
    <w:tblStylePr w:type="swCell">
      <w:tblPr/>
      <w:tcPr>
        <w:tcBorders>
          <w:top w:val="single" w:sz="4" w:space="0" w:color="F8000C" w:themeColor="accent6" w:themeTint="99"/>
        </w:tcBorders>
      </w:tcPr>
    </w:tblStylePr>
  </w:style>
  <w:style w:type="character" w:customStyle="1" w:styleId="Hashtag1">
    <w:name w:val="Hashtag1"/>
    <w:basedOn w:val="Standaardalinea-lettertype"/>
    <w:uiPriority w:val="97"/>
    <w:rsid w:val="0019042B"/>
    <w:rPr>
      <w:color w:val="2B579A"/>
      <w:shd w:val="clear" w:color="auto" w:fill="E1DFDD"/>
    </w:rPr>
  </w:style>
  <w:style w:type="table" w:styleId="Lichtraster">
    <w:name w:val="Light Grid"/>
    <w:basedOn w:val="Standaardtabel"/>
    <w:uiPriority w:val="62"/>
    <w:semiHidden/>
    <w:unhideWhenUsed/>
    <w:rsid w:val="0019042B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semiHidden/>
    <w:unhideWhenUsed/>
    <w:rsid w:val="0019042B"/>
    <w:pPr>
      <w:spacing w:line="240" w:lineRule="auto"/>
    </w:pPr>
    <w:tblPr>
      <w:tblStyleRowBandSize w:val="1"/>
      <w:tblStyleColBandSize w:val="1"/>
      <w:tblBorders>
        <w:top w:val="single" w:sz="8" w:space="0" w:color="E3000B" w:themeColor="accent1"/>
        <w:left w:val="single" w:sz="8" w:space="0" w:color="E3000B" w:themeColor="accent1"/>
        <w:bottom w:val="single" w:sz="8" w:space="0" w:color="E3000B" w:themeColor="accent1"/>
        <w:right w:val="single" w:sz="8" w:space="0" w:color="E3000B" w:themeColor="accent1"/>
        <w:insideH w:val="single" w:sz="8" w:space="0" w:color="E3000B" w:themeColor="accent1"/>
        <w:insideV w:val="single" w:sz="8" w:space="0" w:color="E3000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000B" w:themeColor="accent1"/>
          <w:left w:val="single" w:sz="8" w:space="0" w:color="E3000B" w:themeColor="accent1"/>
          <w:bottom w:val="single" w:sz="18" w:space="0" w:color="E3000B" w:themeColor="accent1"/>
          <w:right w:val="single" w:sz="8" w:space="0" w:color="E3000B" w:themeColor="accent1"/>
          <w:insideH w:val="nil"/>
          <w:insideV w:val="single" w:sz="8" w:space="0" w:color="E3000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000B" w:themeColor="accent1"/>
          <w:left w:val="single" w:sz="8" w:space="0" w:color="E3000B" w:themeColor="accent1"/>
          <w:bottom w:val="single" w:sz="8" w:space="0" w:color="E3000B" w:themeColor="accent1"/>
          <w:right w:val="single" w:sz="8" w:space="0" w:color="E3000B" w:themeColor="accent1"/>
          <w:insideH w:val="nil"/>
          <w:insideV w:val="single" w:sz="8" w:space="0" w:color="E3000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000B" w:themeColor="accent1"/>
          <w:left w:val="single" w:sz="8" w:space="0" w:color="E3000B" w:themeColor="accent1"/>
          <w:bottom w:val="single" w:sz="8" w:space="0" w:color="E3000B" w:themeColor="accent1"/>
          <w:right w:val="single" w:sz="8" w:space="0" w:color="E3000B" w:themeColor="accent1"/>
        </w:tcBorders>
      </w:tcPr>
    </w:tblStylePr>
    <w:tblStylePr w:type="band1Vert">
      <w:tblPr/>
      <w:tcPr>
        <w:tcBorders>
          <w:top w:val="single" w:sz="8" w:space="0" w:color="E3000B" w:themeColor="accent1"/>
          <w:left w:val="single" w:sz="8" w:space="0" w:color="E3000B" w:themeColor="accent1"/>
          <w:bottom w:val="single" w:sz="8" w:space="0" w:color="E3000B" w:themeColor="accent1"/>
          <w:right w:val="single" w:sz="8" w:space="0" w:color="E3000B" w:themeColor="accent1"/>
        </w:tcBorders>
        <w:shd w:val="clear" w:color="auto" w:fill="FFB9BC" w:themeFill="accent1" w:themeFillTint="3F"/>
      </w:tcPr>
    </w:tblStylePr>
    <w:tblStylePr w:type="band1Horz">
      <w:tblPr/>
      <w:tcPr>
        <w:tcBorders>
          <w:top w:val="single" w:sz="8" w:space="0" w:color="E3000B" w:themeColor="accent1"/>
          <w:left w:val="single" w:sz="8" w:space="0" w:color="E3000B" w:themeColor="accent1"/>
          <w:bottom w:val="single" w:sz="8" w:space="0" w:color="E3000B" w:themeColor="accent1"/>
          <w:right w:val="single" w:sz="8" w:space="0" w:color="E3000B" w:themeColor="accent1"/>
          <w:insideV w:val="single" w:sz="8" w:space="0" w:color="E3000B" w:themeColor="accent1"/>
        </w:tcBorders>
        <w:shd w:val="clear" w:color="auto" w:fill="FFB9BC" w:themeFill="accent1" w:themeFillTint="3F"/>
      </w:tcPr>
    </w:tblStylePr>
    <w:tblStylePr w:type="band2Horz">
      <w:tblPr/>
      <w:tcPr>
        <w:tcBorders>
          <w:top w:val="single" w:sz="8" w:space="0" w:color="E3000B" w:themeColor="accent1"/>
          <w:left w:val="single" w:sz="8" w:space="0" w:color="E3000B" w:themeColor="accent1"/>
          <w:bottom w:val="single" w:sz="8" w:space="0" w:color="E3000B" w:themeColor="accent1"/>
          <w:right w:val="single" w:sz="8" w:space="0" w:color="E3000B" w:themeColor="accent1"/>
          <w:insideV w:val="single" w:sz="8" w:space="0" w:color="E3000B" w:themeColor="accent1"/>
        </w:tcBorders>
      </w:tcPr>
    </w:tblStylePr>
  </w:style>
  <w:style w:type="table" w:styleId="Lichtelijst">
    <w:name w:val="Light List"/>
    <w:basedOn w:val="Standaardtabel"/>
    <w:uiPriority w:val="61"/>
    <w:semiHidden/>
    <w:unhideWhenUsed/>
    <w:rsid w:val="0019042B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19042B"/>
    <w:pPr>
      <w:spacing w:line="240" w:lineRule="auto"/>
    </w:pPr>
    <w:tblPr>
      <w:tblStyleRowBandSize w:val="1"/>
      <w:tblStyleColBandSize w:val="1"/>
      <w:tblBorders>
        <w:top w:val="single" w:sz="8" w:space="0" w:color="E3000B" w:themeColor="accent1"/>
        <w:left w:val="single" w:sz="8" w:space="0" w:color="E3000B" w:themeColor="accent1"/>
        <w:bottom w:val="single" w:sz="8" w:space="0" w:color="E3000B" w:themeColor="accent1"/>
        <w:right w:val="single" w:sz="8" w:space="0" w:color="E3000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000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000B" w:themeColor="accent1"/>
          <w:left w:val="single" w:sz="8" w:space="0" w:color="E3000B" w:themeColor="accent1"/>
          <w:bottom w:val="single" w:sz="8" w:space="0" w:color="E3000B" w:themeColor="accent1"/>
          <w:right w:val="single" w:sz="8" w:space="0" w:color="E3000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000B" w:themeColor="accent1"/>
          <w:left w:val="single" w:sz="8" w:space="0" w:color="E3000B" w:themeColor="accent1"/>
          <w:bottom w:val="single" w:sz="8" w:space="0" w:color="E3000B" w:themeColor="accent1"/>
          <w:right w:val="single" w:sz="8" w:space="0" w:color="E3000B" w:themeColor="accent1"/>
        </w:tcBorders>
      </w:tcPr>
    </w:tblStylePr>
    <w:tblStylePr w:type="band1Horz">
      <w:tblPr/>
      <w:tcPr>
        <w:tcBorders>
          <w:top w:val="single" w:sz="8" w:space="0" w:color="E3000B" w:themeColor="accent1"/>
          <w:left w:val="single" w:sz="8" w:space="0" w:color="E3000B" w:themeColor="accent1"/>
          <w:bottom w:val="single" w:sz="8" w:space="0" w:color="E3000B" w:themeColor="accent1"/>
          <w:right w:val="single" w:sz="8" w:space="0" w:color="E3000B" w:themeColor="accent1"/>
        </w:tcBorders>
      </w:tcPr>
    </w:tblStylePr>
  </w:style>
  <w:style w:type="table" w:styleId="Lichtearcering">
    <w:name w:val="Light Shading"/>
    <w:basedOn w:val="Standaardtabel"/>
    <w:uiPriority w:val="60"/>
    <w:semiHidden/>
    <w:unhideWhenUsed/>
    <w:rsid w:val="0019042B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unhideWhenUsed/>
    <w:rsid w:val="0019042B"/>
    <w:pPr>
      <w:spacing w:line="240" w:lineRule="auto"/>
    </w:pPr>
    <w:rPr>
      <w:color w:val="AA0008" w:themeColor="accent1" w:themeShade="BF"/>
    </w:rPr>
    <w:tblPr>
      <w:tblStyleRowBandSize w:val="1"/>
      <w:tblStyleColBandSize w:val="1"/>
      <w:tblBorders>
        <w:top w:val="single" w:sz="8" w:space="0" w:color="E3000B" w:themeColor="accent1"/>
        <w:bottom w:val="single" w:sz="8" w:space="0" w:color="E3000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000B" w:themeColor="accent1"/>
          <w:left w:val="nil"/>
          <w:bottom w:val="single" w:sz="8" w:space="0" w:color="E3000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000B" w:themeColor="accent1"/>
          <w:left w:val="nil"/>
          <w:bottom w:val="single" w:sz="8" w:space="0" w:color="E3000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9B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9BC" w:themeFill="accent1" w:themeFillTint="3F"/>
      </w:tcPr>
    </w:tblStylePr>
  </w:style>
  <w:style w:type="table" w:styleId="Lijsttabel1licht">
    <w:name w:val="List Table 1 Light"/>
    <w:basedOn w:val="Standaardtabel"/>
    <w:uiPriority w:val="46"/>
    <w:semiHidden/>
    <w:rsid w:val="0019042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1licht-Accent1">
    <w:name w:val="List Table 1 Light Accent 1"/>
    <w:basedOn w:val="Standaardtabel"/>
    <w:uiPriority w:val="46"/>
    <w:semiHidden/>
    <w:rsid w:val="0019042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555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555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6C9" w:themeFill="accent1" w:themeFillTint="33"/>
      </w:tcPr>
    </w:tblStylePr>
    <w:tblStylePr w:type="band1Horz">
      <w:tblPr/>
      <w:tcPr>
        <w:shd w:val="clear" w:color="auto" w:fill="FFC6C9" w:themeFill="accent1" w:themeFillTint="33"/>
      </w:tcPr>
    </w:tblStylePr>
  </w:style>
  <w:style w:type="table" w:styleId="Lijsttabel1licht-Accent2">
    <w:name w:val="List Table 1 Light Accent 2"/>
    <w:basedOn w:val="Standaardtabel"/>
    <w:uiPriority w:val="46"/>
    <w:semiHidden/>
    <w:rsid w:val="0019042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9756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9756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CB" w:themeFill="accent2" w:themeFillTint="33"/>
      </w:tcPr>
    </w:tblStylePr>
    <w:tblStylePr w:type="band1Horz">
      <w:tblPr/>
      <w:tcPr>
        <w:shd w:val="clear" w:color="auto" w:fill="F8D1CB" w:themeFill="accent2" w:themeFillTint="33"/>
      </w:tcPr>
    </w:tblStylePr>
  </w:style>
  <w:style w:type="table" w:styleId="Lijsttabel1licht-Accent3">
    <w:name w:val="List Table 1 Light Accent 3"/>
    <w:basedOn w:val="Standaardtabel"/>
    <w:uiPriority w:val="46"/>
    <w:semiHidden/>
    <w:rsid w:val="0019042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2F1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2F1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B9B3" w:themeFill="accent3" w:themeFillTint="33"/>
      </w:tcPr>
    </w:tblStylePr>
    <w:tblStylePr w:type="band1Horz">
      <w:tblPr/>
      <w:tcPr>
        <w:shd w:val="clear" w:color="auto" w:fill="FCB9B3" w:themeFill="accent3" w:themeFillTint="33"/>
      </w:tcPr>
    </w:tblStylePr>
  </w:style>
  <w:style w:type="table" w:styleId="Lijsttabel1licht-Accent4">
    <w:name w:val="List Table 1 Light Accent 4"/>
    <w:basedOn w:val="Standaardtabel"/>
    <w:uiPriority w:val="46"/>
    <w:semiHidden/>
    <w:rsid w:val="0019042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8D9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8D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DA" w:themeFill="accent4" w:themeFillTint="33"/>
      </w:tcPr>
    </w:tblStylePr>
    <w:tblStylePr w:type="band1Horz">
      <w:tblPr/>
      <w:tcPr>
        <w:shd w:val="clear" w:color="auto" w:fill="FFD9DA" w:themeFill="accent4" w:themeFillTint="33"/>
      </w:tcPr>
    </w:tblStylePr>
  </w:style>
  <w:style w:type="table" w:styleId="Lijsttabel1licht-Accent5">
    <w:name w:val="List Table 1 Light Accent 5"/>
    <w:basedOn w:val="Standaardtabel"/>
    <w:uiPriority w:val="46"/>
    <w:semiHidden/>
    <w:rsid w:val="0019042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8564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8564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6C0" w:themeFill="accent5" w:themeFillTint="33"/>
      </w:tcPr>
    </w:tblStylePr>
    <w:tblStylePr w:type="band1Horz">
      <w:tblPr/>
      <w:tcPr>
        <w:shd w:val="clear" w:color="auto" w:fill="F7C6C0" w:themeFill="accent5" w:themeFillTint="33"/>
      </w:tcPr>
    </w:tblStylePr>
  </w:style>
  <w:style w:type="table" w:styleId="Lijsttabel1licht-Accent6">
    <w:name w:val="List Table 1 Light Accent 6"/>
    <w:basedOn w:val="Standaardtabel"/>
    <w:uiPriority w:val="46"/>
    <w:semiHidden/>
    <w:rsid w:val="0019042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8000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8000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7AC" w:themeFill="accent6" w:themeFillTint="33"/>
      </w:tcPr>
    </w:tblStylePr>
    <w:tblStylePr w:type="band1Horz">
      <w:tblPr/>
      <w:tcPr>
        <w:shd w:val="clear" w:color="auto" w:fill="FFA7AC" w:themeFill="accent6" w:themeFillTint="33"/>
      </w:tcPr>
    </w:tblStylePr>
  </w:style>
  <w:style w:type="table" w:styleId="Lijsttabel2">
    <w:name w:val="List Table 2"/>
    <w:basedOn w:val="Standaardtabel"/>
    <w:uiPriority w:val="47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2-Accent1">
    <w:name w:val="List Table 2 Accent 1"/>
    <w:basedOn w:val="Standaardtabel"/>
    <w:uiPriority w:val="47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F555D" w:themeColor="accent1" w:themeTint="99"/>
        <w:bottom w:val="single" w:sz="4" w:space="0" w:color="FF555D" w:themeColor="accent1" w:themeTint="99"/>
        <w:insideH w:val="single" w:sz="4" w:space="0" w:color="FF555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6C9" w:themeFill="accent1" w:themeFillTint="33"/>
      </w:tcPr>
    </w:tblStylePr>
    <w:tblStylePr w:type="band1Horz">
      <w:tblPr/>
      <w:tcPr>
        <w:shd w:val="clear" w:color="auto" w:fill="FFC6C9" w:themeFill="accent1" w:themeFillTint="33"/>
      </w:tcPr>
    </w:tblStylePr>
  </w:style>
  <w:style w:type="table" w:styleId="Lijsttabel2-Accent2">
    <w:name w:val="List Table 2 Accent 2"/>
    <w:basedOn w:val="Standaardtabel"/>
    <w:uiPriority w:val="47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E97563" w:themeColor="accent2" w:themeTint="99"/>
        <w:bottom w:val="single" w:sz="4" w:space="0" w:color="E97563" w:themeColor="accent2" w:themeTint="99"/>
        <w:insideH w:val="single" w:sz="4" w:space="0" w:color="E9756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CB" w:themeFill="accent2" w:themeFillTint="33"/>
      </w:tcPr>
    </w:tblStylePr>
    <w:tblStylePr w:type="band1Horz">
      <w:tblPr/>
      <w:tcPr>
        <w:shd w:val="clear" w:color="auto" w:fill="F8D1CB" w:themeFill="accent2" w:themeFillTint="33"/>
      </w:tcPr>
    </w:tblStylePr>
  </w:style>
  <w:style w:type="table" w:styleId="Lijsttabel2-Accent3">
    <w:name w:val="List Table 2 Accent 3"/>
    <w:basedOn w:val="Standaardtabel"/>
    <w:uiPriority w:val="47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72F1C" w:themeColor="accent3" w:themeTint="99"/>
        <w:bottom w:val="single" w:sz="4" w:space="0" w:color="F72F1C" w:themeColor="accent3" w:themeTint="99"/>
        <w:insideH w:val="single" w:sz="4" w:space="0" w:color="F72F1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B9B3" w:themeFill="accent3" w:themeFillTint="33"/>
      </w:tcPr>
    </w:tblStylePr>
    <w:tblStylePr w:type="band1Horz">
      <w:tblPr/>
      <w:tcPr>
        <w:shd w:val="clear" w:color="auto" w:fill="FCB9B3" w:themeFill="accent3" w:themeFillTint="33"/>
      </w:tcPr>
    </w:tblStylePr>
  </w:style>
  <w:style w:type="table" w:styleId="Lijsttabel2-Accent4">
    <w:name w:val="List Table 2 Accent 4"/>
    <w:basedOn w:val="Standaardtabel"/>
    <w:uiPriority w:val="47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F8D92" w:themeColor="accent4" w:themeTint="99"/>
        <w:bottom w:val="single" w:sz="4" w:space="0" w:color="FF8D92" w:themeColor="accent4" w:themeTint="99"/>
        <w:insideH w:val="single" w:sz="4" w:space="0" w:color="FF8D9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DA" w:themeFill="accent4" w:themeFillTint="33"/>
      </w:tcPr>
    </w:tblStylePr>
    <w:tblStylePr w:type="band1Horz">
      <w:tblPr/>
      <w:tcPr>
        <w:shd w:val="clear" w:color="auto" w:fill="FFD9DA" w:themeFill="accent4" w:themeFillTint="33"/>
      </w:tcPr>
    </w:tblStylePr>
  </w:style>
  <w:style w:type="table" w:styleId="Lijsttabel2-Accent5">
    <w:name w:val="List Table 2 Accent 5"/>
    <w:basedOn w:val="Standaardtabel"/>
    <w:uiPriority w:val="47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E85643" w:themeColor="accent5" w:themeTint="99"/>
        <w:bottom w:val="single" w:sz="4" w:space="0" w:color="E85643" w:themeColor="accent5" w:themeTint="99"/>
        <w:insideH w:val="single" w:sz="4" w:space="0" w:color="E8564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6C0" w:themeFill="accent5" w:themeFillTint="33"/>
      </w:tcPr>
    </w:tblStylePr>
    <w:tblStylePr w:type="band1Horz">
      <w:tblPr/>
      <w:tcPr>
        <w:shd w:val="clear" w:color="auto" w:fill="F7C6C0" w:themeFill="accent5" w:themeFillTint="33"/>
      </w:tcPr>
    </w:tblStylePr>
  </w:style>
  <w:style w:type="table" w:styleId="Lijsttabel2-Accent6">
    <w:name w:val="List Table 2 Accent 6"/>
    <w:basedOn w:val="Standaardtabel"/>
    <w:uiPriority w:val="47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8000C" w:themeColor="accent6" w:themeTint="99"/>
        <w:bottom w:val="single" w:sz="4" w:space="0" w:color="F8000C" w:themeColor="accent6" w:themeTint="99"/>
        <w:insideH w:val="single" w:sz="4" w:space="0" w:color="F8000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7AC" w:themeFill="accent6" w:themeFillTint="33"/>
      </w:tcPr>
    </w:tblStylePr>
    <w:tblStylePr w:type="band1Horz">
      <w:tblPr/>
      <w:tcPr>
        <w:shd w:val="clear" w:color="auto" w:fill="FFA7AC" w:themeFill="accent6" w:themeFillTint="33"/>
      </w:tcPr>
    </w:tblStylePr>
  </w:style>
  <w:style w:type="table" w:styleId="Lijsttabel3">
    <w:name w:val="List Table 3"/>
    <w:basedOn w:val="Standaardtabel"/>
    <w:uiPriority w:val="48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jsttabel3-Accent1">
    <w:name w:val="List Table 3 Accent 1"/>
    <w:basedOn w:val="Standaardtabel"/>
    <w:uiPriority w:val="48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E3000B" w:themeColor="accent1"/>
        <w:left w:val="single" w:sz="4" w:space="0" w:color="E3000B" w:themeColor="accent1"/>
        <w:bottom w:val="single" w:sz="4" w:space="0" w:color="E3000B" w:themeColor="accent1"/>
        <w:right w:val="single" w:sz="4" w:space="0" w:color="E3000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000B" w:themeFill="accent1"/>
      </w:tcPr>
    </w:tblStylePr>
    <w:tblStylePr w:type="lastRow">
      <w:rPr>
        <w:b/>
        <w:bCs/>
      </w:rPr>
      <w:tblPr/>
      <w:tcPr>
        <w:tcBorders>
          <w:top w:val="double" w:sz="4" w:space="0" w:color="E3000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000B" w:themeColor="accent1"/>
          <w:right w:val="single" w:sz="4" w:space="0" w:color="E3000B" w:themeColor="accent1"/>
        </w:tcBorders>
      </w:tcPr>
    </w:tblStylePr>
    <w:tblStylePr w:type="band1Horz">
      <w:tblPr/>
      <w:tcPr>
        <w:tcBorders>
          <w:top w:val="single" w:sz="4" w:space="0" w:color="E3000B" w:themeColor="accent1"/>
          <w:bottom w:val="single" w:sz="4" w:space="0" w:color="E3000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000B" w:themeColor="accent1"/>
          <w:left w:val="nil"/>
        </w:tcBorders>
      </w:tcPr>
    </w:tblStylePr>
    <w:tblStylePr w:type="swCell">
      <w:tblPr/>
      <w:tcPr>
        <w:tcBorders>
          <w:top w:val="double" w:sz="4" w:space="0" w:color="E3000B" w:themeColor="accent1"/>
          <w:right w:val="nil"/>
        </w:tcBorders>
      </w:tcPr>
    </w:tblStylePr>
  </w:style>
  <w:style w:type="table" w:styleId="Lijsttabel3-Accent2">
    <w:name w:val="List Table 3 Accent 2"/>
    <w:basedOn w:val="Standaardtabel"/>
    <w:uiPriority w:val="48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BE311A" w:themeColor="accent2"/>
        <w:left w:val="single" w:sz="4" w:space="0" w:color="BE311A" w:themeColor="accent2"/>
        <w:bottom w:val="single" w:sz="4" w:space="0" w:color="BE311A" w:themeColor="accent2"/>
        <w:right w:val="single" w:sz="4" w:space="0" w:color="BE311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E311A" w:themeFill="accent2"/>
      </w:tcPr>
    </w:tblStylePr>
    <w:tblStylePr w:type="lastRow">
      <w:rPr>
        <w:b/>
        <w:bCs/>
      </w:rPr>
      <w:tblPr/>
      <w:tcPr>
        <w:tcBorders>
          <w:top w:val="double" w:sz="4" w:space="0" w:color="BE311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E311A" w:themeColor="accent2"/>
          <w:right w:val="single" w:sz="4" w:space="0" w:color="BE311A" w:themeColor="accent2"/>
        </w:tcBorders>
      </w:tcPr>
    </w:tblStylePr>
    <w:tblStylePr w:type="band1Horz">
      <w:tblPr/>
      <w:tcPr>
        <w:tcBorders>
          <w:top w:val="single" w:sz="4" w:space="0" w:color="BE311A" w:themeColor="accent2"/>
          <w:bottom w:val="single" w:sz="4" w:space="0" w:color="BE311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E311A" w:themeColor="accent2"/>
          <w:left w:val="nil"/>
        </w:tcBorders>
      </w:tcPr>
    </w:tblStylePr>
    <w:tblStylePr w:type="swCell">
      <w:tblPr/>
      <w:tcPr>
        <w:tcBorders>
          <w:top w:val="double" w:sz="4" w:space="0" w:color="BE311A" w:themeColor="accent2"/>
          <w:right w:val="nil"/>
        </w:tcBorders>
      </w:tcPr>
    </w:tblStylePr>
  </w:style>
  <w:style w:type="table" w:styleId="Lijsttabel3-Accent3">
    <w:name w:val="List Table 3 Accent 3"/>
    <w:basedOn w:val="Standaardtabel"/>
    <w:uiPriority w:val="48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730E04" w:themeColor="accent3"/>
        <w:left w:val="single" w:sz="4" w:space="0" w:color="730E04" w:themeColor="accent3"/>
        <w:bottom w:val="single" w:sz="4" w:space="0" w:color="730E04" w:themeColor="accent3"/>
        <w:right w:val="single" w:sz="4" w:space="0" w:color="730E0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0E04" w:themeFill="accent3"/>
      </w:tcPr>
    </w:tblStylePr>
    <w:tblStylePr w:type="lastRow">
      <w:rPr>
        <w:b/>
        <w:bCs/>
      </w:rPr>
      <w:tblPr/>
      <w:tcPr>
        <w:tcBorders>
          <w:top w:val="double" w:sz="4" w:space="0" w:color="730E0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30E04" w:themeColor="accent3"/>
          <w:right w:val="single" w:sz="4" w:space="0" w:color="730E04" w:themeColor="accent3"/>
        </w:tcBorders>
      </w:tcPr>
    </w:tblStylePr>
    <w:tblStylePr w:type="band1Horz">
      <w:tblPr/>
      <w:tcPr>
        <w:tcBorders>
          <w:top w:val="single" w:sz="4" w:space="0" w:color="730E04" w:themeColor="accent3"/>
          <w:bottom w:val="single" w:sz="4" w:space="0" w:color="730E0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30E04" w:themeColor="accent3"/>
          <w:left w:val="nil"/>
        </w:tcBorders>
      </w:tcPr>
    </w:tblStylePr>
    <w:tblStylePr w:type="swCell">
      <w:tblPr/>
      <w:tcPr>
        <w:tcBorders>
          <w:top w:val="double" w:sz="4" w:space="0" w:color="730E04" w:themeColor="accent3"/>
          <w:right w:val="nil"/>
        </w:tcBorders>
      </w:tcPr>
    </w:tblStylePr>
  </w:style>
  <w:style w:type="table" w:styleId="Lijsttabel3-Accent4">
    <w:name w:val="List Table 3 Accent 4"/>
    <w:basedOn w:val="Standaardtabel"/>
    <w:uiPriority w:val="48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F424B" w:themeColor="accent4"/>
        <w:left w:val="single" w:sz="4" w:space="0" w:color="FF424B" w:themeColor="accent4"/>
        <w:bottom w:val="single" w:sz="4" w:space="0" w:color="FF424B" w:themeColor="accent4"/>
        <w:right w:val="single" w:sz="4" w:space="0" w:color="FF424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424B" w:themeFill="accent4"/>
      </w:tcPr>
    </w:tblStylePr>
    <w:tblStylePr w:type="lastRow">
      <w:rPr>
        <w:b/>
        <w:bCs/>
      </w:rPr>
      <w:tblPr/>
      <w:tcPr>
        <w:tcBorders>
          <w:top w:val="double" w:sz="4" w:space="0" w:color="FF424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424B" w:themeColor="accent4"/>
          <w:right w:val="single" w:sz="4" w:space="0" w:color="FF424B" w:themeColor="accent4"/>
        </w:tcBorders>
      </w:tcPr>
    </w:tblStylePr>
    <w:tblStylePr w:type="band1Horz">
      <w:tblPr/>
      <w:tcPr>
        <w:tcBorders>
          <w:top w:val="single" w:sz="4" w:space="0" w:color="FF424B" w:themeColor="accent4"/>
          <w:bottom w:val="single" w:sz="4" w:space="0" w:color="FF424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424B" w:themeColor="accent4"/>
          <w:left w:val="nil"/>
        </w:tcBorders>
      </w:tcPr>
    </w:tblStylePr>
    <w:tblStylePr w:type="swCell">
      <w:tblPr/>
      <w:tcPr>
        <w:tcBorders>
          <w:top w:val="double" w:sz="4" w:space="0" w:color="FF424B" w:themeColor="accent4"/>
          <w:right w:val="nil"/>
        </w:tcBorders>
      </w:tcPr>
    </w:tblStylePr>
  </w:style>
  <w:style w:type="table" w:styleId="Lijsttabel3-Accent5">
    <w:name w:val="List Table 3 Accent 5"/>
    <w:basedOn w:val="Standaardtabel"/>
    <w:uiPriority w:val="48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8F2011" w:themeColor="accent5"/>
        <w:left w:val="single" w:sz="4" w:space="0" w:color="8F2011" w:themeColor="accent5"/>
        <w:bottom w:val="single" w:sz="4" w:space="0" w:color="8F2011" w:themeColor="accent5"/>
        <w:right w:val="single" w:sz="4" w:space="0" w:color="8F201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F2011" w:themeFill="accent5"/>
      </w:tcPr>
    </w:tblStylePr>
    <w:tblStylePr w:type="lastRow">
      <w:rPr>
        <w:b/>
        <w:bCs/>
      </w:rPr>
      <w:tblPr/>
      <w:tcPr>
        <w:tcBorders>
          <w:top w:val="double" w:sz="4" w:space="0" w:color="8F201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F2011" w:themeColor="accent5"/>
          <w:right w:val="single" w:sz="4" w:space="0" w:color="8F2011" w:themeColor="accent5"/>
        </w:tcBorders>
      </w:tcPr>
    </w:tblStylePr>
    <w:tblStylePr w:type="band1Horz">
      <w:tblPr/>
      <w:tcPr>
        <w:tcBorders>
          <w:top w:val="single" w:sz="4" w:space="0" w:color="8F2011" w:themeColor="accent5"/>
          <w:bottom w:val="single" w:sz="4" w:space="0" w:color="8F201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F2011" w:themeColor="accent5"/>
          <w:left w:val="nil"/>
        </w:tcBorders>
      </w:tcPr>
    </w:tblStylePr>
    <w:tblStylePr w:type="swCell">
      <w:tblPr/>
      <w:tcPr>
        <w:tcBorders>
          <w:top w:val="double" w:sz="4" w:space="0" w:color="8F2011" w:themeColor="accent5"/>
          <w:right w:val="nil"/>
        </w:tcBorders>
      </w:tcPr>
    </w:tblStylePr>
  </w:style>
  <w:style w:type="table" w:styleId="Lijsttabel3-Accent6">
    <w:name w:val="List Table 3 Accent 6"/>
    <w:basedOn w:val="Standaardtabel"/>
    <w:uiPriority w:val="48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4A0004" w:themeColor="accent6"/>
        <w:left w:val="single" w:sz="4" w:space="0" w:color="4A0004" w:themeColor="accent6"/>
        <w:bottom w:val="single" w:sz="4" w:space="0" w:color="4A0004" w:themeColor="accent6"/>
        <w:right w:val="single" w:sz="4" w:space="0" w:color="4A000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0004" w:themeFill="accent6"/>
      </w:tcPr>
    </w:tblStylePr>
    <w:tblStylePr w:type="lastRow">
      <w:rPr>
        <w:b/>
        <w:bCs/>
      </w:rPr>
      <w:tblPr/>
      <w:tcPr>
        <w:tcBorders>
          <w:top w:val="double" w:sz="4" w:space="0" w:color="4A000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0004" w:themeColor="accent6"/>
          <w:right w:val="single" w:sz="4" w:space="0" w:color="4A0004" w:themeColor="accent6"/>
        </w:tcBorders>
      </w:tcPr>
    </w:tblStylePr>
    <w:tblStylePr w:type="band1Horz">
      <w:tblPr/>
      <w:tcPr>
        <w:tcBorders>
          <w:top w:val="single" w:sz="4" w:space="0" w:color="4A0004" w:themeColor="accent6"/>
          <w:bottom w:val="single" w:sz="4" w:space="0" w:color="4A000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0004" w:themeColor="accent6"/>
          <w:left w:val="nil"/>
        </w:tcBorders>
      </w:tcPr>
    </w:tblStylePr>
    <w:tblStylePr w:type="swCell">
      <w:tblPr/>
      <w:tcPr>
        <w:tcBorders>
          <w:top w:val="double" w:sz="4" w:space="0" w:color="4A0004" w:themeColor="accent6"/>
          <w:right w:val="nil"/>
        </w:tcBorders>
      </w:tcPr>
    </w:tblStylePr>
  </w:style>
  <w:style w:type="table" w:styleId="Lijsttabel4">
    <w:name w:val="List Table 4"/>
    <w:basedOn w:val="Standaardtabel"/>
    <w:uiPriority w:val="49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4-Accent1">
    <w:name w:val="List Table 4 Accent 1"/>
    <w:basedOn w:val="Standaardtabel"/>
    <w:uiPriority w:val="49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F555D" w:themeColor="accent1" w:themeTint="99"/>
        <w:left w:val="single" w:sz="4" w:space="0" w:color="FF555D" w:themeColor="accent1" w:themeTint="99"/>
        <w:bottom w:val="single" w:sz="4" w:space="0" w:color="FF555D" w:themeColor="accent1" w:themeTint="99"/>
        <w:right w:val="single" w:sz="4" w:space="0" w:color="FF555D" w:themeColor="accent1" w:themeTint="99"/>
        <w:insideH w:val="single" w:sz="4" w:space="0" w:color="FF555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000B" w:themeColor="accent1"/>
          <w:left w:val="single" w:sz="4" w:space="0" w:color="E3000B" w:themeColor="accent1"/>
          <w:bottom w:val="single" w:sz="4" w:space="0" w:color="E3000B" w:themeColor="accent1"/>
          <w:right w:val="single" w:sz="4" w:space="0" w:color="E3000B" w:themeColor="accent1"/>
          <w:insideH w:val="nil"/>
        </w:tcBorders>
        <w:shd w:val="clear" w:color="auto" w:fill="E3000B" w:themeFill="accent1"/>
      </w:tcPr>
    </w:tblStylePr>
    <w:tblStylePr w:type="lastRow">
      <w:rPr>
        <w:b/>
        <w:bCs/>
      </w:rPr>
      <w:tblPr/>
      <w:tcPr>
        <w:tcBorders>
          <w:top w:val="double" w:sz="4" w:space="0" w:color="FF555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6C9" w:themeFill="accent1" w:themeFillTint="33"/>
      </w:tcPr>
    </w:tblStylePr>
    <w:tblStylePr w:type="band1Horz">
      <w:tblPr/>
      <w:tcPr>
        <w:shd w:val="clear" w:color="auto" w:fill="FFC6C9" w:themeFill="accent1" w:themeFillTint="33"/>
      </w:tcPr>
    </w:tblStylePr>
  </w:style>
  <w:style w:type="table" w:styleId="Lijsttabel4-Accent2">
    <w:name w:val="List Table 4 Accent 2"/>
    <w:basedOn w:val="Standaardtabel"/>
    <w:uiPriority w:val="49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E97563" w:themeColor="accent2" w:themeTint="99"/>
        <w:left w:val="single" w:sz="4" w:space="0" w:color="E97563" w:themeColor="accent2" w:themeTint="99"/>
        <w:bottom w:val="single" w:sz="4" w:space="0" w:color="E97563" w:themeColor="accent2" w:themeTint="99"/>
        <w:right w:val="single" w:sz="4" w:space="0" w:color="E97563" w:themeColor="accent2" w:themeTint="99"/>
        <w:insideH w:val="single" w:sz="4" w:space="0" w:color="E9756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E311A" w:themeColor="accent2"/>
          <w:left w:val="single" w:sz="4" w:space="0" w:color="BE311A" w:themeColor="accent2"/>
          <w:bottom w:val="single" w:sz="4" w:space="0" w:color="BE311A" w:themeColor="accent2"/>
          <w:right w:val="single" w:sz="4" w:space="0" w:color="BE311A" w:themeColor="accent2"/>
          <w:insideH w:val="nil"/>
        </w:tcBorders>
        <w:shd w:val="clear" w:color="auto" w:fill="BE311A" w:themeFill="accent2"/>
      </w:tcPr>
    </w:tblStylePr>
    <w:tblStylePr w:type="lastRow">
      <w:rPr>
        <w:b/>
        <w:bCs/>
      </w:rPr>
      <w:tblPr/>
      <w:tcPr>
        <w:tcBorders>
          <w:top w:val="double" w:sz="4" w:space="0" w:color="E9756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CB" w:themeFill="accent2" w:themeFillTint="33"/>
      </w:tcPr>
    </w:tblStylePr>
    <w:tblStylePr w:type="band1Horz">
      <w:tblPr/>
      <w:tcPr>
        <w:shd w:val="clear" w:color="auto" w:fill="F8D1CB" w:themeFill="accent2" w:themeFillTint="33"/>
      </w:tcPr>
    </w:tblStylePr>
  </w:style>
  <w:style w:type="table" w:styleId="Lijsttabel4-Accent3">
    <w:name w:val="List Table 4 Accent 3"/>
    <w:basedOn w:val="Standaardtabel"/>
    <w:uiPriority w:val="49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72F1C" w:themeColor="accent3" w:themeTint="99"/>
        <w:left w:val="single" w:sz="4" w:space="0" w:color="F72F1C" w:themeColor="accent3" w:themeTint="99"/>
        <w:bottom w:val="single" w:sz="4" w:space="0" w:color="F72F1C" w:themeColor="accent3" w:themeTint="99"/>
        <w:right w:val="single" w:sz="4" w:space="0" w:color="F72F1C" w:themeColor="accent3" w:themeTint="99"/>
        <w:insideH w:val="single" w:sz="4" w:space="0" w:color="F72F1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0E04" w:themeColor="accent3"/>
          <w:left w:val="single" w:sz="4" w:space="0" w:color="730E04" w:themeColor="accent3"/>
          <w:bottom w:val="single" w:sz="4" w:space="0" w:color="730E04" w:themeColor="accent3"/>
          <w:right w:val="single" w:sz="4" w:space="0" w:color="730E04" w:themeColor="accent3"/>
          <w:insideH w:val="nil"/>
        </w:tcBorders>
        <w:shd w:val="clear" w:color="auto" w:fill="730E04" w:themeFill="accent3"/>
      </w:tcPr>
    </w:tblStylePr>
    <w:tblStylePr w:type="lastRow">
      <w:rPr>
        <w:b/>
        <w:bCs/>
      </w:rPr>
      <w:tblPr/>
      <w:tcPr>
        <w:tcBorders>
          <w:top w:val="double" w:sz="4" w:space="0" w:color="F72F1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B9B3" w:themeFill="accent3" w:themeFillTint="33"/>
      </w:tcPr>
    </w:tblStylePr>
    <w:tblStylePr w:type="band1Horz">
      <w:tblPr/>
      <w:tcPr>
        <w:shd w:val="clear" w:color="auto" w:fill="FCB9B3" w:themeFill="accent3" w:themeFillTint="33"/>
      </w:tcPr>
    </w:tblStylePr>
  </w:style>
  <w:style w:type="table" w:styleId="Lijsttabel4-Accent4">
    <w:name w:val="List Table 4 Accent 4"/>
    <w:basedOn w:val="Standaardtabel"/>
    <w:uiPriority w:val="49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F8D92" w:themeColor="accent4" w:themeTint="99"/>
        <w:left w:val="single" w:sz="4" w:space="0" w:color="FF8D92" w:themeColor="accent4" w:themeTint="99"/>
        <w:bottom w:val="single" w:sz="4" w:space="0" w:color="FF8D92" w:themeColor="accent4" w:themeTint="99"/>
        <w:right w:val="single" w:sz="4" w:space="0" w:color="FF8D92" w:themeColor="accent4" w:themeTint="99"/>
        <w:insideH w:val="single" w:sz="4" w:space="0" w:color="FF8D9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424B" w:themeColor="accent4"/>
          <w:left w:val="single" w:sz="4" w:space="0" w:color="FF424B" w:themeColor="accent4"/>
          <w:bottom w:val="single" w:sz="4" w:space="0" w:color="FF424B" w:themeColor="accent4"/>
          <w:right w:val="single" w:sz="4" w:space="0" w:color="FF424B" w:themeColor="accent4"/>
          <w:insideH w:val="nil"/>
        </w:tcBorders>
        <w:shd w:val="clear" w:color="auto" w:fill="FF424B" w:themeFill="accent4"/>
      </w:tcPr>
    </w:tblStylePr>
    <w:tblStylePr w:type="lastRow">
      <w:rPr>
        <w:b/>
        <w:bCs/>
      </w:rPr>
      <w:tblPr/>
      <w:tcPr>
        <w:tcBorders>
          <w:top w:val="double" w:sz="4" w:space="0" w:color="FF8D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DA" w:themeFill="accent4" w:themeFillTint="33"/>
      </w:tcPr>
    </w:tblStylePr>
    <w:tblStylePr w:type="band1Horz">
      <w:tblPr/>
      <w:tcPr>
        <w:shd w:val="clear" w:color="auto" w:fill="FFD9DA" w:themeFill="accent4" w:themeFillTint="33"/>
      </w:tcPr>
    </w:tblStylePr>
  </w:style>
  <w:style w:type="table" w:styleId="Lijsttabel4-Accent5">
    <w:name w:val="List Table 4 Accent 5"/>
    <w:basedOn w:val="Standaardtabel"/>
    <w:uiPriority w:val="49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E85643" w:themeColor="accent5" w:themeTint="99"/>
        <w:left w:val="single" w:sz="4" w:space="0" w:color="E85643" w:themeColor="accent5" w:themeTint="99"/>
        <w:bottom w:val="single" w:sz="4" w:space="0" w:color="E85643" w:themeColor="accent5" w:themeTint="99"/>
        <w:right w:val="single" w:sz="4" w:space="0" w:color="E85643" w:themeColor="accent5" w:themeTint="99"/>
        <w:insideH w:val="single" w:sz="4" w:space="0" w:color="E8564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2011" w:themeColor="accent5"/>
          <w:left w:val="single" w:sz="4" w:space="0" w:color="8F2011" w:themeColor="accent5"/>
          <w:bottom w:val="single" w:sz="4" w:space="0" w:color="8F2011" w:themeColor="accent5"/>
          <w:right w:val="single" w:sz="4" w:space="0" w:color="8F2011" w:themeColor="accent5"/>
          <w:insideH w:val="nil"/>
        </w:tcBorders>
        <w:shd w:val="clear" w:color="auto" w:fill="8F2011" w:themeFill="accent5"/>
      </w:tcPr>
    </w:tblStylePr>
    <w:tblStylePr w:type="lastRow">
      <w:rPr>
        <w:b/>
        <w:bCs/>
      </w:rPr>
      <w:tblPr/>
      <w:tcPr>
        <w:tcBorders>
          <w:top w:val="double" w:sz="4" w:space="0" w:color="E8564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6C0" w:themeFill="accent5" w:themeFillTint="33"/>
      </w:tcPr>
    </w:tblStylePr>
    <w:tblStylePr w:type="band1Horz">
      <w:tblPr/>
      <w:tcPr>
        <w:shd w:val="clear" w:color="auto" w:fill="F7C6C0" w:themeFill="accent5" w:themeFillTint="33"/>
      </w:tcPr>
    </w:tblStylePr>
  </w:style>
  <w:style w:type="table" w:styleId="Lijsttabel4-Accent6">
    <w:name w:val="List Table 4 Accent 6"/>
    <w:basedOn w:val="Standaardtabel"/>
    <w:uiPriority w:val="49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8000C" w:themeColor="accent6" w:themeTint="99"/>
        <w:left w:val="single" w:sz="4" w:space="0" w:color="F8000C" w:themeColor="accent6" w:themeTint="99"/>
        <w:bottom w:val="single" w:sz="4" w:space="0" w:color="F8000C" w:themeColor="accent6" w:themeTint="99"/>
        <w:right w:val="single" w:sz="4" w:space="0" w:color="F8000C" w:themeColor="accent6" w:themeTint="99"/>
        <w:insideH w:val="single" w:sz="4" w:space="0" w:color="F8000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0004" w:themeColor="accent6"/>
          <w:left w:val="single" w:sz="4" w:space="0" w:color="4A0004" w:themeColor="accent6"/>
          <w:bottom w:val="single" w:sz="4" w:space="0" w:color="4A0004" w:themeColor="accent6"/>
          <w:right w:val="single" w:sz="4" w:space="0" w:color="4A0004" w:themeColor="accent6"/>
          <w:insideH w:val="nil"/>
        </w:tcBorders>
        <w:shd w:val="clear" w:color="auto" w:fill="4A0004" w:themeFill="accent6"/>
      </w:tcPr>
    </w:tblStylePr>
    <w:tblStylePr w:type="lastRow">
      <w:rPr>
        <w:b/>
        <w:bCs/>
      </w:rPr>
      <w:tblPr/>
      <w:tcPr>
        <w:tcBorders>
          <w:top w:val="double" w:sz="4" w:space="0" w:color="F8000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7AC" w:themeFill="accent6" w:themeFillTint="33"/>
      </w:tcPr>
    </w:tblStylePr>
    <w:tblStylePr w:type="band1Horz">
      <w:tblPr/>
      <w:tcPr>
        <w:shd w:val="clear" w:color="auto" w:fill="FFA7AC" w:themeFill="accent6" w:themeFillTint="33"/>
      </w:tcPr>
    </w:tblStylePr>
  </w:style>
  <w:style w:type="table" w:styleId="Lijsttabel5donker">
    <w:name w:val="List Table 5 Dark"/>
    <w:basedOn w:val="Standaardtabel"/>
    <w:uiPriority w:val="50"/>
    <w:semiHidden/>
    <w:rsid w:val="0019042B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1">
    <w:name w:val="List Table 5 Dark Accent 1"/>
    <w:basedOn w:val="Standaardtabel"/>
    <w:uiPriority w:val="50"/>
    <w:semiHidden/>
    <w:rsid w:val="0019042B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000B" w:themeColor="accent1"/>
        <w:left w:val="single" w:sz="24" w:space="0" w:color="E3000B" w:themeColor="accent1"/>
        <w:bottom w:val="single" w:sz="24" w:space="0" w:color="E3000B" w:themeColor="accent1"/>
        <w:right w:val="single" w:sz="24" w:space="0" w:color="E3000B" w:themeColor="accent1"/>
      </w:tblBorders>
    </w:tblPr>
    <w:tcPr>
      <w:shd w:val="clear" w:color="auto" w:fill="E3000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2">
    <w:name w:val="List Table 5 Dark Accent 2"/>
    <w:basedOn w:val="Standaardtabel"/>
    <w:uiPriority w:val="50"/>
    <w:semiHidden/>
    <w:rsid w:val="0019042B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E311A" w:themeColor="accent2"/>
        <w:left w:val="single" w:sz="24" w:space="0" w:color="BE311A" w:themeColor="accent2"/>
        <w:bottom w:val="single" w:sz="24" w:space="0" w:color="BE311A" w:themeColor="accent2"/>
        <w:right w:val="single" w:sz="24" w:space="0" w:color="BE311A" w:themeColor="accent2"/>
      </w:tblBorders>
    </w:tblPr>
    <w:tcPr>
      <w:shd w:val="clear" w:color="auto" w:fill="BE311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3">
    <w:name w:val="List Table 5 Dark Accent 3"/>
    <w:basedOn w:val="Standaardtabel"/>
    <w:uiPriority w:val="50"/>
    <w:semiHidden/>
    <w:rsid w:val="0019042B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30E04" w:themeColor="accent3"/>
        <w:left w:val="single" w:sz="24" w:space="0" w:color="730E04" w:themeColor="accent3"/>
        <w:bottom w:val="single" w:sz="24" w:space="0" w:color="730E04" w:themeColor="accent3"/>
        <w:right w:val="single" w:sz="24" w:space="0" w:color="730E04" w:themeColor="accent3"/>
      </w:tblBorders>
    </w:tblPr>
    <w:tcPr>
      <w:shd w:val="clear" w:color="auto" w:fill="730E0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4">
    <w:name w:val="List Table 5 Dark Accent 4"/>
    <w:basedOn w:val="Standaardtabel"/>
    <w:uiPriority w:val="50"/>
    <w:semiHidden/>
    <w:rsid w:val="0019042B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424B" w:themeColor="accent4"/>
        <w:left w:val="single" w:sz="24" w:space="0" w:color="FF424B" w:themeColor="accent4"/>
        <w:bottom w:val="single" w:sz="24" w:space="0" w:color="FF424B" w:themeColor="accent4"/>
        <w:right w:val="single" w:sz="24" w:space="0" w:color="FF424B" w:themeColor="accent4"/>
      </w:tblBorders>
    </w:tblPr>
    <w:tcPr>
      <w:shd w:val="clear" w:color="auto" w:fill="FF424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5">
    <w:name w:val="List Table 5 Dark Accent 5"/>
    <w:basedOn w:val="Standaardtabel"/>
    <w:uiPriority w:val="50"/>
    <w:semiHidden/>
    <w:rsid w:val="0019042B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F2011" w:themeColor="accent5"/>
        <w:left w:val="single" w:sz="24" w:space="0" w:color="8F2011" w:themeColor="accent5"/>
        <w:bottom w:val="single" w:sz="24" w:space="0" w:color="8F2011" w:themeColor="accent5"/>
        <w:right w:val="single" w:sz="24" w:space="0" w:color="8F2011" w:themeColor="accent5"/>
      </w:tblBorders>
    </w:tblPr>
    <w:tcPr>
      <w:shd w:val="clear" w:color="auto" w:fill="8F201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6">
    <w:name w:val="List Table 5 Dark Accent 6"/>
    <w:basedOn w:val="Standaardtabel"/>
    <w:uiPriority w:val="50"/>
    <w:semiHidden/>
    <w:rsid w:val="0019042B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A0004" w:themeColor="accent6"/>
        <w:left w:val="single" w:sz="24" w:space="0" w:color="4A0004" w:themeColor="accent6"/>
        <w:bottom w:val="single" w:sz="24" w:space="0" w:color="4A0004" w:themeColor="accent6"/>
        <w:right w:val="single" w:sz="24" w:space="0" w:color="4A0004" w:themeColor="accent6"/>
      </w:tblBorders>
    </w:tblPr>
    <w:tcPr>
      <w:shd w:val="clear" w:color="auto" w:fill="4A000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6kleurrijk">
    <w:name w:val="List Table 6 Colorful"/>
    <w:basedOn w:val="Standaardtabel"/>
    <w:uiPriority w:val="51"/>
    <w:semiHidden/>
    <w:rsid w:val="0019042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6kleurrijk-Accent1">
    <w:name w:val="List Table 6 Colorful Accent 1"/>
    <w:basedOn w:val="Standaardtabel"/>
    <w:uiPriority w:val="51"/>
    <w:semiHidden/>
    <w:rsid w:val="0019042B"/>
    <w:pPr>
      <w:spacing w:line="240" w:lineRule="auto"/>
    </w:pPr>
    <w:rPr>
      <w:color w:val="AA0008" w:themeColor="accent1" w:themeShade="BF"/>
    </w:rPr>
    <w:tblPr>
      <w:tblStyleRowBandSize w:val="1"/>
      <w:tblStyleColBandSize w:val="1"/>
      <w:tblBorders>
        <w:top w:val="single" w:sz="4" w:space="0" w:color="E3000B" w:themeColor="accent1"/>
        <w:bottom w:val="single" w:sz="4" w:space="0" w:color="E3000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3000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3000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6C9" w:themeFill="accent1" w:themeFillTint="33"/>
      </w:tcPr>
    </w:tblStylePr>
    <w:tblStylePr w:type="band1Horz">
      <w:tblPr/>
      <w:tcPr>
        <w:shd w:val="clear" w:color="auto" w:fill="FFC6C9" w:themeFill="accent1" w:themeFillTint="33"/>
      </w:tcPr>
    </w:tblStylePr>
  </w:style>
  <w:style w:type="table" w:styleId="Lijsttabel6kleurrijk-Accent2">
    <w:name w:val="List Table 6 Colorful Accent 2"/>
    <w:basedOn w:val="Standaardtabel"/>
    <w:uiPriority w:val="51"/>
    <w:semiHidden/>
    <w:rsid w:val="0019042B"/>
    <w:pPr>
      <w:spacing w:line="240" w:lineRule="auto"/>
    </w:pPr>
    <w:rPr>
      <w:color w:val="8E2413" w:themeColor="accent2" w:themeShade="BF"/>
    </w:rPr>
    <w:tblPr>
      <w:tblStyleRowBandSize w:val="1"/>
      <w:tblStyleColBandSize w:val="1"/>
      <w:tblBorders>
        <w:top w:val="single" w:sz="4" w:space="0" w:color="BE311A" w:themeColor="accent2"/>
        <w:bottom w:val="single" w:sz="4" w:space="0" w:color="BE311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E311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E311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CB" w:themeFill="accent2" w:themeFillTint="33"/>
      </w:tcPr>
    </w:tblStylePr>
    <w:tblStylePr w:type="band1Horz">
      <w:tblPr/>
      <w:tcPr>
        <w:shd w:val="clear" w:color="auto" w:fill="F8D1CB" w:themeFill="accent2" w:themeFillTint="33"/>
      </w:tcPr>
    </w:tblStylePr>
  </w:style>
  <w:style w:type="table" w:styleId="Lijsttabel6kleurrijk-Accent3">
    <w:name w:val="List Table 6 Colorful Accent 3"/>
    <w:basedOn w:val="Standaardtabel"/>
    <w:uiPriority w:val="51"/>
    <w:semiHidden/>
    <w:rsid w:val="0019042B"/>
    <w:pPr>
      <w:spacing w:line="240" w:lineRule="auto"/>
    </w:pPr>
    <w:rPr>
      <w:color w:val="560A03" w:themeColor="accent3" w:themeShade="BF"/>
    </w:rPr>
    <w:tblPr>
      <w:tblStyleRowBandSize w:val="1"/>
      <w:tblStyleColBandSize w:val="1"/>
      <w:tblBorders>
        <w:top w:val="single" w:sz="4" w:space="0" w:color="730E04" w:themeColor="accent3"/>
        <w:bottom w:val="single" w:sz="4" w:space="0" w:color="730E0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30E0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30E0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B9B3" w:themeFill="accent3" w:themeFillTint="33"/>
      </w:tcPr>
    </w:tblStylePr>
    <w:tblStylePr w:type="band1Horz">
      <w:tblPr/>
      <w:tcPr>
        <w:shd w:val="clear" w:color="auto" w:fill="FCB9B3" w:themeFill="accent3" w:themeFillTint="33"/>
      </w:tcPr>
    </w:tblStylePr>
  </w:style>
  <w:style w:type="table" w:styleId="Lijsttabel6kleurrijk-Accent4">
    <w:name w:val="List Table 6 Colorful Accent 4"/>
    <w:basedOn w:val="Standaardtabel"/>
    <w:uiPriority w:val="51"/>
    <w:semiHidden/>
    <w:rsid w:val="0019042B"/>
    <w:pPr>
      <w:spacing w:line="240" w:lineRule="auto"/>
    </w:pPr>
    <w:rPr>
      <w:color w:val="F0000B" w:themeColor="accent4" w:themeShade="BF"/>
    </w:rPr>
    <w:tblPr>
      <w:tblStyleRowBandSize w:val="1"/>
      <w:tblStyleColBandSize w:val="1"/>
      <w:tblBorders>
        <w:top w:val="single" w:sz="4" w:space="0" w:color="FF424B" w:themeColor="accent4"/>
        <w:bottom w:val="single" w:sz="4" w:space="0" w:color="FF424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424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424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DA" w:themeFill="accent4" w:themeFillTint="33"/>
      </w:tcPr>
    </w:tblStylePr>
    <w:tblStylePr w:type="band1Horz">
      <w:tblPr/>
      <w:tcPr>
        <w:shd w:val="clear" w:color="auto" w:fill="FFD9DA" w:themeFill="accent4" w:themeFillTint="33"/>
      </w:tcPr>
    </w:tblStylePr>
  </w:style>
  <w:style w:type="table" w:styleId="Lijsttabel6kleurrijk-Accent5">
    <w:name w:val="List Table 6 Colorful Accent 5"/>
    <w:basedOn w:val="Standaardtabel"/>
    <w:uiPriority w:val="51"/>
    <w:semiHidden/>
    <w:rsid w:val="0019042B"/>
    <w:pPr>
      <w:spacing w:line="240" w:lineRule="auto"/>
    </w:pPr>
    <w:rPr>
      <w:color w:val="6A170C" w:themeColor="accent5" w:themeShade="BF"/>
    </w:rPr>
    <w:tblPr>
      <w:tblStyleRowBandSize w:val="1"/>
      <w:tblStyleColBandSize w:val="1"/>
      <w:tblBorders>
        <w:top w:val="single" w:sz="4" w:space="0" w:color="8F2011" w:themeColor="accent5"/>
        <w:bottom w:val="single" w:sz="4" w:space="0" w:color="8F201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F201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F20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6C0" w:themeFill="accent5" w:themeFillTint="33"/>
      </w:tcPr>
    </w:tblStylePr>
    <w:tblStylePr w:type="band1Horz">
      <w:tblPr/>
      <w:tcPr>
        <w:shd w:val="clear" w:color="auto" w:fill="F7C6C0" w:themeFill="accent5" w:themeFillTint="33"/>
      </w:tcPr>
    </w:tblStylePr>
  </w:style>
  <w:style w:type="table" w:styleId="Lijsttabel6kleurrijk-Accent6">
    <w:name w:val="List Table 6 Colorful Accent 6"/>
    <w:basedOn w:val="Standaardtabel"/>
    <w:uiPriority w:val="51"/>
    <w:semiHidden/>
    <w:rsid w:val="0019042B"/>
    <w:pPr>
      <w:spacing w:line="240" w:lineRule="auto"/>
    </w:pPr>
    <w:rPr>
      <w:color w:val="370002" w:themeColor="accent6" w:themeShade="BF"/>
    </w:rPr>
    <w:tblPr>
      <w:tblStyleRowBandSize w:val="1"/>
      <w:tblStyleColBandSize w:val="1"/>
      <w:tblBorders>
        <w:top w:val="single" w:sz="4" w:space="0" w:color="4A0004" w:themeColor="accent6"/>
        <w:bottom w:val="single" w:sz="4" w:space="0" w:color="4A000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A000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A000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7AC" w:themeFill="accent6" w:themeFillTint="33"/>
      </w:tcPr>
    </w:tblStylePr>
    <w:tblStylePr w:type="band1Horz">
      <w:tblPr/>
      <w:tcPr>
        <w:shd w:val="clear" w:color="auto" w:fill="FFA7AC" w:themeFill="accent6" w:themeFillTint="33"/>
      </w:tcPr>
    </w:tblStylePr>
  </w:style>
  <w:style w:type="table" w:styleId="Lijsttabel7kleurrijk">
    <w:name w:val="List Table 7 Colorful"/>
    <w:basedOn w:val="Standaardtabel"/>
    <w:uiPriority w:val="52"/>
    <w:semiHidden/>
    <w:rsid w:val="0019042B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1">
    <w:name w:val="List Table 7 Colorful Accent 1"/>
    <w:basedOn w:val="Standaardtabel"/>
    <w:uiPriority w:val="52"/>
    <w:semiHidden/>
    <w:rsid w:val="0019042B"/>
    <w:pPr>
      <w:spacing w:line="240" w:lineRule="auto"/>
    </w:pPr>
    <w:rPr>
      <w:color w:val="AA000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000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000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000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000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C6C9" w:themeFill="accent1" w:themeFillTint="33"/>
      </w:tcPr>
    </w:tblStylePr>
    <w:tblStylePr w:type="band1Horz">
      <w:tblPr/>
      <w:tcPr>
        <w:shd w:val="clear" w:color="auto" w:fill="FFC6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2">
    <w:name w:val="List Table 7 Colorful Accent 2"/>
    <w:basedOn w:val="Standaardtabel"/>
    <w:uiPriority w:val="52"/>
    <w:semiHidden/>
    <w:rsid w:val="0019042B"/>
    <w:pPr>
      <w:spacing w:line="240" w:lineRule="auto"/>
    </w:pPr>
    <w:rPr>
      <w:color w:val="8E241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E311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E311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E311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E311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D1CB" w:themeFill="accent2" w:themeFillTint="33"/>
      </w:tcPr>
    </w:tblStylePr>
    <w:tblStylePr w:type="band1Horz">
      <w:tblPr/>
      <w:tcPr>
        <w:shd w:val="clear" w:color="auto" w:fill="F8D1C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3">
    <w:name w:val="List Table 7 Colorful Accent 3"/>
    <w:basedOn w:val="Standaardtabel"/>
    <w:uiPriority w:val="52"/>
    <w:semiHidden/>
    <w:rsid w:val="0019042B"/>
    <w:pPr>
      <w:spacing w:line="240" w:lineRule="auto"/>
    </w:pPr>
    <w:rPr>
      <w:color w:val="560A03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30E0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30E0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30E0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30E0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B9B3" w:themeFill="accent3" w:themeFillTint="33"/>
      </w:tcPr>
    </w:tblStylePr>
    <w:tblStylePr w:type="band1Horz">
      <w:tblPr/>
      <w:tcPr>
        <w:shd w:val="clear" w:color="auto" w:fill="FCB9B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4">
    <w:name w:val="List Table 7 Colorful Accent 4"/>
    <w:basedOn w:val="Standaardtabel"/>
    <w:uiPriority w:val="52"/>
    <w:semiHidden/>
    <w:rsid w:val="0019042B"/>
    <w:pPr>
      <w:spacing w:line="240" w:lineRule="auto"/>
    </w:pPr>
    <w:rPr>
      <w:color w:val="F0000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424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424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424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424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D9DA" w:themeFill="accent4" w:themeFillTint="33"/>
      </w:tcPr>
    </w:tblStylePr>
    <w:tblStylePr w:type="band1Horz">
      <w:tblPr/>
      <w:tcPr>
        <w:shd w:val="clear" w:color="auto" w:fill="FFD9D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5">
    <w:name w:val="List Table 7 Colorful Accent 5"/>
    <w:basedOn w:val="Standaardtabel"/>
    <w:uiPriority w:val="52"/>
    <w:semiHidden/>
    <w:rsid w:val="0019042B"/>
    <w:pPr>
      <w:spacing w:line="240" w:lineRule="auto"/>
    </w:pPr>
    <w:rPr>
      <w:color w:val="6A170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F201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F201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F201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F201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C6C0" w:themeFill="accent5" w:themeFillTint="33"/>
      </w:tcPr>
    </w:tblStylePr>
    <w:tblStylePr w:type="band1Horz">
      <w:tblPr/>
      <w:tcPr>
        <w:shd w:val="clear" w:color="auto" w:fill="F7C6C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6">
    <w:name w:val="List Table 7 Colorful Accent 6"/>
    <w:basedOn w:val="Standaardtabel"/>
    <w:uiPriority w:val="52"/>
    <w:semiHidden/>
    <w:rsid w:val="0019042B"/>
    <w:pPr>
      <w:spacing w:line="240" w:lineRule="auto"/>
    </w:pPr>
    <w:rPr>
      <w:color w:val="37000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000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000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000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000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A7AC" w:themeFill="accent6" w:themeFillTint="33"/>
      </w:tcPr>
    </w:tblStylePr>
    <w:tblStylePr w:type="band1Horz">
      <w:tblPr/>
      <w:tcPr>
        <w:shd w:val="clear" w:color="auto" w:fill="FFA7A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emiddeldraster1">
    <w:name w:val="Medium Grid 1"/>
    <w:basedOn w:val="Standaardtabel"/>
    <w:uiPriority w:val="67"/>
    <w:semiHidden/>
    <w:unhideWhenUsed/>
    <w:rsid w:val="0019042B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19042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19042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elijst1">
    <w:name w:val="Medium List 1"/>
    <w:basedOn w:val="Standaardtabel"/>
    <w:uiPriority w:val="65"/>
    <w:semiHidden/>
    <w:unhideWhenUsed/>
    <w:rsid w:val="0019042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semiHidden/>
    <w:unhideWhenUsed/>
    <w:rsid w:val="0019042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000B" w:themeColor="accent1"/>
        <w:bottom w:val="single" w:sz="8" w:space="0" w:color="E3000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000B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3000B" w:themeColor="accent1"/>
          <w:bottom w:val="single" w:sz="8" w:space="0" w:color="E3000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000B" w:themeColor="accent1"/>
          <w:bottom w:val="single" w:sz="8" w:space="0" w:color="E3000B" w:themeColor="accent1"/>
        </w:tcBorders>
      </w:tcPr>
    </w:tblStylePr>
    <w:tblStylePr w:type="band1Vert">
      <w:tblPr/>
      <w:tcPr>
        <w:shd w:val="clear" w:color="auto" w:fill="FFB9BC" w:themeFill="accent1" w:themeFillTint="3F"/>
      </w:tcPr>
    </w:tblStylePr>
    <w:tblStylePr w:type="band1Horz">
      <w:tblPr/>
      <w:tcPr>
        <w:shd w:val="clear" w:color="auto" w:fill="FFB9BC" w:themeFill="accent1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19042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arcering1">
    <w:name w:val="Medium Shading 1"/>
    <w:basedOn w:val="Standaardtabel"/>
    <w:uiPriority w:val="63"/>
    <w:semiHidden/>
    <w:unhideWhenUsed/>
    <w:rsid w:val="0019042B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semiHidden/>
    <w:unhideWhenUsed/>
    <w:rsid w:val="0019042B"/>
    <w:pPr>
      <w:spacing w:line="240" w:lineRule="auto"/>
    </w:pPr>
    <w:tblPr>
      <w:tblStyleRowBandSize w:val="1"/>
      <w:tblStyleColBandSize w:val="1"/>
      <w:tblBorders>
        <w:top w:val="single" w:sz="8" w:space="0" w:color="FF2B34" w:themeColor="accent1" w:themeTint="BF"/>
        <w:left w:val="single" w:sz="8" w:space="0" w:color="FF2B34" w:themeColor="accent1" w:themeTint="BF"/>
        <w:bottom w:val="single" w:sz="8" w:space="0" w:color="FF2B34" w:themeColor="accent1" w:themeTint="BF"/>
        <w:right w:val="single" w:sz="8" w:space="0" w:color="FF2B34" w:themeColor="accent1" w:themeTint="BF"/>
        <w:insideH w:val="single" w:sz="8" w:space="0" w:color="FF2B3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2B34" w:themeColor="accent1" w:themeTint="BF"/>
          <w:left w:val="single" w:sz="8" w:space="0" w:color="FF2B34" w:themeColor="accent1" w:themeTint="BF"/>
          <w:bottom w:val="single" w:sz="8" w:space="0" w:color="FF2B34" w:themeColor="accent1" w:themeTint="BF"/>
          <w:right w:val="single" w:sz="8" w:space="0" w:color="FF2B34" w:themeColor="accent1" w:themeTint="BF"/>
          <w:insideH w:val="nil"/>
          <w:insideV w:val="nil"/>
        </w:tcBorders>
        <w:shd w:val="clear" w:color="auto" w:fill="E3000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2B34" w:themeColor="accent1" w:themeTint="BF"/>
          <w:left w:val="single" w:sz="8" w:space="0" w:color="FF2B34" w:themeColor="accent1" w:themeTint="BF"/>
          <w:bottom w:val="single" w:sz="8" w:space="0" w:color="FF2B34" w:themeColor="accent1" w:themeTint="BF"/>
          <w:right w:val="single" w:sz="8" w:space="0" w:color="FF2B3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9B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9B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19042B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semiHidden/>
    <w:unhideWhenUsed/>
    <w:rsid w:val="0019042B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000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000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000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Vermelding1">
    <w:name w:val="Vermelding1"/>
    <w:basedOn w:val="Standaardalinea-lettertype"/>
    <w:uiPriority w:val="97"/>
    <w:rsid w:val="0019042B"/>
    <w:rPr>
      <w:color w:val="2B579A"/>
      <w:shd w:val="clear" w:color="auto" w:fill="E1DFDD"/>
    </w:rPr>
  </w:style>
  <w:style w:type="table" w:styleId="Onopgemaaktetabel1">
    <w:name w:val="Plain Table 1"/>
    <w:basedOn w:val="Standaardtabel"/>
    <w:uiPriority w:val="41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semiHidden/>
    <w:rsid w:val="0019042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semiHidden/>
    <w:rsid w:val="0019042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semiHidden/>
    <w:rsid w:val="0019042B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Slimmehyperlink1">
    <w:name w:val="Slimme hyperlink1"/>
    <w:basedOn w:val="Standaardalinea-lettertype"/>
    <w:uiPriority w:val="97"/>
    <w:rsid w:val="0019042B"/>
    <w:rPr>
      <w:u w:val="dotted"/>
    </w:rPr>
  </w:style>
  <w:style w:type="character" w:customStyle="1" w:styleId="SmartLink1">
    <w:name w:val="SmartLink1"/>
    <w:basedOn w:val="Standaardalinea-lettertype"/>
    <w:uiPriority w:val="97"/>
    <w:rsid w:val="0019042B"/>
    <w:rPr>
      <w:color w:val="000000" w:themeColor="hyperlink"/>
      <w:u w:val="single"/>
      <w:shd w:val="clear" w:color="auto" w:fill="E1DFDD"/>
    </w:rPr>
  </w:style>
  <w:style w:type="table" w:styleId="Tabelrasterlicht">
    <w:name w:val="Grid Table Light"/>
    <w:basedOn w:val="Standaardtabel"/>
    <w:uiPriority w:val="40"/>
    <w:semiHidden/>
    <w:rsid w:val="0019042B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Onopgelostemelding1">
    <w:name w:val="Onopgeloste melding1"/>
    <w:basedOn w:val="Standaardalinea-lettertype"/>
    <w:uiPriority w:val="97"/>
    <w:rsid w:val="0019042B"/>
    <w:rPr>
      <w:color w:val="605E5C"/>
      <w:shd w:val="clear" w:color="auto" w:fill="E1DFDD"/>
    </w:rPr>
  </w:style>
  <w:style w:type="paragraph" w:customStyle="1" w:styleId="ListnumberbodytextRU">
    <w:name w:val="List number body text RU"/>
    <w:basedOn w:val="ZsysbasisRU"/>
    <w:next w:val="BodytextRU"/>
    <w:uiPriority w:val="4"/>
    <w:qFormat/>
    <w:rsid w:val="002C49D6"/>
    <w:pPr>
      <w:numPr>
        <w:numId w:val="32"/>
      </w:numPr>
    </w:pPr>
  </w:style>
  <w:style w:type="paragraph" w:customStyle="1" w:styleId="ListlowercaseletterbodytextRU">
    <w:name w:val="List lowercase letter body text RU"/>
    <w:basedOn w:val="ZsysbasisRU"/>
    <w:next w:val="BodytextRU"/>
    <w:uiPriority w:val="4"/>
    <w:qFormat/>
    <w:rsid w:val="002C49D6"/>
    <w:pPr>
      <w:numPr>
        <w:numId w:val="31"/>
      </w:numPr>
    </w:pPr>
  </w:style>
  <w:style w:type="numbering" w:customStyle="1" w:styleId="ListlowercaseletterRU">
    <w:name w:val="List lowercase letter RU"/>
    <w:uiPriority w:val="4"/>
    <w:semiHidden/>
    <w:rsid w:val="002C49D6"/>
    <w:pPr>
      <w:numPr>
        <w:numId w:val="42"/>
      </w:numPr>
    </w:pPr>
  </w:style>
  <w:style w:type="numbering" w:customStyle="1" w:styleId="OpsommingnummerRU">
    <w:name w:val="Opsomming nummer RU"/>
    <w:uiPriority w:val="4"/>
    <w:semiHidden/>
    <w:rsid w:val="002C49D6"/>
    <w:pPr>
      <w:numPr>
        <w:numId w:val="32"/>
      </w:numPr>
    </w:pPr>
  </w:style>
  <w:style w:type="character" w:customStyle="1" w:styleId="AccentboldcharacterRU">
    <w:name w:val="Accent bold character RU"/>
    <w:basedOn w:val="Standaardalinea-lettertype"/>
    <w:uiPriority w:val="4"/>
    <w:rsid w:val="00B671ED"/>
    <w:rPr>
      <w:b/>
    </w:rPr>
  </w:style>
  <w:style w:type="paragraph" w:customStyle="1" w:styleId="FrametekstwhiteRU">
    <w:name w:val="Frame tekst white RU"/>
    <w:basedOn w:val="ZsysbasisRU"/>
    <w:uiPriority w:val="4"/>
    <w:rsid w:val="00D31ACA"/>
    <w:pPr>
      <w:ind w:right="397"/>
    </w:pPr>
    <w:rPr>
      <w:color w:val="FFFFFF"/>
    </w:rPr>
  </w:style>
  <w:style w:type="paragraph" w:customStyle="1" w:styleId="HeadingTOCRU">
    <w:name w:val="Heading TOC RU"/>
    <w:basedOn w:val="ZsysbasisRU"/>
    <w:next w:val="BodytextRU"/>
    <w:uiPriority w:val="4"/>
    <w:rsid w:val="00D36B57"/>
    <w:pPr>
      <w:keepNext/>
      <w:keepLines/>
      <w:spacing w:line="780" w:lineRule="atLeast"/>
      <w:outlineLvl w:val="0"/>
    </w:pPr>
    <w:rPr>
      <w:rFonts w:ascii="Open Sans ExtraBold" w:hAnsi="Open Sans ExtraBold" w:cs="Open Sans ExtraBold"/>
      <w:bCs/>
      <w:noProof/>
      <w:color w:val="BE311A"/>
      <w:spacing w:val="-16"/>
      <w:sz w:val="60"/>
      <w:szCs w:val="32"/>
    </w:rPr>
  </w:style>
  <w:style w:type="paragraph" w:customStyle="1" w:styleId="IntroductionRU">
    <w:name w:val="Introduction RU"/>
    <w:basedOn w:val="ZsysbasisRU"/>
    <w:uiPriority w:val="4"/>
    <w:rsid w:val="0085231F"/>
    <w:pPr>
      <w:ind w:left="1920"/>
    </w:pPr>
    <w:rPr>
      <w:b/>
      <w:sz w:val="20"/>
    </w:rPr>
  </w:style>
  <w:style w:type="table" w:customStyle="1" w:styleId="TablestyleformatedRU">
    <w:name w:val="Table style formated RU"/>
    <w:basedOn w:val="Standaardtabel"/>
    <w:uiPriority w:val="99"/>
    <w:rsid w:val="006953E1"/>
    <w:pPr>
      <w:spacing w:line="220" w:lineRule="atLeast"/>
    </w:pPr>
    <w:rPr>
      <w:sz w:val="15"/>
    </w:rPr>
    <w:tblPr>
      <w:tblStyleRowBandSize w:val="1"/>
      <w:tblBorders>
        <w:insideV w:val="single" w:sz="18" w:space="0" w:color="FFFFFF" w:themeColor="background1"/>
      </w:tblBorders>
      <w:tblCellMar>
        <w:top w:w="30" w:type="dxa"/>
        <w:left w:w="80" w:type="dxa"/>
        <w:bottom w:w="30" w:type="dxa"/>
        <w:right w:w="80" w:type="dxa"/>
      </w:tblCellMar>
    </w:tblPr>
    <w:tblStylePr w:type="firstRow">
      <w:pPr>
        <w:wordWrap/>
        <w:spacing w:line="200" w:lineRule="atLeast"/>
      </w:pPr>
      <w:rPr>
        <w:b/>
        <w:i w:val="0"/>
        <w:color w:val="FFFFFF" w:themeColor="background1"/>
        <w:sz w:val="14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18" w:space="0" w:color="FFFFFF" w:themeColor="background1"/>
          <w:tl2br w:val="nil"/>
          <w:tr2bl w:val="nil"/>
        </w:tcBorders>
        <w:shd w:val="clear" w:color="auto" w:fill="9697A1"/>
      </w:tcPr>
    </w:tblStylePr>
    <w:tblStylePr w:type="lastRow">
      <w:rPr>
        <w:b/>
      </w:r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18" w:space="0" w:color="FFFFFF" w:themeColor="background1"/>
          <w:tl2br w:val="nil"/>
          <w:tr2bl w:val="nil"/>
        </w:tcBorders>
        <w:shd w:val="clear" w:color="auto" w:fill="E3E3E7"/>
      </w:tcPr>
    </w:tblStylePr>
  </w:style>
  <w:style w:type="paragraph" w:customStyle="1" w:styleId="TabletitleRU">
    <w:name w:val="Table title RU"/>
    <w:basedOn w:val="ZsysbasisRU"/>
    <w:uiPriority w:val="4"/>
    <w:qFormat/>
    <w:rsid w:val="00E054F9"/>
    <w:pPr>
      <w:spacing w:line="220" w:lineRule="atLeast"/>
    </w:pPr>
    <w:rPr>
      <w:b/>
      <w:sz w:val="15"/>
    </w:rPr>
  </w:style>
  <w:style w:type="paragraph" w:customStyle="1" w:styleId="Heading">
    <w:name w:val="Heading"/>
    <w:basedOn w:val="ZsysbasisRU"/>
    <w:next w:val="BodytextRU"/>
    <w:uiPriority w:val="4"/>
    <w:rsid w:val="00D076B0"/>
    <w:pPr>
      <w:keepNext/>
      <w:keepLines/>
      <w:pageBreakBefore/>
      <w:spacing w:line="780" w:lineRule="atLeast"/>
      <w:outlineLvl w:val="0"/>
    </w:pPr>
    <w:rPr>
      <w:rFonts w:ascii="Open Sans ExtraBold" w:hAnsi="Open Sans ExtraBold" w:cs="Open Sans ExtraBold"/>
      <w:bCs/>
      <w:noProof/>
      <w:color w:val="BE311A"/>
      <w:spacing w:val="-16"/>
      <w:sz w:val="60"/>
      <w:szCs w:val="32"/>
    </w:rPr>
  </w:style>
  <w:style w:type="paragraph" w:customStyle="1" w:styleId="DocumentdataotherpagesRU">
    <w:name w:val="Document data other pages RU"/>
    <w:basedOn w:val="ZsysbasisRU"/>
    <w:uiPriority w:val="4"/>
    <w:rsid w:val="00223ED4"/>
    <w:pPr>
      <w:spacing w:line="260" w:lineRule="exact"/>
    </w:pPr>
    <w:rPr>
      <w:sz w:val="14"/>
    </w:rPr>
  </w:style>
  <w:style w:type="paragraph" w:customStyle="1" w:styleId="NamefacultyRU">
    <w:name w:val="Name faculty RU"/>
    <w:basedOn w:val="ZsysbasisRU"/>
    <w:uiPriority w:val="4"/>
    <w:rsid w:val="00960BD4"/>
    <w:pPr>
      <w:spacing w:line="300" w:lineRule="exact"/>
    </w:pPr>
    <w:rPr>
      <w:rFonts w:ascii="Open Sans ExtraBold" w:hAnsi="Open Sans ExtraBold" w:cs="Open Sans ExtraBold"/>
      <w:spacing w:val="-8"/>
      <w:sz w:val="24"/>
    </w:rPr>
  </w:style>
  <w:style w:type="character" w:customStyle="1" w:styleId="Hashtag2">
    <w:name w:val="Hashtag2"/>
    <w:basedOn w:val="Standaardalinea-lettertype"/>
    <w:uiPriority w:val="98"/>
    <w:semiHidden/>
    <w:unhideWhenUsed/>
    <w:rsid w:val="003128EF"/>
    <w:rPr>
      <w:color w:val="2B579A"/>
      <w:shd w:val="clear" w:color="auto" w:fill="E1DFDD"/>
    </w:rPr>
  </w:style>
  <w:style w:type="character" w:customStyle="1" w:styleId="Onopgelostemelding2">
    <w:name w:val="Onopgeloste melding2"/>
    <w:basedOn w:val="Standaardalinea-lettertype"/>
    <w:uiPriority w:val="98"/>
    <w:semiHidden/>
    <w:unhideWhenUsed/>
    <w:rsid w:val="003128EF"/>
    <w:rPr>
      <w:color w:val="605E5C"/>
      <w:shd w:val="clear" w:color="auto" w:fill="E1DFDD"/>
    </w:rPr>
  </w:style>
  <w:style w:type="character" w:customStyle="1" w:styleId="Slimmehyperlink2">
    <w:name w:val="Slimme hyperlink2"/>
    <w:basedOn w:val="Standaardalinea-lettertype"/>
    <w:uiPriority w:val="98"/>
    <w:semiHidden/>
    <w:unhideWhenUsed/>
    <w:rsid w:val="003128EF"/>
    <w:rPr>
      <w:u w:val="dotted"/>
    </w:rPr>
  </w:style>
  <w:style w:type="character" w:customStyle="1" w:styleId="SmartLink2">
    <w:name w:val="SmartLink2"/>
    <w:basedOn w:val="Standaardalinea-lettertype"/>
    <w:uiPriority w:val="98"/>
    <w:semiHidden/>
    <w:unhideWhenUsed/>
    <w:rsid w:val="003128EF"/>
    <w:rPr>
      <w:color w:val="0000FF"/>
      <w:u w:val="single"/>
      <w:shd w:val="clear" w:color="auto" w:fill="F3F2F1"/>
    </w:rPr>
  </w:style>
  <w:style w:type="character" w:customStyle="1" w:styleId="Vermelding2">
    <w:name w:val="Vermelding2"/>
    <w:basedOn w:val="Standaardalinea-lettertype"/>
    <w:uiPriority w:val="98"/>
    <w:semiHidden/>
    <w:unhideWhenUsed/>
    <w:rsid w:val="003128EF"/>
    <w:rPr>
      <w:color w:val="2B579A"/>
      <w:shd w:val="clear" w:color="auto" w:fill="E1DFDD"/>
    </w:rPr>
  </w:style>
  <w:style w:type="paragraph" w:customStyle="1" w:styleId="DocumentdataboldRU">
    <w:name w:val="Document data bold RU"/>
    <w:basedOn w:val="ZsysbasisRU"/>
    <w:uiPriority w:val="97"/>
    <w:rsid w:val="000D5A37"/>
    <w:pPr>
      <w:spacing w:line="260" w:lineRule="exact"/>
    </w:pPr>
    <w:rPr>
      <w:b/>
    </w:rPr>
  </w:style>
  <w:style w:type="paragraph" w:customStyle="1" w:styleId="SubnamefacultyRU">
    <w:name w:val="Subname faculty RU"/>
    <w:basedOn w:val="ZsysbasisRU"/>
    <w:uiPriority w:val="4"/>
    <w:rsid w:val="00F55DE9"/>
    <w:pPr>
      <w:keepNext/>
      <w:keepLines/>
      <w:spacing w:line="300" w:lineRule="exac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0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u.nl/onlinetryout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HcZzhY86Yjk&amp;feature=youtu.be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tudievoorlichting@ru.n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webforms.ru.nl/289e78ab-1207-eb11-9157-005056ac4b59/events?BringsGuests=False" TargetMode="External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hyperlink" Target="https://webforms.ru.nl/4dd0edce-2003-eb11-9157-005056ac4b59/events?BringsGuests=False" TargetMode="External"/><Relationship Id="rId14" Type="http://schemas.openxmlformats.org/officeDocument/2006/relationships/hyperlink" Target="http://www.ru.nl/onlinetryou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716822\Downloads\memo_nl_ru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D7E7958A4444A65BFDE5895AE063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C3C21-D2F0-48F2-ACB0-B3832155B40F}"/>
      </w:docPartPr>
      <w:docPartBody>
        <w:p w:rsidR="0097627D" w:rsidRDefault="00A56922">
          <w:pPr>
            <w:pStyle w:val="2D7E7958A4444A65BFDE5895AE063508"/>
          </w:pPr>
          <w:r w:rsidRPr="00735C38">
            <w:rPr>
              <w:rStyle w:val="Tekstvantijdelijkeaanduiding"/>
            </w:rPr>
            <w:fldChar w:fldCharType="begin"/>
          </w:r>
          <w:r w:rsidRPr="00735C38">
            <w:rPr>
              <w:rStyle w:val="Tekstvantijdelijkeaanduiding"/>
            </w:rPr>
            <w:fldChar w:fldCharType="end"/>
          </w:r>
          <w:r w:rsidRPr="00735C38">
            <w:rPr>
              <w:rStyle w:val="Tekstvantijdelijkeaanduiding"/>
            </w:rPr>
            <w:t>Kies of typ een datum</w:t>
          </w:r>
          <w:r>
            <w:rPr>
              <w:rStyle w:val="Tekstvantijdelijkeaanduiding"/>
            </w:rPr>
            <w:t xml:space="preserve"> </w:t>
          </w:r>
          <w:r w:rsidRPr="006E2E20">
            <w:rPr>
              <w:rStyle w:val="Tekstvantijdelijkeaanduiding"/>
            </w:rPr>
            <w:t>(F11 voor volgend veld)</w:t>
          </w:r>
        </w:p>
      </w:docPartBody>
    </w:docPart>
    <w:docPart>
      <w:docPartPr>
        <w:name w:val="6001F01156B84C0A8C722CFB804B8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13A30-3175-448B-BD57-CBFA0EAD2ECC}"/>
      </w:docPartPr>
      <w:docPartBody>
        <w:p w:rsidR="0097627D" w:rsidRDefault="00A56922">
          <w:pPr>
            <w:pStyle w:val="6001F01156B84C0A8C722CFB804B88E2"/>
          </w:pPr>
          <w:r w:rsidRPr="00735C38">
            <w:rPr>
              <w:rStyle w:val="Tekstvantijdelijkeaanduiding"/>
            </w:rPr>
            <w:fldChar w:fldCharType="begin"/>
          </w:r>
          <w:r w:rsidRPr="00735C38">
            <w:rPr>
              <w:rStyle w:val="Tekstvantijdelijkeaanduiding"/>
            </w:rPr>
            <w:fldChar w:fldCharType="end"/>
          </w:r>
          <w:r w:rsidRPr="00735C38">
            <w:rPr>
              <w:rStyle w:val="Tekstvantijdelijkeaanduiding"/>
            </w:rPr>
            <w:t>Referentie</w:t>
          </w:r>
        </w:p>
      </w:docPartBody>
    </w:docPart>
    <w:docPart>
      <w:docPartPr>
        <w:name w:val="6432258D35E348CBBA599C139EBB6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8004D-2714-4F95-BB58-8C9094EA59D1}"/>
      </w:docPartPr>
      <w:docPartBody>
        <w:p w:rsidR="0097627D" w:rsidRDefault="00A56922">
          <w:pPr>
            <w:pStyle w:val="6432258D35E348CBBA599C139EBB6E39"/>
          </w:pPr>
          <w:r w:rsidRPr="00735C38">
            <w:rPr>
              <w:rStyle w:val="Tekstvantijdelijkeaanduiding"/>
            </w:rPr>
            <w:fldChar w:fldCharType="begin"/>
          </w:r>
          <w:r w:rsidRPr="00735C38">
            <w:rPr>
              <w:rStyle w:val="Tekstvantijdelijkeaanduiding"/>
            </w:rPr>
            <w:fldChar w:fldCharType="end"/>
          </w:r>
          <w:r w:rsidRPr="00735C38">
            <w:rPr>
              <w:rStyle w:val="Tekstvantijdelijkeaanduiding"/>
            </w:rPr>
            <w:t>Betreft</w:t>
          </w:r>
        </w:p>
      </w:docPartBody>
    </w:docPart>
    <w:docPart>
      <w:docPartPr>
        <w:name w:val="41D2D9459EDB45ECA9342CC7D6385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8D84F-0B13-42CC-9826-9F877536D073}"/>
      </w:docPartPr>
      <w:docPartBody>
        <w:p w:rsidR="0097627D" w:rsidRDefault="00A56922">
          <w:pPr>
            <w:pStyle w:val="41D2D9459EDB45ECA9342CC7D6385575"/>
          </w:pPr>
          <w:r>
            <w:fldChar w:fldCharType="begin"/>
          </w:r>
          <w:r>
            <w:fldChar w:fldCharType="end"/>
          </w:r>
          <w:r>
            <w:t xml:space="preserve">     </w:t>
          </w:r>
        </w:p>
      </w:docPartBody>
    </w:docPart>
    <w:docPart>
      <w:docPartPr>
        <w:name w:val="CFA28A36BAF145EFA924E422FF677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89330-F9A0-422A-ACB8-9CA35097B052}"/>
      </w:docPartPr>
      <w:docPartBody>
        <w:p w:rsidR="0097627D" w:rsidRDefault="00A56922">
          <w:pPr>
            <w:pStyle w:val="CFA28A36BAF145EFA924E422FF6777DA"/>
          </w:pPr>
          <w:r>
            <w:fldChar w:fldCharType="begin"/>
          </w:r>
          <w:r>
            <w:fldChar w:fldCharType="end"/>
          </w:r>
          <w:r>
            <w:t xml:space="preserve">     </w:t>
          </w:r>
        </w:p>
      </w:docPartBody>
    </w:docPart>
    <w:docPart>
      <w:docPartPr>
        <w:name w:val="FDEE63438317452DA744147BF7B87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B9A94-A27D-4656-8754-3B961145A1D6}"/>
      </w:docPartPr>
      <w:docPartBody>
        <w:p w:rsidR="0097627D" w:rsidRDefault="00A56922">
          <w:pPr>
            <w:pStyle w:val="FDEE63438317452DA744147BF7B87E33"/>
          </w:pPr>
          <w:r>
            <w:fldChar w:fldCharType="begin"/>
          </w:r>
          <w:r>
            <w:fldChar w:fldCharType="end"/>
          </w:r>
          <w:r>
            <w:t xml:space="preserve">     </w:t>
          </w:r>
        </w:p>
      </w:docPartBody>
    </w:docPart>
    <w:docPart>
      <w:docPartPr>
        <w:name w:val="7B426CE7CF884F74A791273C3CB10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FE4A1-E513-47EB-8E1A-133023425E66}"/>
      </w:docPartPr>
      <w:docPartBody>
        <w:p w:rsidR="0097627D" w:rsidRDefault="00A56922">
          <w:pPr>
            <w:pStyle w:val="7B426CE7CF884F74A791273C3CB10252"/>
          </w:pPr>
          <w:r>
            <w:fldChar w:fldCharType="begin"/>
          </w:r>
          <w:r>
            <w:fldChar w:fldCharType="end"/>
          </w:r>
          <w:r>
            <w:t xml:space="preserve">     </w:t>
          </w:r>
        </w:p>
      </w:docPartBody>
    </w:docPart>
    <w:docPart>
      <w:docPartPr>
        <w:name w:val="303C2C504B75414B9DA35AEB85674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57DEF-ADF7-46F6-BF17-3785765F645B}"/>
      </w:docPartPr>
      <w:docPartBody>
        <w:p w:rsidR="0097627D" w:rsidRDefault="00A56922">
          <w:pPr>
            <w:pStyle w:val="303C2C504B75414B9DA35AEB85674A68"/>
          </w:pPr>
          <w:r>
            <w:fldChar w:fldCharType="begin"/>
          </w:r>
          <w:r>
            <w:fldChar w:fldCharType="end"/>
          </w:r>
          <w:r>
            <w:t xml:space="preserve">     </w:t>
          </w:r>
        </w:p>
      </w:docPartBody>
    </w:docPart>
    <w:docPart>
      <w:docPartPr>
        <w:name w:val="4BB82A9F3BE540BA849A4AD51DC4D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27022-D2B5-41B3-B76F-40C74323A5BF}"/>
      </w:docPartPr>
      <w:docPartBody>
        <w:p w:rsidR="0097627D" w:rsidRDefault="00A56922">
          <w:pPr>
            <w:pStyle w:val="4BB82A9F3BE540BA849A4AD51DC4D8FD"/>
          </w:pPr>
          <w:r>
            <w:fldChar w:fldCharType="begin"/>
          </w:r>
          <w:r>
            <w:fldChar w:fldCharType="end"/>
          </w:r>
          <w:r>
            <w:t xml:space="preserve">     </w:t>
          </w:r>
        </w:p>
      </w:docPartBody>
    </w:docPart>
    <w:docPart>
      <w:docPartPr>
        <w:name w:val="E131C938629A4EFE9A4F4FC2AF30E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A90B8-BB72-41AA-9396-4EA66C0F979D}"/>
      </w:docPartPr>
      <w:docPartBody>
        <w:p w:rsidR="0097627D" w:rsidRDefault="00A56922">
          <w:pPr>
            <w:pStyle w:val="E131C938629A4EFE9A4F4FC2AF30E5F1"/>
          </w:pPr>
          <w:r>
            <w:fldChar w:fldCharType="begin"/>
          </w:r>
          <w:r>
            <w:fldChar w:fldCharType="end"/>
          </w:r>
          <w:r>
            <w:t xml:space="preserve">     </w:t>
          </w:r>
        </w:p>
      </w:docPartBody>
    </w:docPart>
    <w:docPart>
      <w:docPartPr>
        <w:name w:val="FF08C16CE46B4B2AABC4AB73C879B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C70B1-2644-4DC1-B8A1-B82833ECEE09}"/>
      </w:docPartPr>
      <w:docPartBody>
        <w:p w:rsidR="0097627D" w:rsidRDefault="00A56922">
          <w:pPr>
            <w:pStyle w:val="FF08C16CE46B4B2AABC4AB73C879B36B"/>
          </w:pPr>
          <w:r>
            <w:fldChar w:fldCharType="begin"/>
          </w:r>
          <w:r>
            <w:fldChar w:fldCharType="end"/>
          </w:r>
          <w:r>
            <w:t xml:space="preserve">     </w:t>
          </w:r>
        </w:p>
      </w:docPartBody>
    </w:docPart>
    <w:docPart>
      <w:docPartPr>
        <w:name w:val="3066EB2FA31B4DEB94B2B792637E8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05787-5629-4595-BAB8-8C4BE91AA9D8}"/>
      </w:docPartPr>
      <w:docPartBody>
        <w:p w:rsidR="0097627D" w:rsidRDefault="00A56922">
          <w:pPr>
            <w:pStyle w:val="3066EB2FA31B4DEB94B2B792637E8F73"/>
          </w:pPr>
          <w:r>
            <w:fldChar w:fldCharType="begin"/>
          </w:r>
          <w:r>
            <w:fldChar w:fldCharType="end"/>
          </w:r>
          <w:r>
            <w:t xml:space="preserve">     </w:t>
          </w:r>
        </w:p>
      </w:docPartBody>
    </w:docPart>
    <w:docPart>
      <w:docPartPr>
        <w:name w:val="4AECC5C55275467BA5B7558DAF9F0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C14EA-87E0-4827-9869-7A7A3C7FC7B3}"/>
      </w:docPartPr>
      <w:docPartBody>
        <w:p w:rsidR="0097627D" w:rsidRDefault="00A56922">
          <w:pPr>
            <w:pStyle w:val="4AECC5C55275467BA5B7558DAF9F0094"/>
          </w:pPr>
          <w:r>
            <w:fldChar w:fldCharType="begin"/>
          </w:r>
          <w:r>
            <w:fldChar w:fldCharType="end"/>
          </w:r>
          <w:r>
            <w:t xml:space="preserve">     </w:t>
          </w:r>
        </w:p>
      </w:docPartBody>
    </w:docPart>
    <w:docPart>
      <w:docPartPr>
        <w:name w:val="EF91DE8A520B447485C883801FB6E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2C0E1-47DC-4B99-9668-24E2BA9856E4}"/>
      </w:docPartPr>
      <w:docPartBody>
        <w:p w:rsidR="0097627D" w:rsidRDefault="00A56922">
          <w:pPr>
            <w:pStyle w:val="EF91DE8A520B447485C883801FB6E4E9"/>
          </w:pPr>
          <w:r>
            <w:fldChar w:fldCharType="begin"/>
          </w:r>
          <w:r>
            <w:fldChar w:fldCharType="end"/>
          </w:r>
          <w: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988"/>
    <w:rsid w:val="000C0988"/>
    <w:rsid w:val="00424323"/>
    <w:rsid w:val="006862A2"/>
    <w:rsid w:val="007F08E4"/>
    <w:rsid w:val="0097627D"/>
    <w:rsid w:val="00A5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8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8"/>
    <w:semiHidden/>
    <w:rPr>
      <w:color w:val="000000"/>
      <w:bdr w:val="none" w:sz="0" w:space="0" w:color="auto"/>
      <w:shd w:val="clear" w:color="auto" w:fill="FFFF00"/>
    </w:rPr>
  </w:style>
  <w:style w:type="paragraph" w:customStyle="1" w:styleId="2D7E7958A4444A65BFDE5895AE063508">
    <w:name w:val="2D7E7958A4444A65BFDE5895AE063508"/>
  </w:style>
  <w:style w:type="paragraph" w:customStyle="1" w:styleId="6001F01156B84C0A8C722CFB804B88E2">
    <w:name w:val="6001F01156B84C0A8C722CFB804B88E2"/>
  </w:style>
  <w:style w:type="paragraph" w:customStyle="1" w:styleId="6432258D35E348CBBA599C139EBB6E39">
    <w:name w:val="6432258D35E348CBBA599C139EBB6E39"/>
  </w:style>
  <w:style w:type="paragraph" w:customStyle="1" w:styleId="41D2D9459EDB45ECA9342CC7D6385575">
    <w:name w:val="41D2D9459EDB45ECA9342CC7D6385575"/>
  </w:style>
  <w:style w:type="paragraph" w:customStyle="1" w:styleId="CFA28A36BAF145EFA924E422FF6777DA">
    <w:name w:val="CFA28A36BAF145EFA924E422FF6777DA"/>
  </w:style>
  <w:style w:type="paragraph" w:customStyle="1" w:styleId="FDEE63438317452DA744147BF7B87E33">
    <w:name w:val="FDEE63438317452DA744147BF7B87E33"/>
  </w:style>
  <w:style w:type="paragraph" w:customStyle="1" w:styleId="7B426CE7CF884F74A791273C3CB10252">
    <w:name w:val="7B426CE7CF884F74A791273C3CB10252"/>
  </w:style>
  <w:style w:type="paragraph" w:customStyle="1" w:styleId="303C2C504B75414B9DA35AEB85674A68">
    <w:name w:val="303C2C504B75414B9DA35AEB85674A68"/>
  </w:style>
  <w:style w:type="paragraph" w:customStyle="1" w:styleId="4BB82A9F3BE540BA849A4AD51DC4D8FD">
    <w:name w:val="4BB82A9F3BE540BA849A4AD51DC4D8FD"/>
  </w:style>
  <w:style w:type="paragraph" w:customStyle="1" w:styleId="E131C938629A4EFE9A4F4FC2AF30E5F1">
    <w:name w:val="E131C938629A4EFE9A4F4FC2AF30E5F1"/>
  </w:style>
  <w:style w:type="paragraph" w:customStyle="1" w:styleId="FF08C16CE46B4B2AABC4AB73C879B36B">
    <w:name w:val="FF08C16CE46B4B2AABC4AB73C879B36B"/>
  </w:style>
  <w:style w:type="paragraph" w:customStyle="1" w:styleId="3066EB2FA31B4DEB94B2B792637E8F73">
    <w:name w:val="3066EB2FA31B4DEB94B2B792637E8F73"/>
  </w:style>
  <w:style w:type="paragraph" w:customStyle="1" w:styleId="4AECC5C55275467BA5B7558DAF9F0094">
    <w:name w:val="4AECC5C55275467BA5B7558DAF9F0094"/>
  </w:style>
  <w:style w:type="paragraph" w:customStyle="1" w:styleId="EF91DE8A520B447485C883801FB6E4E9">
    <w:name w:val="EF91DE8A520B447485C883801FB6E4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Kleuren Rapport RU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3000B"/>
      </a:accent1>
      <a:accent2>
        <a:srgbClr val="BE311A"/>
      </a:accent2>
      <a:accent3>
        <a:srgbClr val="730E04"/>
      </a:accent3>
      <a:accent4>
        <a:srgbClr val="FF424B"/>
      </a:accent4>
      <a:accent5>
        <a:srgbClr val="8F2011"/>
      </a:accent5>
      <a:accent6>
        <a:srgbClr val="4A0004"/>
      </a:accent6>
      <a:hlink>
        <a:srgbClr val="000000"/>
      </a:hlink>
      <a:folHlink>
        <a:srgbClr val="000000"/>
      </a:folHlink>
    </a:clrScheme>
    <a:fontScheme name="Lettertypen Rapport RU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ju xmlns="http://www.joulesunlimited.com/ccmappings">
  <Datum/>
  <Ons_20_kenmerk/>
  <Referentie/>
  <Betreft/>
  <Locatie/>
  <Adres/>
  <PostcodePlaats/>
  <Telefoonnummer>(024</Telefoonnummer>
  <Postbusnummer/>
  <PostcodePlaatsPostbus/>
  <Website/>
  <Land/>
  <Netnummer/>
  <_31_2/>
  <_33_4/>
  <_35_67/>
  <Versienummer/>
</ju>
</file>

<file path=customXml/itemProps1.xml><?xml version="1.0" encoding="utf-8"?>
<ds:datastoreItem xmlns:ds="http://schemas.openxmlformats.org/officeDocument/2006/customXml" ds:itemID="{0C1835A0-3D3B-427F-B24C-957EDEDA55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7F5CF3-64DA-48F0-B4CC-7FDAF75C9977}">
  <ds:schemaRefs>
    <ds:schemaRef ds:uri="http://www.joulesunlimited.com/ccmapping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memo_nl_ru (2)</Template>
  <TotalTime>0</TotalTime>
  <Pages>1</Pages>
  <Words>387</Words>
  <Characters>2686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Radboud Universiteit</Company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Arntz, S.C.W.M. (Sandra)</dc:creator>
  <cp:keywords/>
  <dc:description>Sjabloonversie 1.0a - 17  juli 2020_x000d_
Ontwerp: www.gloedcommunicatie.nl_x000d_
Sjablonen: www.JoulesUnlimited.com</dc:description>
  <cp:lastModifiedBy>Schoenmaker, L.P. (Lieke)</cp:lastModifiedBy>
  <cp:revision>2</cp:revision>
  <cp:lastPrinted>2020-03-05T17:19:00Z</cp:lastPrinted>
  <dcterms:created xsi:type="dcterms:W3CDTF">2022-07-15T08:43:00Z</dcterms:created>
  <dcterms:modified xsi:type="dcterms:W3CDTF">2022-07-15T08:43:00Z</dcterms:modified>
  <cp:category/>
</cp:coreProperties>
</file>